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F5004" w14:textId="61C7458C" w:rsidR="00550E75" w:rsidRDefault="00C94746" w:rsidP="003741EB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</w:t>
      </w:r>
      <w:r w:rsidR="00932955" w:rsidRPr="00932955">
        <w:t xml:space="preserve">2018/19:605 </w:t>
      </w:r>
      <w:r w:rsidR="00932955">
        <w:t>av Johan For</w:t>
      </w:r>
      <w:r w:rsidR="00B4449A">
        <w:t>s</w:t>
      </w:r>
      <w:r w:rsidR="00932955">
        <w:t xml:space="preserve">sell </w:t>
      </w:r>
      <w:r w:rsidR="00550E75">
        <w:t>(</w:t>
      </w:r>
      <w:r>
        <w:t>M</w:t>
      </w:r>
      <w:r w:rsidR="00550E75">
        <w:t>)</w:t>
      </w:r>
      <w:r w:rsidR="00550E75">
        <w:br/>
      </w:r>
      <w:r w:rsidR="00932955">
        <w:t>Slopad s</w:t>
      </w:r>
      <w:r>
        <w:t>traffrabatt för unga</w:t>
      </w:r>
    </w:p>
    <w:p w14:paraId="6616EA49" w14:textId="5AB7DB4A" w:rsidR="009F6447" w:rsidRDefault="00CA52A8" w:rsidP="00481B89">
      <w:pPr>
        <w:pStyle w:val="Brdtext"/>
      </w:pPr>
      <w:sdt>
        <w:sdtPr>
          <w:alias w:val="Frågeställare"/>
          <w:tag w:val="delete"/>
          <w:id w:val="-1635256365"/>
          <w:placeholder>
            <w:docPart w:val="B583379AE70A43B9B324F88A9ED18B22"/>
          </w:placeholder>
          <w:dataBinding w:prefixMappings="xmlns:ns0='http://lp/documentinfo/RK' " w:xpath="/ns0:DocumentInfo[1]/ns0:BaseInfo[1]/ns0:Extra3[1]" w:storeItemID="{5F41962D-944A-444B-80A7-F7A367075AE5}"/>
          <w:text/>
        </w:sdtPr>
        <w:sdtEndPr/>
        <w:sdtContent>
          <w:r w:rsidR="00481B89">
            <w:t>Johan For</w:t>
          </w:r>
          <w:r w:rsidR="00B4449A">
            <w:t>s</w:t>
          </w:r>
          <w:r w:rsidR="00481B89">
            <w:t>sell</w:t>
          </w:r>
        </w:sdtContent>
      </w:sdt>
      <w:r w:rsidR="00550E75">
        <w:t xml:space="preserve"> har frågat mig</w:t>
      </w:r>
      <w:r w:rsidR="009F6447">
        <w:t xml:space="preserve"> när </w:t>
      </w:r>
      <w:r w:rsidR="00481B89">
        <w:t>riksdagen kan förvänta sig att justitie</w:t>
      </w:r>
      <w:r w:rsidR="00FB3B09">
        <w:t>-</w:t>
      </w:r>
      <w:r w:rsidR="00481B89">
        <w:t>ministern lägger fram ett förslag om slopad straffrabatt för unga på riksdagens bord</w:t>
      </w:r>
      <w:r w:rsidR="00787912">
        <w:t xml:space="preserve">. </w:t>
      </w:r>
    </w:p>
    <w:p w14:paraId="5AA0649D" w14:textId="77777777" w:rsidR="00FB1CEF" w:rsidRDefault="00134D42" w:rsidP="00FB3B09">
      <w:pPr>
        <w:pStyle w:val="Brdtext"/>
      </w:pPr>
      <w:r>
        <w:t xml:space="preserve">Det är </w:t>
      </w:r>
      <w:r w:rsidR="00E855CA">
        <w:t>viktigt att vi har tydliga</w:t>
      </w:r>
      <w:r>
        <w:t xml:space="preserve"> </w:t>
      </w:r>
      <w:r w:rsidR="00E855CA">
        <w:t>och konsekventa påföljder som kan bidra till att förebygga och hindra att unga fortsätter begå brott</w:t>
      </w:r>
      <w:r w:rsidR="00B7602A">
        <w:t xml:space="preserve">. </w:t>
      </w:r>
      <w:r>
        <w:t xml:space="preserve">Det är också viktigt att samhällets reaktion på ungas kriminalitet kommer snabbt. </w:t>
      </w:r>
      <w:r w:rsidR="006971F5">
        <w:t xml:space="preserve">I februari 2019 utvidgade </w:t>
      </w:r>
      <w:r>
        <w:t xml:space="preserve">därför </w:t>
      </w:r>
      <w:r w:rsidR="006971F5">
        <w:t xml:space="preserve">regeringen </w:t>
      </w:r>
      <w:r>
        <w:t>f</w:t>
      </w:r>
      <w:r w:rsidRPr="00134D42">
        <w:t>örsöksverksamhet</w:t>
      </w:r>
      <w:r>
        <w:t>en</w:t>
      </w:r>
      <w:r w:rsidRPr="00134D42">
        <w:t xml:space="preserve"> med ett snabbförfarande i brottmål </w:t>
      </w:r>
      <w:r>
        <w:t xml:space="preserve">till att </w:t>
      </w:r>
      <w:r w:rsidR="00B4449A">
        <w:t xml:space="preserve">även </w:t>
      </w:r>
      <w:r>
        <w:t xml:space="preserve">omfatta </w:t>
      </w:r>
      <w:r w:rsidRPr="00134D42">
        <w:t>lagöverträdare under 18 år</w:t>
      </w:r>
      <w:r>
        <w:t xml:space="preserve">. </w:t>
      </w:r>
    </w:p>
    <w:p w14:paraId="13F14A45" w14:textId="6E7FF06F" w:rsidR="00FB3B09" w:rsidRDefault="00134D42" w:rsidP="00FB3B09">
      <w:pPr>
        <w:pStyle w:val="Brdtext"/>
      </w:pPr>
      <w:r>
        <w:t>N</w:t>
      </w:r>
      <w:r w:rsidR="00FB3B09">
        <w:t xml:space="preserve">yligen </w:t>
      </w:r>
      <w:r>
        <w:t xml:space="preserve">har också </w:t>
      </w:r>
      <w:r w:rsidR="00FB3B09">
        <w:t>remitterat</w:t>
      </w:r>
      <w:r w:rsidR="00D56BC7">
        <w:t>s</w:t>
      </w:r>
      <w:r w:rsidR="00FB3B09">
        <w:t xml:space="preserve"> ett</w:t>
      </w:r>
      <w:r w:rsidR="00B4449A">
        <w:t xml:space="preserve"> utkast till lagrådsremiss med</w:t>
      </w:r>
      <w:r w:rsidR="00FB3B09">
        <w:t xml:space="preserve"> förslag om att införa</w:t>
      </w:r>
      <w:r w:rsidR="00FB3B09" w:rsidRPr="00FB3B09">
        <w:t xml:space="preserve"> en ny påföljd, ungdomsövervakning. </w:t>
      </w:r>
      <w:r w:rsidR="00D56BC7">
        <w:t>T</w:t>
      </w:r>
      <w:r w:rsidR="00D56BC7" w:rsidRPr="00D56BC7">
        <w:t xml:space="preserve">iden för ungdomsövervakning </w:t>
      </w:r>
      <w:r w:rsidR="00EC4EE5">
        <w:t xml:space="preserve">föreslås kunna </w:t>
      </w:r>
      <w:r w:rsidR="00301952">
        <w:t xml:space="preserve">bestämmas </w:t>
      </w:r>
      <w:r w:rsidR="00D56BC7" w:rsidRPr="00D56BC7">
        <w:t xml:space="preserve">till lägst sex månader </w:t>
      </w:r>
      <w:r w:rsidR="006971F5">
        <w:t xml:space="preserve">och </w:t>
      </w:r>
      <w:r w:rsidR="00787912">
        <w:t xml:space="preserve">högst ett år. </w:t>
      </w:r>
      <w:r w:rsidR="00B4449A">
        <w:t>Genom förslaget ges domstolen möjlighet att vid allvarlig brottslighet och återfalls</w:t>
      </w:r>
      <w:r w:rsidR="002653C4">
        <w:t>-</w:t>
      </w:r>
      <w:r w:rsidR="00B4449A">
        <w:t xml:space="preserve">situationer välja ett påföljdsalternativ som är lämpligt och trovärdigt både i fråga om innehåll och ingripandegrad. Ungdomsövervakning </w:t>
      </w:r>
      <w:r w:rsidR="002653C4">
        <w:t>föreslås</w:t>
      </w:r>
      <w:r w:rsidR="00EC4EE5">
        <w:t xml:space="preserve"> </w:t>
      </w:r>
      <w:r w:rsidR="00B4449A">
        <w:t xml:space="preserve">innefatta tydliga inskränkningar i den unges rörelsefrihet, som utgångspunkt i form av så kallad helghemarrest. </w:t>
      </w:r>
      <w:r w:rsidR="00787912">
        <w:t xml:space="preserve"> </w:t>
      </w:r>
      <w:r w:rsidR="00301952" w:rsidRPr="00301952">
        <w:t xml:space="preserve"> </w:t>
      </w:r>
    </w:p>
    <w:p w14:paraId="0936CAE7" w14:textId="1A185CD3" w:rsidR="00E855CA" w:rsidRDefault="00B208F1" w:rsidP="00FB3B09">
      <w:pPr>
        <w:pStyle w:val="Brdtext"/>
      </w:pPr>
      <w:r>
        <w:t xml:space="preserve">På regeringens initiativ tillsattes </w:t>
      </w:r>
      <w:r w:rsidR="00E855CA" w:rsidRPr="00C3022A">
        <w:t>Ungdomsreduktionsutredningen</w:t>
      </w:r>
      <w:r>
        <w:t xml:space="preserve"> som </w:t>
      </w:r>
      <w:r w:rsidR="00E855CA">
        <w:t>i december 2018</w:t>
      </w:r>
      <w:r w:rsidR="002D1643">
        <w:t xml:space="preserve"> </w:t>
      </w:r>
      <w:r w:rsidR="00E855CA">
        <w:t>lämna</w:t>
      </w:r>
      <w:r>
        <w:t>de</w:t>
      </w:r>
      <w:r w:rsidR="00E855CA">
        <w:t xml:space="preserve"> </w:t>
      </w:r>
      <w:r w:rsidR="00E855CA" w:rsidRPr="004C1CBD">
        <w:t xml:space="preserve">förslag som innebär att </w:t>
      </w:r>
      <w:r w:rsidR="003C2FDC">
        <w:t xml:space="preserve">den straffrättsliga och straffprocessuella särbehandlingen av </w:t>
      </w:r>
      <w:r w:rsidR="00E855CA" w:rsidRPr="008A4497">
        <w:t>lag</w:t>
      </w:r>
      <w:r w:rsidR="00E855CA" w:rsidRPr="008A4497">
        <w:softHyphen/>
        <w:t xml:space="preserve">överträdare i åldersgruppen 18–20 år </w:t>
      </w:r>
      <w:r w:rsidR="003C2FDC">
        <w:t xml:space="preserve">avskaffas. Bland annat föreslås att den så kallade straffrabatten inte längre ska gälla myndiga lagöverträdare. </w:t>
      </w:r>
      <w:r>
        <w:t>Utredningens b</w:t>
      </w:r>
      <w:r w:rsidR="00E855CA">
        <w:t>etänkande har remitterats</w:t>
      </w:r>
      <w:r>
        <w:t xml:space="preserve"> och r</w:t>
      </w:r>
      <w:r w:rsidR="00E855CA">
        <w:t xml:space="preserve">emisstiden går ut </w:t>
      </w:r>
      <w:r w:rsidR="00D32AEF" w:rsidRPr="00FB1CEF">
        <w:t>idag</w:t>
      </w:r>
      <w:r w:rsidRPr="00FB1CEF">
        <w:t>.</w:t>
      </w:r>
      <w:r>
        <w:t xml:space="preserve"> Fortsatt beredning av förslagen komme</w:t>
      </w:r>
      <w:r w:rsidR="00D32AEF">
        <w:t>r</w:t>
      </w:r>
      <w:r>
        <w:t xml:space="preserve"> </w:t>
      </w:r>
      <w:r w:rsidR="00B4449A">
        <w:t xml:space="preserve">att </w:t>
      </w:r>
      <w:r>
        <w:t xml:space="preserve">ske i </w:t>
      </w:r>
      <w:r>
        <w:lastRenderedPageBreak/>
        <w:t>Regeringskansliet</w:t>
      </w:r>
      <w:r w:rsidR="00FB1CEF">
        <w:t xml:space="preserve"> och regeringen kommer att återkomma till riksdagen när detta arbete är färdigt</w:t>
      </w:r>
      <w:r>
        <w:t xml:space="preserve">. </w:t>
      </w:r>
      <w:r w:rsidR="00E855CA">
        <w:t xml:space="preserve"> </w:t>
      </w:r>
    </w:p>
    <w:p w14:paraId="73C24BCF" w14:textId="7D90AE0A" w:rsidR="00CA5E90" w:rsidRPr="00665EEA" w:rsidRDefault="00550E75" w:rsidP="00CA5E90">
      <w:pPr>
        <w:pStyle w:val="Brdtext"/>
      </w:pPr>
      <w:r w:rsidRPr="00AF291C">
        <w:t xml:space="preserve">Stockholm den </w:t>
      </w:r>
      <w:sdt>
        <w:sdtPr>
          <w:id w:val="-1225218591"/>
          <w:placeholder>
            <w:docPart w:val="0152C1E71B36482E83A2FBAF4B653694"/>
          </w:placeholder>
          <w:dataBinding w:prefixMappings="xmlns:ns0='http://lp/documentinfo/RK' " w:xpath="/ns0:DocumentInfo[1]/ns0:BaseInfo[1]/ns0:HeaderDate[1]" w:storeItemID="{5F41962D-944A-444B-80A7-F7A367075AE5}"/>
          <w:date w:fullDate="2019-05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32AEF">
            <w:t>15 maj 2019</w:t>
          </w:r>
        </w:sdtContent>
      </w:sdt>
    </w:p>
    <w:p w14:paraId="4B9EC25B" w14:textId="77777777" w:rsidR="00CA5E90" w:rsidRPr="00AF291C" w:rsidRDefault="00CA5E90" w:rsidP="00CA5E90">
      <w:pPr>
        <w:pStyle w:val="Brdtextutanavstnd"/>
      </w:pPr>
    </w:p>
    <w:p w14:paraId="2492FBD8" w14:textId="77777777" w:rsidR="00CA5E90" w:rsidRPr="00AF291C" w:rsidRDefault="00CA5E90" w:rsidP="00CA5E90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876315397"/>
        <w:placeholder>
          <w:docPart w:val="1E1688EE661448B58F537C8F5981D3AC"/>
        </w:placeholder>
        <w:dataBinding w:prefixMappings="xmlns:ns0='http://lp/documentinfo/RK' " w:xpath="/ns0:DocumentInfo[1]/ns0:BaseInfo[1]/ns0:TopSender[1]" w:storeItemID="{5F41962D-944A-444B-80A7-F7A367075AE5}"/>
        <w:comboBox w:lastValue="Justitie- och migration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35D45EB1" w14:textId="0BF37335" w:rsidR="00CA5E90" w:rsidRDefault="00232DDC" w:rsidP="00CA5E90">
          <w:pPr>
            <w:pStyle w:val="Brdtext"/>
          </w:pPr>
          <w:r>
            <w:t>Morgan Johansson</w:t>
          </w:r>
        </w:p>
      </w:sdtContent>
    </w:sdt>
    <w:sectPr w:rsidR="00CA5E90" w:rsidSect="00550E75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56F56" w14:textId="77777777" w:rsidR="003741EB" w:rsidRDefault="003741EB" w:rsidP="00A87A54">
      <w:pPr>
        <w:spacing w:after="0" w:line="240" w:lineRule="auto"/>
      </w:pPr>
      <w:r>
        <w:separator/>
      </w:r>
    </w:p>
  </w:endnote>
  <w:endnote w:type="continuationSeparator" w:id="0">
    <w:p w14:paraId="7CBF6F30" w14:textId="77777777" w:rsidR="003741EB" w:rsidRDefault="003741EB" w:rsidP="00A87A54">
      <w:pPr>
        <w:spacing w:after="0" w:line="240" w:lineRule="auto"/>
      </w:pPr>
      <w:r>
        <w:continuationSeparator/>
      </w:r>
    </w:p>
  </w:endnote>
  <w:endnote w:type="continuationNotice" w:id="1">
    <w:p w14:paraId="7299D56A" w14:textId="77777777" w:rsidR="00E544E9" w:rsidRDefault="00E544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3741EB" w:rsidRPr="00347E11" w14:paraId="46BC9D4B" w14:textId="77777777" w:rsidTr="003741EB">
      <w:trPr>
        <w:trHeight w:val="227"/>
        <w:jc w:val="right"/>
      </w:trPr>
      <w:tc>
        <w:tcPr>
          <w:tcW w:w="708" w:type="dxa"/>
          <w:vAlign w:val="bottom"/>
        </w:tcPr>
        <w:p w14:paraId="29915026" w14:textId="160951A4" w:rsidR="003741EB" w:rsidRPr="00B62610" w:rsidRDefault="003741EB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A52A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A52A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3741EB" w:rsidRPr="00347E11" w14:paraId="71FBAC04" w14:textId="77777777" w:rsidTr="003741EB">
      <w:trPr>
        <w:trHeight w:val="850"/>
        <w:jc w:val="right"/>
      </w:trPr>
      <w:tc>
        <w:tcPr>
          <w:tcW w:w="708" w:type="dxa"/>
          <w:vAlign w:val="bottom"/>
        </w:tcPr>
        <w:p w14:paraId="4CEB17C5" w14:textId="77777777" w:rsidR="003741EB" w:rsidRPr="00347E11" w:rsidRDefault="003741EB" w:rsidP="005606BC">
          <w:pPr>
            <w:pStyle w:val="Sidfot"/>
            <w:spacing w:line="276" w:lineRule="auto"/>
            <w:jc w:val="right"/>
          </w:pPr>
        </w:p>
      </w:tc>
    </w:tr>
  </w:tbl>
  <w:p w14:paraId="5F031248" w14:textId="77777777" w:rsidR="003741EB" w:rsidRPr="005606BC" w:rsidRDefault="003741EB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741EB" w:rsidRPr="00347E11" w14:paraId="1C50148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98988C1" w14:textId="77777777" w:rsidR="003741EB" w:rsidRPr="00347E11" w:rsidRDefault="003741EB" w:rsidP="00347E11">
          <w:pPr>
            <w:pStyle w:val="Sidfot"/>
            <w:rPr>
              <w:sz w:val="8"/>
            </w:rPr>
          </w:pPr>
        </w:p>
      </w:tc>
    </w:tr>
    <w:tr w:rsidR="003741EB" w:rsidRPr="00EE3C0F" w14:paraId="38238910" w14:textId="77777777" w:rsidTr="00C26068">
      <w:trPr>
        <w:trHeight w:val="227"/>
      </w:trPr>
      <w:tc>
        <w:tcPr>
          <w:tcW w:w="4074" w:type="dxa"/>
        </w:tcPr>
        <w:p w14:paraId="47315E28" w14:textId="77777777" w:rsidR="003741EB" w:rsidRPr="00F53AEA" w:rsidRDefault="003741EB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BF604D0" w14:textId="77777777" w:rsidR="003741EB" w:rsidRPr="00F53AEA" w:rsidRDefault="003741EB" w:rsidP="00F53AEA">
          <w:pPr>
            <w:pStyle w:val="Sidfot"/>
            <w:spacing w:line="276" w:lineRule="auto"/>
          </w:pPr>
        </w:p>
      </w:tc>
    </w:tr>
  </w:tbl>
  <w:p w14:paraId="464DFB10" w14:textId="77777777" w:rsidR="003741EB" w:rsidRPr="00EE3C0F" w:rsidRDefault="003741EB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65E18" w14:textId="77777777" w:rsidR="003741EB" w:rsidRDefault="003741EB" w:rsidP="00A87A54">
      <w:pPr>
        <w:spacing w:after="0" w:line="240" w:lineRule="auto"/>
      </w:pPr>
      <w:r>
        <w:separator/>
      </w:r>
    </w:p>
  </w:footnote>
  <w:footnote w:type="continuationSeparator" w:id="0">
    <w:p w14:paraId="7DD5E151" w14:textId="77777777" w:rsidR="003741EB" w:rsidRDefault="003741EB" w:rsidP="00A87A54">
      <w:pPr>
        <w:spacing w:after="0" w:line="240" w:lineRule="auto"/>
      </w:pPr>
      <w:r>
        <w:continuationSeparator/>
      </w:r>
    </w:p>
  </w:footnote>
  <w:footnote w:type="continuationNotice" w:id="1">
    <w:p w14:paraId="26D9A97E" w14:textId="77777777" w:rsidR="00E544E9" w:rsidRDefault="00E544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741EB" w14:paraId="4A964D7C" w14:textId="77777777" w:rsidTr="00C93EBA">
      <w:trPr>
        <w:trHeight w:val="227"/>
      </w:trPr>
      <w:tc>
        <w:tcPr>
          <w:tcW w:w="5534" w:type="dxa"/>
        </w:tcPr>
        <w:p w14:paraId="443AB871" w14:textId="77777777" w:rsidR="003741EB" w:rsidRPr="007D73AB" w:rsidRDefault="003741EB">
          <w:pPr>
            <w:pStyle w:val="Sidhuvud"/>
          </w:pPr>
        </w:p>
      </w:tc>
      <w:tc>
        <w:tcPr>
          <w:tcW w:w="3170" w:type="dxa"/>
          <w:vAlign w:val="bottom"/>
        </w:tcPr>
        <w:p w14:paraId="1BC2A28A" w14:textId="77777777" w:rsidR="003741EB" w:rsidRPr="007D73AB" w:rsidRDefault="003741EB" w:rsidP="00340DE0">
          <w:pPr>
            <w:pStyle w:val="Sidhuvud"/>
          </w:pPr>
        </w:p>
      </w:tc>
      <w:tc>
        <w:tcPr>
          <w:tcW w:w="1134" w:type="dxa"/>
        </w:tcPr>
        <w:p w14:paraId="14E259A8" w14:textId="77777777" w:rsidR="003741EB" w:rsidRDefault="003741EB" w:rsidP="003741EB">
          <w:pPr>
            <w:pStyle w:val="Sidhuvud"/>
          </w:pPr>
        </w:p>
      </w:tc>
    </w:tr>
    <w:tr w:rsidR="003741EB" w14:paraId="555E443E" w14:textId="77777777" w:rsidTr="00C93EBA">
      <w:trPr>
        <w:trHeight w:val="1928"/>
      </w:trPr>
      <w:tc>
        <w:tcPr>
          <w:tcW w:w="5534" w:type="dxa"/>
        </w:tcPr>
        <w:p w14:paraId="03276485" w14:textId="77777777" w:rsidR="003741EB" w:rsidRPr="00340DE0" w:rsidRDefault="003741E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2AB5183" wp14:editId="1162E55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947E6F6" w14:textId="77777777" w:rsidR="003741EB" w:rsidRPr="00710A6C" w:rsidRDefault="003741EB" w:rsidP="00EE3C0F">
          <w:pPr>
            <w:pStyle w:val="Sidhuvud"/>
            <w:rPr>
              <w:b/>
            </w:rPr>
          </w:pPr>
        </w:p>
        <w:p w14:paraId="76741806" w14:textId="77777777" w:rsidR="003741EB" w:rsidRDefault="003741EB" w:rsidP="00EE3C0F">
          <w:pPr>
            <w:pStyle w:val="Sidhuvud"/>
          </w:pPr>
        </w:p>
        <w:p w14:paraId="5ECA98E9" w14:textId="77777777" w:rsidR="003741EB" w:rsidRDefault="003741EB" w:rsidP="00EE3C0F">
          <w:pPr>
            <w:pStyle w:val="Sidhuvud"/>
          </w:pPr>
        </w:p>
        <w:p w14:paraId="1D5910DE" w14:textId="77777777" w:rsidR="003741EB" w:rsidRDefault="003741EB" w:rsidP="00EE3C0F">
          <w:pPr>
            <w:pStyle w:val="Sidhuvud"/>
          </w:pPr>
        </w:p>
        <w:p w14:paraId="0A6ED87F" w14:textId="786A8320" w:rsidR="003741EB" w:rsidRDefault="00D32AEF" w:rsidP="00D32AEF">
          <w:pPr>
            <w:pStyle w:val="Sidhuvud"/>
          </w:pPr>
          <w:r w:rsidRPr="00D32AEF">
            <w:t>Ju2019/01701/POL</w:t>
          </w:r>
        </w:p>
      </w:tc>
      <w:tc>
        <w:tcPr>
          <w:tcW w:w="1134" w:type="dxa"/>
        </w:tcPr>
        <w:p w14:paraId="59744140" w14:textId="77777777" w:rsidR="003741EB" w:rsidRDefault="003741EB" w:rsidP="0094502D">
          <w:pPr>
            <w:pStyle w:val="Sidhuvud"/>
          </w:pPr>
        </w:p>
        <w:p w14:paraId="5BF8082B" w14:textId="77777777" w:rsidR="003741EB" w:rsidRPr="0094502D" w:rsidRDefault="003741EB" w:rsidP="00EC71A6">
          <w:pPr>
            <w:pStyle w:val="Sidhuvud"/>
          </w:pPr>
        </w:p>
      </w:tc>
    </w:tr>
    <w:tr w:rsidR="003741EB" w14:paraId="3F6D3EB0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F309E764D4564DD49332A5160C927CC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1A287D7" w14:textId="03423BAB" w:rsidR="00232DDC" w:rsidRPr="00232DDC" w:rsidRDefault="00232DDC" w:rsidP="00340DE0">
              <w:pPr>
                <w:pStyle w:val="Sidhuvud"/>
                <w:rPr>
                  <w:b/>
                </w:rPr>
              </w:pPr>
              <w:r w:rsidRPr="00232DDC">
                <w:rPr>
                  <w:b/>
                </w:rPr>
                <w:t>Justitiedepartementet</w:t>
              </w:r>
            </w:p>
            <w:p w14:paraId="1C6CEA93" w14:textId="71962BA0" w:rsidR="00232DDC" w:rsidRDefault="00232DDC" w:rsidP="00340DE0">
              <w:pPr>
                <w:pStyle w:val="Sidhuvud"/>
              </w:pPr>
              <w:r w:rsidRPr="00232DDC">
                <w:t>Justitie- och migrationsministern</w:t>
              </w:r>
            </w:p>
            <w:p w14:paraId="29149189" w14:textId="6A400FA1" w:rsidR="00232DDC" w:rsidRDefault="00232DDC" w:rsidP="00232DDC"/>
            <w:p w14:paraId="03C68A6F" w14:textId="74E92508" w:rsidR="003741EB" w:rsidRPr="00232DDC" w:rsidRDefault="003741EB" w:rsidP="00232DDC"/>
          </w:tc>
        </w:sdtContent>
      </w:sdt>
      <w:sdt>
        <w:sdtPr>
          <w:alias w:val="Recipient"/>
          <w:tag w:val="ccRKShow_Recipient"/>
          <w:id w:val="-28344517"/>
          <w:placeholder>
            <w:docPart w:val="5E6AFECD8D094A99BBA52AEA3EB88A37"/>
          </w:placeholder>
          <w:dataBinding w:prefixMappings="xmlns:ns0='http://lp/documentinfo/RK' " w:xpath="/ns0:DocumentInfo[1]/ns0:BaseInfo[1]/ns0:Recipient[1]" w:storeItemID="{5F41962D-944A-444B-80A7-F7A367075AE5}"/>
          <w:text w:multiLine="1"/>
        </w:sdtPr>
        <w:sdtEndPr/>
        <w:sdtContent>
          <w:tc>
            <w:tcPr>
              <w:tcW w:w="3170" w:type="dxa"/>
            </w:tcPr>
            <w:p w14:paraId="196FBA09" w14:textId="574F2534" w:rsidR="003741EB" w:rsidRDefault="00232DD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E409A52" w14:textId="77777777" w:rsidR="003741EB" w:rsidRDefault="003741EB" w:rsidP="003E6020">
          <w:pPr>
            <w:pStyle w:val="Sidhuvud"/>
          </w:pPr>
        </w:p>
      </w:tc>
    </w:tr>
  </w:tbl>
  <w:p w14:paraId="5D0ACC5D" w14:textId="77777777" w:rsidR="003741EB" w:rsidRDefault="003741E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75"/>
    <w:rsid w:val="00000290"/>
    <w:rsid w:val="00002706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6AFA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3741"/>
    <w:rsid w:val="000862E0"/>
    <w:rsid w:val="00086B4B"/>
    <w:rsid w:val="000873C3"/>
    <w:rsid w:val="00093408"/>
    <w:rsid w:val="00093BBF"/>
    <w:rsid w:val="0009435C"/>
    <w:rsid w:val="000A13CA"/>
    <w:rsid w:val="000A1ABF"/>
    <w:rsid w:val="000A456A"/>
    <w:rsid w:val="000A5E43"/>
    <w:rsid w:val="000B56A9"/>
    <w:rsid w:val="000B71B8"/>
    <w:rsid w:val="000C61D1"/>
    <w:rsid w:val="000D31A9"/>
    <w:rsid w:val="000D370F"/>
    <w:rsid w:val="000D5449"/>
    <w:rsid w:val="000E12D9"/>
    <w:rsid w:val="000E26AE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4D42"/>
    <w:rsid w:val="00135111"/>
    <w:rsid w:val="001428E2"/>
    <w:rsid w:val="00145FDE"/>
    <w:rsid w:val="00152C73"/>
    <w:rsid w:val="00167FA8"/>
    <w:rsid w:val="00170CE4"/>
    <w:rsid w:val="0017300E"/>
    <w:rsid w:val="00173126"/>
    <w:rsid w:val="0017617A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11D7"/>
    <w:rsid w:val="00221DCE"/>
    <w:rsid w:val="00222258"/>
    <w:rsid w:val="00223AD6"/>
    <w:rsid w:val="0022666A"/>
    <w:rsid w:val="00227E43"/>
    <w:rsid w:val="002315F5"/>
    <w:rsid w:val="00232DDC"/>
    <w:rsid w:val="00233D52"/>
    <w:rsid w:val="00237147"/>
    <w:rsid w:val="00242AD1"/>
    <w:rsid w:val="0024412C"/>
    <w:rsid w:val="00260D2D"/>
    <w:rsid w:val="00264503"/>
    <w:rsid w:val="002653C4"/>
    <w:rsid w:val="00271C44"/>
    <w:rsid w:val="00271D00"/>
    <w:rsid w:val="00275872"/>
    <w:rsid w:val="00280C17"/>
    <w:rsid w:val="00281106"/>
    <w:rsid w:val="00282263"/>
    <w:rsid w:val="00282417"/>
    <w:rsid w:val="00282D27"/>
    <w:rsid w:val="00287F0D"/>
    <w:rsid w:val="00292420"/>
    <w:rsid w:val="00292971"/>
    <w:rsid w:val="00296B7A"/>
    <w:rsid w:val="002A39EF"/>
    <w:rsid w:val="002A6820"/>
    <w:rsid w:val="002B0316"/>
    <w:rsid w:val="002B6849"/>
    <w:rsid w:val="002C1D37"/>
    <w:rsid w:val="002C476F"/>
    <w:rsid w:val="002C5B48"/>
    <w:rsid w:val="002D1643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2F6D75"/>
    <w:rsid w:val="00300342"/>
    <w:rsid w:val="00301952"/>
    <w:rsid w:val="003050DB"/>
    <w:rsid w:val="00310561"/>
    <w:rsid w:val="00311D8C"/>
    <w:rsid w:val="0031273D"/>
    <w:rsid w:val="003128E2"/>
    <w:rsid w:val="003153D9"/>
    <w:rsid w:val="00321285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67AA1"/>
    <w:rsid w:val="00370311"/>
    <w:rsid w:val="003741EB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2FDC"/>
    <w:rsid w:val="003C7BE0"/>
    <w:rsid w:val="003D0DD3"/>
    <w:rsid w:val="003D17EF"/>
    <w:rsid w:val="003D3535"/>
    <w:rsid w:val="003D4D9F"/>
    <w:rsid w:val="003D5076"/>
    <w:rsid w:val="003D71BD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13C1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4AE7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1B89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561A"/>
    <w:rsid w:val="00526AEB"/>
    <w:rsid w:val="005302E0"/>
    <w:rsid w:val="00543042"/>
    <w:rsid w:val="00544738"/>
    <w:rsid w:val="005456E4"/>
    <w:rsid w:val="00547B89"/>
    <w:rsid w:val="00550E75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74AB7"/>
    <w:rsid w:val="00582918"/>
    <w:rsid w:val="005850D7"/>
    <w:rsid w:val="0058522F"/>
    <w:rsid w:val="00586266"/>
    <w:rsid w:val="00594B94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D65FF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3E66"/>
    <w:rsid w:val="00654B4D"/>
    <w:rsid w:val="0065559D"/>
    <w:rsid w:val="00655A40"/>
    <w:rsid w:val="00660D84"/>
    <w:rsid w:val="0066133A"/>
    <w:rsid w:val="0066378C"/>
    <w:rsid w:val="00665EEA"/>
    <w:rsid w:val="006700F0"/>
    <w:rsid w:val="00670A48"/>
    <w:rsid w:val="006710D3"/>
    <w:rsid w:val="00672F6F"/>
    <w:rsid w:val="00674C2F"/>
    <w:rsid w:val="00674C8B"/>
    <w:rsid w:val="00691AEE"/>
    <w:rsid w:val="0069523C"/>
    <w:rsid w:val="006962CA"/>
    <w:rsid w:val="00696A95"/>
    <w:rsid w:val="006971F5"/>
    <w:rsid w:val="006A09DA"/>
    <w:rsid w:val="006A1835"/>
    <w:rsid w:val="006A2625"/>
    <w:rsid w:val="006A3CA6"/>
    <w:rsid w:val="006B4A30"/>
    <w:rsid w:val="006B7569"/>
    <w:rsid w:val="006C28EE"/>
    <w:rsid w:val="006D2998"/>
    <w:rsid w:val="006D3188"/>
    <w:rsid w:val="006D5159"/>
    <w:rsid w:val="006D5379"/>
    <w:rsid w:val="006E08FC"/>
    <w:rsid w:val="006E6621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35F06"/>
    <w:rsid w:val="00743E09"/>
    <w:rsid w:val="00744FCC"/>
    <w:rsid w:val="00745232"/>
    <w:rsid w:val="00750C93"/>
    <w:rsid w:val="00754E24"/>
    <w:rsid w:val="0075625A"/>
    <w:rsid w:val="00757B3B"/>
    <w:rsid w:val="00764FA6"/>
    <w:rsid w:val="00765FE9"/>
    <w:rsid w:val="007712BB"/>
    <w:rsid w:val="00773075"/>
    <w:rsid w:val="00773F36"/>
    <w:rsid w:val="00776254"/>
    <w:rsid w:val="007769FC"/>
    <w:rsid w:val="00777CFF"/>
    <w:rsid w:val="007815BC"/>
    <w:rsid w:val="00782B3F"/>
    <w:rsid w:val="00782E3C"/>
    <w:rsid w:val="00787912"/>
    <w:rsid w:val="007900CC"/>
    <w:rsid w:val="007921E2"/>
    <w:rsid w:val="0079641B"/>
    <w:rsid w:val="0079728B"/>
    <w:rsid w:val="00797A90"/>
    <w:rsid w:val="007A1856"/>
    <w:rsid w:val="007A1887"/>
    <w:rsid w:val="007A629C"/>
    <w:rsid w:val="007A6348"/>
    <w:rsid w:val="007A6851"/>
    <w:rsid w:val="007B023C"/>
    <w:rsid w:val="007C38B3"/>
    <w:rsid w:val="007C44FF"/>
    <w:rsid w:val="007C6456"/>
    <w:rsid w:val="007C7BDB"/>
    <w:rsid w:val="007D2FF5"/>
    <w:rsid w:val="007D6565"/>
    <w:rsid w:val="007D73AB"/>
    <w:rsid w:val="007D790E"/>
    <w:rsid w:val="007E2712"/>
    <w:rsid w:val="007E4A9C"/>
    <w:rsid w:val="007E5516"/>
    <w:rsid w:val="007E6FC2"/>
    <w:rsid w:val="007E7EE2"/>
    <w:rsid w:val="007F06CA"/>
    <w:rsid w:val="007F0C72"/>
    <w:rsid w:val="007F6289"/>
    <w:rsid w:val="0080228F"/>
    <w:rsid w:val="00802CFA"/>
    <w:rsid w:val="00804C1B"/>
    <w:rsid w:val="0080595A"/>
    <w:rsid w:val="0080685B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71"/>
    <w:rsid w:val="008573B9"/>
    <w:rsid w:val="0085782D"/>
    <w:rsid w:val="00863BB7"/>
    <w:rsid w:val="0086630E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5D83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546C"/>
    <w:rsid w:val="0091053B"/>
    <w:rsid w:val="00912945"/>
    <w:rsid w:val="009144EE"/>
    <w:rsid w:val="00915D4C"/>
    <w:rsid w:val="0092651D"/>
    <w:rsid w:val="00926C56"/>
    <w:rsid w:val="009279B2"/>
    <w:rsid w:val="00932955"/>
    <w:rsid w:val="00935814"/>
    <w:rsid w:val="0094502D"/>
    <w:rsid w:val="00946561"/>
    <w:rsid w:val="00946B39"/>
    <w:rsid w:val="00947013"/>
    <w:rsid w:val="00964C61"/>
    <w:rsid w:val="00967FCB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187"/>
    <w:rsid w:val="009A4D0A"/>
    <w:rsid w:val="009B2F70"/>
    <w:rsid w:val="009B4594"/>
    <w:rsid w:val="009C2459"/>
    <w:rsid w:val="009C255A"/>
    <w:rsid w:val="009C2B46"/>
    <w:rsid w:val="009C4448"/>
    <w:rsid w:val="009C5FA0"/>
    <w:rsid w:val="009C610D"/>
    <w:rsid w:val="009C641B"/>
    <w:rsid w:val="009D43F3"/>
    <w:rsid w:val="009D4E9F"/>
    <w:rsid w:val="009D5D40"/>
    <w:rsid w:val="009D6B1B"/>
    <w:rsid w:val="009E107B"/>
    <w:rsid w:val="009E18D6"/>
    <w:rsid w:val="009E7B92"/>
    <w:rsid w:val="009F19C0"/>
    <w:rsid w:val="009F6447"/>
    <w:rsid w:val="009F77B2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6DD0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104D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ABA"/>
    <w:rsid w:val="00AF0BB7"/>
    <w:rsid w:val="00AF0BDE"/>
    <w:rsid w:val="00AF0EDE"/>
    <w:rsid w:val="00AF17A2"/>
    <w:rsid w:val="00AF291C"/>
    <w:rsid w:val="00AF4853"/>
    <w:rsid w:val="00B00702"/>
    <w:rsid w:val="00B0110B"/>
    <w:rsid w:val="00B0234E"/>
    <w:rsid w:val="00B06751"/>
    <w:rsid w:val="00B149E2"/>
    <w:rsid w:val="00B208F1"/>
    <w:rsid w:val="00B2169D"/>
    <w:rsid w:val="00B21CBB"/>
    <w:rsid w:val="00B263C0"/>
    <w:rsid w:val="00B316CA"/>
    <w:rsid w:val="00B31BFB"/>
    <w:rsid w:val="00B3528F"/>
    <w:rsid w:val="00B357AB"/>
    <w:rsid w:val="00B41F72"/>
    <w:rsid w:val="00B4449A"/>
    <w:rsid w:val="00B44E90"/>
    <w:rsid w:val="00B45324"/>
    <w:rsid w:val="00B47018"/>
    <w:rsid w:val="00B47956"/>
    <w:rsid w:val="00B517E1"/>
    <w:rsid w:val="00B520B3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602A"/>
    <w:rsid w:val="00B80840"/>
    <w:rsid w:val="00B815FC"/>
    <w:rsid w:val="00B82A05"/>
    <w:rsid w:val="00B84409"/>
    <w:rsid w:val="00B84E2D"/>
    <w:rsid w:val="00B927C9"/>
    <w:rsid w:val="00B95DD0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04C9D"/>
    <w:rsid w:val="00C05D0B"/>
    <w:rsid w:val="00C1410E"/>
    <w:rsid w:val="00C141C6"/>
    <w:rsid w:val="00C1533E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12D0"/>
    <w:rsid w:val="00C76D49"/>
    <w:rsid w:val="00C80AD4"/>
    <w:rsid w:val="00C80B5E"/>
    <w:rsid w:val="00C9061B"/>
    <w:rsid w:val="00C929AA"/>
    <w:rsid w:val="00C93EBA"/>
    <w:rsid w:val="00C94746"/>
    <w:rsid w:val="00CA0BD8"/>
    <w:rsid w:val="00CA52A8"/>
    <w:rsid w:val="00CA5E90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07D4D"/>
    <w:rsid w:val="00D116C0"/>
    <w:rsid w:val="00D13433"/>
    <w:rsid w:val="00D13D8A"/>
    <w:rsid w:val="00D20DA7"/>
    <w:rsid w:val="00D249A5"/>
    <w:rsid w:val="00D279D8"/>
    <w:rsid w:val="00D27C8E"/>
    <w:rsid w:val="00D3026A"/>
    <w:rsid w:val="00D32AEF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56BC7"/>
    <w:rsid w:val="00D60F51"/>
    <w:rsid w:val="00D65E43"/>
    <w:rsid w:val="00D6730A"/>
    <w:rsid w:val="00D674A6"/>
    <w:rsid w:val="00D7168E"/>
    <w:rsid w:val="00D72719"/>
    <w:rsid w:val="00D74B7C"/>
    <w:rsid w:val="00D74F0D"/>
    <w:rsid w:val="00D76068"/>
    <w:rsid w:val="00D76B01"/>
    <w:rsid w:val="00D804A2"/>
    <w:rsid w:val="00D84704"/>
    <w:rsid w:val="00D855F8"/>
    <w:rsid w:val="00D921FD"/>
    <w:rsid w:val="00D93714"/>
    <w:rsid w:val="00D94034"/>
    <w:rsid w:val="00D95424"/>
    <w:rsid w:val="00DA3972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1D04"/>
    <w:rsid w:val="00DE2B9A"/>
    <w:rsid w:val="00DE73D2"/>
    <w:rsid w:val="00DF5BFB"/>
    <w:rsid w:val="00DF5CD6"/>
    <w:rsid w:val="00E022DA"/>
    <w:rsid w:val="00E03BCB"/>
    <w:rsid w:val="00E124DC"/>
    <w:rsid w:val="00E165D2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0B2"/>
    <w:rsid w:val="00E54246"/>
    <w:rsid w:val="00E544E9"/>
    <w:rsid w:val="00E55D8E"/>
    <w:rsid w:val="00E63EA0"/>
    <w:rsid w:val="00E6641E"/>
    <w:rsid w:val="00E66F18"/>
    <w:rsid w:val="00E67A27"/>
    <w:rsid w:val="00E70856"/>
    <w:rsid w:val="00E727DE"/>
    <w:rsid w:val="00E74A30"/>
    <w:rsid w:val="00E77778"/>
    <w:rsid w:val="00E77B7E"/>
    <w:rsid w:val="00E82DF1"/>
    <w:rsid w:val="00E855CA"/>
    <w:rsid w:val="00E90CAA"/>
    <w:rsid w:val="00E92A08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4EE5"/>
    <w:rsid w:val="00EC5EB9"/>
    <w:rsid w:val="00EC6006"/>
    <w:rsid w:val="00EC71A6"/>
    <w:rsid w:val="00EC73EB"/>
    <w:rsid w:val="00ED592E"/>
    <w:rsid w:val="00ED6ABD"/>
    <w:rsid w:val="00ED72E1"/>
    <w:rsid w:val="00EE3C0F"/>
    <w:rsid w:val="00EE65D2"/>
    <w:rsid w:val="00EE6810"/>
    <w:rsid w:val="00EF1601"/>
    <w:rsid w:val="00EF21FE"/>
    <w:rsid w:val="00EF2A7F"/>
    <w:rsid w:val="00EF2D58"/>
    <w:rsid w:val="00EF37C2"/>
    <w:rsid w:val="00EF4803"/>
    <w:rsid w:val="00EF5127"/>
    <w:rsid w:val="00EF76BB"/>
    <w:rsid w:val="00F03EAC"/>
    <w:rsid w:val="00F04B7C"/>
    <w:rsid w:val="00F078B5"/>
    <w:rsid w:val="00F14024"/>
    <w:rsid w:val="00F15DB1"/>
    <w:rsid w:val="00F201A9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B1CEF"/>
    <w:rsid w:val="00FB3B09"/>
    <w:rsid w:val="00FC069A"/>
    <w:rsid w:val="00FC08A9"/>
    <w:rsid w:val="00FC7600"/>
    <w:rsid w:val="00FD0B7B"/>
    <w:rsid w:val="00FD4C08"/>
    <w:rsid w:val="00FD7D14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A05BAF0"/>
  <w15:docId w15:val="{1FD091C8-1CA9-4809-A02B-8B83768F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625">
          <w:marLeft w:val="149"/>
          <w:marRight w:val="1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61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09E764D4564DD49332A5160C927C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331ECD-83F1-4132-A396-BCB63797D1D8}"/>
      </w:docPartPr>
      <w:docPartBody>
        <w:p w:rsidR="00864A7B" w:rsidRDefault="00061E44" w:rsidP="00061E44">
          <w:pPr>
            <w:pStyle w:val="F309E764D4564DD49332A5160C927CC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E6AFECD8D094A99BBA52AEA3EB88A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A16B33-CD7D-482B-A7D5-2B2515C21035}"/>
      </w:docPartPr>
      <w:docPartBody>
        <w:p w:rsidR="00864A7B" w:rsidRDefault="00061E44" w:rsidP="00061E44">
          <w:pPr>
            <w:pStyle w:val="5E6AFECD8D094A99BBA52AEA3EB88A3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583379AE70A43B9B324F88A9ED18B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3C270A-B4A1-49E2-8214-C4F5B9F312A7}"/>
      </w:docPartPr>
      <w:docPartBody>
        <w:p w:rsidR="00864A7B" w:rsidRDefault="00061E44" w:rsidP="00061E44">
          <w:pPr>
            <w:pStyle w:val="B583379AE70A43B9B324F88A9ED18B2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152C1E71B36482E83A2FBAF4B6536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B29A55-8627-40B1-92FC-6C03B40D2290}"/>
      </w:docPartPr>
      <w:docPartBody>
        <w:p w:rsidR="00864A7B" w:rsidRDefault="00061E44" w:rsidP="00061E44">
          <w:pPr>
            <w:pStyle w:val="0152C1E71B36482E83A2FBAF4B653694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E1688EE661448B58F537C8F5981D3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88FE00-00AD-4D15-B842-B66BB62BD83A}"/>
      </w:docPartPr>
      <w:docPartBody>
        <w:p w:rsidR="009408CC" w:rsidRDefault="00864A7B">
          <w:pPr>
            <w:pStyle w:val="1E1688EE661448B58F537C8F5981D3AC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44"/>
    <w:rsid w:val="00061E44"/>
    <w:rsid w:val="00864A7B"/>
    <w:rsid w:val="0094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D1F856386E7417B971FBE433162D02C">
    <w:name w:val="7D1F856386E7417B971FBE433162D02C"/>
    <w:rsid w:val="00061E44"/>
  </w:style>
  <w:style w:type="character" w:styleId="Platshllartext">
    <w:name w:val="Placeholder Text"/>
    <w:basedOn w:val="Standardstycketeckensnitt"/>
    <w:uiPriority w:val="99"/>
    <w:semiHidden/>
    <w:rsid w:val="00061E44"/>
    <w:rPr>
      <w:noProof w:val="0"/>
      <w:color w:val="808080"/>
    </w:rPr>
  </w:style>
  <w:style w:type="paragraph" w:customStyle="1" w:styleId="FC35592D0C624532A38B8D25500AF225">
    <w:name w:val="FC35592D0C624532A38B8D25500AF225"/>
    <w:rsid w:val="00061E44"/>
  </w:style>
  <w:style w:type="paragraph" w:customStyle="1" w:styleId="22B62D388F024485A8C73DB0F58522A3">
    <w:name w:val="22B62D388F024485A8C73DB0F58522A3"/>
    <w:rsid w:val="00061E44"/>
  </w:style>
  <w:style w:type="paragraph" w:customStyle="1" w:styleId="AC471054EEE44E4281CD2B9498761FAA">
    <w:name w:val="AC471054EEE44E4281CD2B9498761FAA"/>
    <w:rsid w:val="00061E44"/>
  </w:style>
  <w:style w:type="paragraph" w:customStyle="1" w:styleId="C042C81256674E498051EB342D87B005">
    <w:name w:val="C042C81256674E498051EB342D87B005"/>
    <w:rsid w:val="00061E44"/>
  </w:style>
  <w:style w:type="paragraph" w:customStyle="1" w:styleId="78F6A9AC53FF46C1A29E4C5D3075FD7F">
    <w:name w:val="78F6A9AC53FF46C1A29E4C5D3075FD7F"/>
    <w:rsid w:val="00061E44"/>
  </w:style>
  <w:style w:type="paragraph" w:customStyle="1" w:styleId="AF9834F5B8734FFA9D43EBB15D99207D">
    <w:name w:val="AF9834F5B8734FFA9D43EBB15D99207D"/>
    <w:rsid w:val="00061E44"/>
  </w:style>
  <w:style w:type="paragraph" w:customStyle="1" w:styleId="A9F43F0F8FD44582A511F951550A1C53">
    <w:name w:val="A9F43F0F8FD44582A511F951550A1C53"/>
    <w:rsid w:val="00061E44"/>
  </w:style>
  <w:style w:type="paragraph" w:customStyle="1" w:styleId="6203E71CE9354FE098DB690C52B167EF">
    <w:name w:val="6203E71CE9354FE098DB690C52B167EF"/>
    <w:rsid w:val="00061E44"/>
  </w:style>
  <w:style w:type="paragraph" w:customStyle="1" w:styleId="F309E764D4564DD49332A5160C927CCD">
    <w:name w:val="F309E764D4564DD49332A5160C927CCD"/>
    <w:rsid w:val="00061E44"/>
  </w:style>
  <w:style w:type="paragraph" w:customStyle="1" w:styleId="5E6AFECD8D094A99BBA52AEA3EB88A37">
    <w:name w:val="5E6AFECD8D094A99BBA52AEA3EB88A37"/>
    <w:rsid w:val="00061E44"/>
  </w:style>
  <w:style w:type="paragraph" w:customStyle="1" w:styleId="641B7777A64F4E82BBC413D74512BAE8">
    <w:name w:val="641B7777A64F4E82BBC413D74512BAE8"/>
    <w:rsid w:val="00061E44"/>
  </w:style>
  <w:style w:type="paragraph" w:customStyle="1" w:styleId="C5D462BFD83B4CFF9033CC3C49E0A09B">
    <w:name w:val="C5D462BFD83B4CFF9033CC3C49E0A09B"/>
    <w:rsid w:val="00061E44"/>
  </w:style>
  <w:style w:type="paragraph" w:customStyle="1" w:styleId="4685BE30212147918CD9D763B7B99D93">
    <w:name w:val="4685BE30212147918CD9D763B7B99D93"/>
    <w:rsid w:val="00061E44"/>
  </w:style>
  <w:style w:type="paragraph" w:customStyle="1" w:styleId="92E7D324736641E4BADBEB1F3DF90CAF">
    <w:name w:val="92E7D324736641E4BADBEB1F3DF90CAF"/>
    <w:rsid w:val="00061E44"/>
  </w:style>
  <w:style w:type="paragraph" w:customStyle="1" w:styleId="B583379AE70A43B9B324F88A9ED18B22">
    <w:name w:val="B583379AE70A43B9B324F88A9ED18B22"/>
    <w:rsid w:val="00061E44"/>
  </w:style>
  <w:style w:type="paragraph" w:customStyle="1" w:styleId="0152C1E71B36482E83A2FBAF4B653694">
    <w:name w:val="0152C1E71B36482E83A2FBAF4B653694"/>
    <w:rsid w:val="00061E44"/>
  </w:style>
  <w:style w:type="paragraph" w:customStyle="1" w:styleId="C9469492C7A14018AC4D3AB6D8422093">
    <w:name w:val="C9469492C7A14018AC4D3AB6D8422093"/>
    <w:rsid w:val="00061E44"/>
  </w:style>
  <w:style w:type="paragraph" w:customStyle="1" w:styleId="605157F7E95C4B15A090735A2A90C57C">
    <w:name w:val="605157F7E95C4B15A090735A2A90C57C"/>
  </w:style>
  <w:style w:type="paragraph" w:customStyle="1" w:styleId="1E1688EE661448B58F537C8F5981D3AC">
    <w:name w:val="1E1688EE661448B58F537C8F5981D3AC"/>
  </w:style>
  <w:style w:type="paragraph" w:customStyle="1" w:styleId="25AFF899D11F43639CCFDC17499D15EA">
    <w:name w:val="25AFF899D11F43639CCFDC17499D1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2019-05-15T00:00:00</HeaderDate>
    <Office/>
    <Dnr>Ju2019/</Dnr>
    <ParagrafNr/>
    <DocumentTitle/>
    <VisitingAddress/>
    <Extra1/>
    <Extra2/>
    <Extra3>Johan Forssell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a7ee4dae-5e97-4814-ad32-9a8a5b7a7b37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2915E6FE7844414A948248A121ED9BC0" ma:contentTypeVersion="7" ma:contentTypeDescription="Skapa nytt dokument med möjlighet att välja RK-mall" ma:contentTypeScope="" ma:versionID="6a77dc6848989d4c79dc04f63931466f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ee6c288e-8967-4cc8-9cd2-f77a18ff1cc8" xmlns:ns7="9c9941df-7074-4a92-bf99-225d24d78d61" targetNamespace="http://schemas.microsoft.com/office/2006/metadata/properties" ma:root="true" ma:fieldsID="d936740de9973ee35e23455b9aeb4295" ns2:_="" ns4:_="" ns5:_="" ns6:_="" ns7:_="">
    <xsd:import namespace="cc625d36-bb37-4650-91b9-0c96159295ba"/>
    <xsd:import namespace="4e9c2f0c-7bf8-49af-8356-cbf363fc78a7"/>
    <xsd:import namespace="18f3d968-6251-40b0-9f11-012b293496c2"/>
    <xsd:import namespace="ee6c288e-8967-4cc8-9cd2-f77a18ff1cc8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_dlc_DocId" minOccurs="0"/>
                <xsd:element ref="ns6:_dlc_DocIdUrl" minOccurs="0"/>
                <xsd:element ref="ns6:_dlc_DocIdPersistId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967a4f75-c81f-4249-bd0a-6d6dd06385e6}" ma:internalName="TaxCatchAll" ma:showField="CatchAllData" ma:web="941b21c3-a28b-4886-98bf-59088f150c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967a4f75-c81f-4249-bd0a-6d6dd06385e6}" ma:internalName="TaxCatchAllLabel" ma:readOnly="true" ma:showField="CatchAllDataLabel" ma:web="941b21c3-a28b-4886-98bf-59088f150c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c288e-8967-4cc8-9cd2-f77a18ff1cc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41962D-944A-444B-80A7-F7A367075AE5}"/>
</file>

<file path=customXml/itemProps2.xml><?xml version="1.0" encoding="utf-8"?>
<ds:datastoreItem xmlns:ds="http://schemas.openxmlformats.org/officeDocument/2006/customXml" ds:itemID="{D5A39A59-E4DF-4D90-A8A9-B382AD8294F8}"/>
</file>

<file path=customXml/itemProps3.xml><?xml version="1.0" encoding="utf-8"?>
<ds:datastoreItem xmlns:ds="http://schemas.openxmlformats.org/officeDocument/2006/customXml" ds:itemID="{99ED1B5E-92BC-435B-BB0F-49A51B91EF7F}"/>
</file>

<file path=customXml/itemProps4.xml><?xml version="1.0" encoding="utf-8"?>
<ds:datastoreItem xmlns:ds="http://schemas.openxmlformats.org/officeDocument/2006/customXml" ds:itemID="{B7FF98F6-A375-4BE3-8D8A-611E0FE7A9C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5AA1DE1-6D62-4C5F-9259-81F8106B6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ee6c288e-8967-4cc8-9cd2-f77a18ff1cc8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68BCB32-313F-48CA-AE7B-78CD96D89E8A}"/>
</file>

<file path=customXml/itemProps7.xml><?xml version="1.0" encoding="utf-8"?>
<ds:datastoreItem xmlns:ds="http://schemas.openxmlformats.org/officeDocument/2006/customXml" ds:itemID="{2C102DB3-3E39-4FF1-86D7-681B83F36E0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Gustafsson</dc:creator>
  <cp:keywords/>
  <dc:description/>
  <cp:lastModifiedBy>Martin Rhodin</cp:lastModifiedBy>
  <cp:revision>12</cp:revision>
  <cp:lastPrinted>2019-05-03T13:53:00Z</cp:lastPrinted>
  <dcterms:created xsi:type="dcterms:W3CDTF">2019-05-03T11:06:00Z</dcterms:created>
  <dcterms:modified xsi:type="dcterms:W3CDTF">2019-05-13T11:53:00Z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dcfb49be-bfdd-47bc-9b00-1871b1a201ae</vt:lpwstr>
  </property>
</Properties>
</file>