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C1CF9" w:rsidP="00DA0661">
      <w:pPr>
        <w:pStyle w:val="Title"/>
      </w:pPr>
      <w:bookmarkStart w:id="0" w:name="Start"/>
      <w:bookmarkEnd w:id="0"/>
      <w:r>
        <w:t xml:space="preserve">Svar på fråga 2022/23:877 av </w:t>
      </w:r>
      <w:r>
        <w:t>Aylin</w:t>
      </w:r>
      <w:r>
        <w:t xml:space="preserve"> Nouri (S)</w:t>
      </w:r>
      <w:r>
        <w:br/>
        <w:t>Regeringens syn på vinstjakten efter granskning av förskola</w:t>
      </w:r>
    </w:p>
    <w:p w:rsidR="00CC1CF9" w:rsidP="002749F7">
      <w:pPr>
        <w:pStyle w:val="BodyText"/>
      </w:pPr>
      <w:r>
        <w:t>Aylin</w:t>
      </w:r>
      <w:r>
        <w:t xml:space="preserve"> Nouri har frågat mig om jag och regeringen är beredda att ta några nya initiativ för att få bort incitamentet att plocka ut vinst i svensk skola. </w:t>
      </w:r>
    </w:p>
    <w:p w:rsidR="00CC1CF9" w:rsidP="002749F7">
      <w:pPr>
        <w:pStyle w:val="BodyText"/>
      </w:pPr>
      <w:r>
        <w:t xml:space="preserve">Det är </w:t>
      </w:r>
      <w:r w:rsidRPr="00A907A4">
        <w:t>dags för ett omtag i friskolepolitiken</w:t>
      </w:r>
      <w:r>
        <w:t xml:space="preserve">. </w:t>
      </w:r>
      <w:r>
        <w:t>Regeringen anser att o</w:t>
      </w:r>
      <w:r w:rsidRPr="00A907A4">
        <w:t xml:space="preserve">seriösa och olämpliga aktörer </w:t>
      </w:r>
      <w:r>
        <w:t xml:space="preserve">inte </w:t>
      </w:r>
      <w:r w:rsidRPr="00A907A4">
        <w:t>ska få förekomma inom skolväsendet.</w:t>
      </w:r>
      <w:r>
        <w:t xml:space="preserve"> </w:t>
      </w:r>
      <w:r>
        <w:t xml:space="preserve">Enskilda huvudmän som driver förskolor eller skolor med för låg kvalitet ska inte kunna få ta ut vinst. </w:t>
      </w:r>
      <w:r w:rsidR="00B14938">
        <w:t>Regeringen beslutade</w:t>
      </w:r>
      <w:r w:rsidRPr="00A907A4">
        <w:t xml:space="preserve"> den </w:t>
      </w:r>
      <w:r>
        <w:t>6</w:t>
      </w:r>
      <w:r w:rsidRPr="00A907A4">
        <w:t xml:space="preserve"> juli 2023 </w:t>
      </w:r>
      <w:r>
        <w:t>om tilläggsdirektiv till Utredning</w:t>
      </w:r>
      <w:r w:rsidR="00EF1EC6">
        <w:t>en</w:t>
      </w:r>
      <w:r>
        <w:t xml:space="preserve"> om vinst i skolan (U 2022:08), dir. 2023:109. U</w:t>
      </w:r>
      <w:r w:rsidRPr="002F2A80">
        <w:t>tredaren</w:t>
      </w:r>
      <w:r>
        <w:t xml:space="preserve"> ska nu </w:t>
      </w:r>
      <w:r w:rsidRPr="002F2A80">
        <w:t>föreslå en utvidgad ägar- och ledningsprövning, vissa vinstutdelnings</w:t>
      </w:r>
      <w:r w:rsidR="00CC3060">
        <w:softHyphen/>
      </w:r>
      <w:r w:rsidRPr="002F2A80">
        <w:t>förbud eller annan vinstutdelningsbegränsning och skärpta sanktioner</w:t>
      </w:r>
      <w:r>
        <w:t xml:space="preserve"> – ett paket med olika åtgärder som</w:t>
      </w:r>
      <w:r w:rsidRPr="00DD0468">
        <w:t xml:space="preserve"> ett svar från politiken på alla de fall där </w:t>
      </w:r>
      <w:r w:rsidR="00387AD8">
        <w:t xml:space="preserve">barns och </w:t>
      </w:r>
      <w:r w:rsidRPr="00DD0468">
        <w:t>elever</w:t>
      </w:r>
      <w:r>
        <w:softHyphen/>
      </w:r>
      <w:r w:rsidRPr="00DD0468">
        <w:t>s rätt till en bra utbildning</w:t>
      </w:r>
      <w:r w:rsidR="0049312F">
        <w:t xml:space="preserve"> inte tillgodoses</w:t>
      </w:r>
      <w:r>
        <w:t>.</w:t>
      </w:r>
      <w:r w:rsidR="00387AD8">
        <w:t xml:space="preserve"> Utredningen ska redovisa sina förslag senast den 28 februari 2025. </w:t>
      </w:r>
    </w:p>
    <w:p w:rsidR="00CC1CF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7A0F932FBD84281BF374A81559AD79C"/>
          </w:placeholder>
          <w:dataBinding w:xpath="/ns0:DocumentInfo[1]/ns0:BaseInfo[1]/ns0:HeaderDate[1]" w:storeItemID="{E28A0718-BA2C-4F57-AA6A-577B1F75876B}" w:prefixMappings="xmlns:ns0='http://lp/documentinfo/RK' "/>
          <w:date w:fullDate="2023-08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609AD">
            <w:t>11 augusti 2023</w:t>
          </w:r>
        </w:sdtContent>
      </w:sdt>
    </w:p>
    <w:p w:rsidR="00CC1CF9" w:rsidP="004E7A8F">
      <w:pPr>
        <w:pStyle w:val="Brdtextutanavstnd"/>
      </w:pPr>
    </w:p>
    <w:p w:rsidR="00CC1CF9" w:rsidP="004E7A8F">
      <w:pPr>
        <w:pStyle w:val="Brdtextutanavstnd"/>
      </w:pPr>
    </w:p>
    <w:p w:rsidR="00CC1CF9" w:rsidP="004E7A8F">
      <w:pPr>
        <w:pStyle w:val="Brdtextutanavstnd"/>
      </w:pPr>
    </w:p>
    <w:p w:rsidR="00CC1CF9" w:rsidP="00422A41">
      <w:pPr>
        <w:pStyle w:val="BodyText"/>
      </w:pPr>
      <w:r>
        <w:t>Lotta Edholm</w:t>
      </w:r>
    </w:p>
    <w:p w:rsidR="00CC1CF9" w:rsidRPr="00DB48AB" w:rsidP="00DB48AB">
      <w:pPr>
        <w:pStyle w:val="BodyText"/>
      </w:pPr>
    </w:p>
    <w:p w:rsidR="00CC1CF9" w:rsidP="00E96532">
      <w:pPr>
        <w:pStyle w:val="BodyText"/>
      </w:pPr>
    </w:p>
    <w:sectPr w:rsidSect="00CC1CF9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E83A3B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CC1CF9" w:rsidRPr="00B62610" w:rsidP="00CC1CF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E83A3B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CC1CF9" w:rsidRPr="00347E11" w:rsidP="00CC1CF9">
          <w:pPr>
            <w:pStyle w:val="Footer"/>
            <w:spacing w:line="276" w:lineRule="auto"/>
            <w:jc w:val="right"/>
          </w:pPr>
        </w:p>
      </w:tc>
    </w:tr>
  </w:tbl>
  <w:p w:rsidR="00CC1CF9" w:rsidRPr="005606BC" w:rsidP="00CC1CF9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C1CF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C1CF9" w:rsidRPr="007D73AB" w:rsidP="00340DE0">
          <w:pPr>
            <w:pStyle w:val="Header"/>
          </w:pPr>
        </w:p>
      </w:tc>
      <w:tc>
        <w:tcPr>
          <w:tcW w:w="1134" w:type="dxa"/>
        </w:tcPr>
        <w:p w:rsidR="00CC1CF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C1CF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C1CF9" w:rsidRPr="00710A6C" w:rsidP="00EE3C0F">
          <w:pPr>
            <w:pStyle w:val="Header"/>
            <w:rPr>
              <w:b/>
            </w:rPr>
          </w:pPr>
        </w:p>
        <w:p w:rsidR="00CC1CF9" w:rsidP="00EE3C0F">
          <w:pPr>
            <w:pStyle w:val="Header"/>
          </w:pPr>
        </w:p>
        <w:p w:rsidR="00CC1CF9" w:rsidP="00EE3C0F">
          <w:pPr>
            <w:pStyle w:val="Header"/>
          </w:pPr>
        </w:p>
        <w:p w:rsidR="00CC1CF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AF2C034B56A4C519E95A5D60083F617"/>
            </w:placeholder>
            <w:dataBinding w:xpath="/ns0:DocumentInfo[1]/ns0:BaseInfo[1]/ns0:Dnr[1]" w:storeItemID="{E28A0718-BA2C-4F57-AA6A-577B1F75876B}" w:prefixMappings="xmlns:ns0='http://lp/documentinfo/RK' "/>
            <w:text/>
          </w:sdtPr>
          <w:sdtContent>
            <w:p w:rsidR="00CC1CF9" w:rsidP="00EE3C0F">
              <w:pPr>
                <w:pStyle w:val="Header"/>
              </w:pPr>
              <w:r>
                <w:t>U2023/02291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99559C3D794DE9BE0513A693419883"/>
            </w:placeholder>
            <w:showingPlcHdr/>
            <w:dataBinding w:xpath="/ns0:DocumentInfo[1]/ns0:BaseInfo[1]/ns0:DocNumber[1]" w:storeItemID="{E28A0718-BA2C-4F57-AA6A-577B1F75876B}" w:prefixMappings="xmlns:ns0='http://lp/documentinfo/RK' "/>
            <w:text/>
          </w:sdtPr>
          <w:sdtContent>
            <w:p w:rsidR="00CC1CF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C1CF9" w:rsidP="00EE3C0F">
          <w:pPr>
            <w:pStyle w:val="Header"/>
          </w:pPr>
        </w:p>
      </w:tc>
      <w:tc>
        <w:tcPr>
          <w:tcW w:w="1134" w:type="dxa"/>
        </w:tcPr>
        <w:p w:rsidR="00CC1CF9" w:rsidP="0094502D">
          <w:pPr>
            <w:pStyle w:val="Header"/>
          </w:pPr>
        </w:p>
        <w:p w:rsidR="00CC1CF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7B21221929946659593EFC2BAE131A0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9E2CAB" w:rsidRPr="009E2CAB" w:rsidP="00340DE0">
              <w:pPr>
                <w:pStyle w:val="Header"/>
                <w:rPr>
                  <w:b/>
                  <w:bCs/>
                </w:rPr>
              </w:pPr>
              <w:r w:rsidRPr="009E2CAB">
                <w:rPr>
                  <w:b/>
                  <w:bCs/>
                </w:rPr>
                <w:t>Utbildningsdepartementet</w:t>
              </w:r>
            </w:p>
            <w:p w:rsidR="00CC1CF9" w:rsidRPr="00340DE0" w:rsidP="00340DE0">
              <w:pPr>
                <w:pStyle w:val="Header"/>
              </w:pPr>
              <w:r>
                <w:t>Skolministern</w:t>
              </w:r>
              <w:r w:rsidR="00537791"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DBB160780144FEE85AB02A1077B32AC"/>
          </w:placeholder>
          <w:dataBinding w:xpath="/ns0:DocumentInfo[1]/ns0:BaseInfo[1]/ns0:Recipient[1]" w:storeItemID="{E28A0718-BA2C-4F57-AA6A-577B1F75876B}" w:prefixMappings="xmlns:ns0='http://lp/documentinfo/RK' "/>
          <w:text w:multiLine="1"/>
        </w:sdtPr>
        <w:sdtContent>
          <w:tc>
            <w:tcPr>
              <w:tcW w:w="3170" w:type="dxa"/>
            </w:tcPr>
            <w:p w:rsidR="00CC1CF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C1CF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CC1CF9"/>
  </w:style>
  <w:style w:type="paragraph" w:styleId="Heading1">
    <w:name w:val="heading 1"/>
    <w:basedOn w:val="BodyText"/>
    <w:next w:val="BodyText"/>
    <w:link w:val="Rubrik1Char"/>
    <w:uiPriority w:val="1"/>
    <w:qFormat/>
    <w:rsid w:val="00CC1CF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C1CF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C1CF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C1CF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C1CF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CC1C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CC1C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CC1C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CC1C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1CF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CC1CF9"/>
  </w:style>
  <w:style w:type="paragraph" w:styleId="BodyTextIndent">
    <w:name w:val="Body Text Indent"/>
    <w:basedOn w:val="Normal"/>
    <w:link w:val="BrdtextmedindragChar"/>
    <w:qFormat/>
    <w:rsid w:val="00CC1CF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CC1CF9"/>
  </w:style>
  <w:style w:type="character" w:customStyle="1" w:styleId="Rubrik1Char">
    <w:name w:val="Rubrik 1 Char"/>
    <w:basedOn w:val="DefaultParagraphFont"/>
    <w:link w:val="Heading1"/>
    <w:uiPriority w:val="1"/>
    <w:rsid w:val="00CC1CF9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CC1CF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CC1CF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C1CF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C1CF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C1CF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CC1CF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CC1CF9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CC1CF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1CF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CC1CF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CC1CF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CC1CF9"/>
  </w:style>
  <w:style w:type="paragraph" w:styleId="Caption">
    <w:name w:val="caption"/>
    <w:basedOn w:val="Bildtext"/>
    <w:next w:val="Normal"/>
    <w:uiPriority w:val="35"/>
    <w:semiHidden/>
    <w:qFormat/>
    <w:rsid w:val="00CC1CF9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CC1CF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C1CF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C1CF9"/>
  </w:style>
  <w:style w:type="paragraph" w:styleId="Header">
    <w:name w:val="header"/>
    <w:basedOn w:val="Normal"/>
    <w:link w:val="SidhuvudChar"/>
    <w:uiPriority w:val="99"/>
    <w:rsid w:val="00CC1CF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CC1CF9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CC1CF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CC1CF9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CC1CF9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CC1CF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CC1CF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CC1CF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CC1CF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CC1CF9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CC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CC1CF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C1CF9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CF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CC1CF9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CC1CF9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CC1CF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CC1CF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C1CF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CC1CF9"/>
    <w:pPr>
      <w:numPr>
        <w:numId w:val="34"/>
      </w:numPr>
    </w:pPr>
  </w:style>
  <w:style w:type="numbering" w:customStyle="1" w:styleId="RKPunktlista">
    <w:name w:val="RK Punktlista"/>
    <w:uiPriority w:val="99"/>
    <w:rsid w:val="00CC1CF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C1CF9"/>
    <w:pPr>
      <w:numPr>
        <w:ilvl w:val="1"/>
      </w:numPr>
    </w:pPr>
  </w:style>
  <w:style w:type="numbering" w:customStyle="1" w:styleId="Strecklistan">
    <w:name w:val="Strecklistan"/>
    <w:uiPriority w:val="99"/>
    <w:rsid w:val="00CC1CF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CC1CF9"/>
    <w:rPr>
      <w:noProof w:val="0"/>
      <w:color w:val="808080"/>
    </w:rPr>
  </w:style>
  <w:style w:type="paragraph" w:styleId="ListNumber3">
    <w:name w:val="List Number 3"/>
    <w:basedOn w:val="Normal"/>
    <w:uiPriority w:val="6"/>
    <w:rsid w:val="00CC1CF9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CC1CF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CC1CF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CC1C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C1CF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CC1CF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C1CF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1CF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CC1CF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CC1CF9"/>
  </w:style>
  <w:style w:type="character" w:styleId="FollowedHyperlink">
    <w:name w:val="FollowedHyperlink"/>
    <w:basedOn w:val="DefaultParagraphFont"/>
    <w:uiPriority w:val="99"/>
    <w:semiHidden/>
    <w:unhideWhenUsed/>
    <w:rsid w:val="00CC1CF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CC1CF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CC1CF9"/>
  </w:style>
  <w:style w:type="paragraph" w:styleId="EnvelopeReturn">
    <w:name w:val="envelope return"/>
    <w:basedOn w:val="Normal"/>
    <w:uiPriority w:val="99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CC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CC1CF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CC1CF9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CC1CF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CC1CF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CC1CF9"/>
  </w:style>
  <w:style w:type="paragraph" w:styleId="BodyText3">
    <w:name w:val="Body Text 3"/>
    <w:basedOn w:val="Normal"/>
    <w:link w:val="Brdtext3Char"/>
    <w:uiPriority w:val="99"/>
    <w:semiHidden/>
    <w:unhideWhenUsed/>
    <w:rsid w:val="00CC1CF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CC1CF9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CC1CF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CC1CF9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CC1CF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CC1CF9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CC1CF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CC1CF9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CC1CF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CC1CF9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CC1C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CC1CF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1CF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CC1C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CC1CF9"/>
  </w:style>
  <w:style w:type="character" w:customStyle="1" w:styleId="DatumChar">
    <w:name w:val="Datum Char"/>
    <w:basedOn w:val="DefaultParagraphFont"/>
    <w:link w:val="Date"/>
    <w:uiPriority w:val="99"/>
    <w:semiHidden/>
    <w:rsid w:val="00CC1CF9"/>
  </w:style>
  <w:style w:type="character" w:styleId="SubtleEmphasis">
    <w:name w:val="Subtle Emphasis"/>
    <w:basedOn w:val="DefaultParagraphFont"/>
    <w:uiPriority w:val="19"/>
    <w:semiHidden/>
    <w:qFormat/>
    <w:rsid w:val="00CC1CF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C1CF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CC1C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CC1C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CC1CF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CC1CF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CC1C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CC1C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1CF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CC1C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CC1CF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CC1CF9"/>
  </w:style>
  <w:style w:type="paragraph" w:styleId="TableofFigures">
    <w:name w:val="table of figures"/>
    <w:basedOn w:val="Normal"/>
    <w:next w:val="Normal"/>
    <w:uiPriority w:val="99"/>
    <w:semiHidden/>
    <w:unhideWhenUsed/>
    <w:rsid w:val="00CC1CF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CC1C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CC1CF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CC1CF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C1CF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CC1CF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CC1CF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C1CF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CC1CF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CC1CF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CC1CF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CC1CF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CC1CF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C1CF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C1CF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C1CF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1CF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1CF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1CF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1CF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1CF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1CF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1CF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1CF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1CF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1CF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1CF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CC1CF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CC1CF9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CC1CF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CC1CF9"/>
  </w:style>
  <w:style w:type="paragraph" w:styleId="TOC4">
    <w:name w:val="toc 4"/>
    <w:basedOn w:val="Normal"/>
    <w:next w:val="Normal"/>
    <w:autoRedefine/>
    <w:uiPriority w:val="39"/>
    <w:semiHidden/>
    <w:unhideWhenUsed/>
    <w:rsid w:val="00CC1CF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1CF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1CF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1CF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1CF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1CF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CC1CF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CC1C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1CF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CC1CF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CC1CF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CC1C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1C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1C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1C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1CF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C1C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1C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1C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1C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1CF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CC1CF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C1CF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C1CF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C1CF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C1CF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C1CF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C1CF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C1CF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C1CF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C1CF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C1CF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C1CF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C1CF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C1CF9"/>
  </w:style>
  <w:style w:type="table" w:styleId="LightList">
    <w:name w:val="Light List"/>
    <w:basedOn w:val="TableNormal"/>
    <w:uiPriority w:val="61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1C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CC1CF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CC1CF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CC1CF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CC1CF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CC1CF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CC1CF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CC1C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CC1CF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CC1C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CC1C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CC1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CC1C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C1C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CC1C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C1C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1CF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CC1CF9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1CF9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CC1CF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C1C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C1C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C1C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CC1C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CC1CF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CF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CC1C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CC1CF9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1CF9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C1CF9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CC1CF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CC1CF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CC1C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CC1C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C1CF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C1C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C1CF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C1CF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C1CF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C1CF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C1CF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C1CF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C1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C1CF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C1CF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C1CF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C1CF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C1CF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C1CF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CC1CF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CC1CF9"/>
  </w:style>
  <w:style w:type="character" w:styleId="EndnoteReference">
    <w:name w:val="endnote reference"/>
    <w:basedOn w:val="DefaultParagraphFont"/>
    <w:uiPriority w:val="99"/>
    <w:semiHidden/>
    <w:unhideWhenUsed/>
    <w:rsid w:val="00CC1CF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CC1CF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CC1CF9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C1CF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CC1C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CC1C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CC1C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CC1CF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CC1CF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CC1CF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CC1CF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CC1CF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CC1CF9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CC1CF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CC1CF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CC1CF9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CC1C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CC1CF9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CC1CF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CC1CF9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1CF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CC1C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CC1C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CC1C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CC1C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1C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CC1C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1C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1C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C1C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CC1C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CC1CF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CC1CF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CC1C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1C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1CF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1C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CC1C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CC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CC1CF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CC1CF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CC1C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CC1C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CC1C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CC1CF9"/>
  </w:style>
  <w:style w:type="paragraph" w:styleId="Revision">
    <w:name w:val="Revision"/>
    <w:hidden/>
    <w:uiPriority w:val="99"/>
    <w:semiHidden/>
    <w:rsid w:val="004931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F2C034B56A4C519E95A5D60083F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83589-F038-4067-8F29-33DB7FE5A5AA}"/>
      </w:docPartPr>
      <w:docPartBody>
        <w:p w:rsidR="004B0D9B" w:rsidP="00456287">
          <w:pPr>
            <w:pStyle w:val="5AF2C034B56A4C519E95A5D60083F6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99559C3D794DE9BE0513A693419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AA0D6-6D25-46CD-B6A5-8691DB71EDAB}"/>
      </w:docPartPr>
      <w:docPartBody>
        <w:p w:rsidR="004B0D9B" w:rsidP="00456287">
          <w:pPr>
            <w:pStyle w:val="2599559C3D794DE9BE0513A6934198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B21221929946659593EFC2BAE13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74EB0-3BD5-4D3B-ACF2-8A27ECDCC613}"/>
      </w:docPartPr>
      <w:docPartBody>
        <w:p w:rsidR="004B0D9B" w:rsidP="00456287">
          <w:pPr>
            <w:pStyle w:val="77B21221929946659593EFC2BAE131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BB160780144FEE85AB02A1077B3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DD22E-1D3A-4F90-B0FD-C7508C2CF9CA}"/>
      </w:docPartPr>
      <w:docPartBody>
        <w:p w:rsidR="004B0D9B" w:rsidP="00456287">
          <w:pPr>
            <w:pStyle w:val="1DBB160780144FEE85AB02A1077B32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A0F932FBD84281BF374A81559AD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6E223-8C24-4AAD-9D00-D17C4B84C53F}"/>
      </w:docPartPr>
      <w:docPartBody>
        <w:p w:rsidR="004B0D9B" w:rsidP="00456287">
          <w:pPr>
            <w:pStyle w:val="87A0F932FBD84281BF374A81559AD79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287"/>
    <w:rPr>
      <w:noProof w:val="0"/>
      <w:color w:val="808080"/>
    </w:rPr>
  </w:style>
  <w:style w:type="paragraph" w:customStyle="1" w:styleId="5AF2C034B56A4C519E95A5D60083F617">
    <w:name w:val="5AF2C034B56A4C519E95A5D60083F617"/>
    <w:rsid w:val="00456287"/>
  </w:style>
  <w:style w:type="paragraph" w:customStyle="1" w:styleId="1DBB160780144FEE85AB02A1077B32AC">
    <w:name w:val="1DBB160780144FEE85AB02A1077B32AC"/>
    <w:rsid w:val="00456287"/>
  </w:style>
  <w:style w:type="paragraph" w:customStyle="1" w:styleId="2599559C3D794DE9BE0513A6934198831">
    <w:name w:val="2599559C3D794DE9BE0513A6934198831"/>
    <w:rsid w:val="004562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7B21221929946659593EFC2BAE131A01">
    <w:name w:val="77B21221929946659593EFC2BAE131A01"/>
    <w:rsid w:val="004562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A0F932FBD84281BF374A81559AD79C">
    <w:name w:val="87A0F932FBD84281BF374A81559AD79C"/>
    <w:rsid w:val="004562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52fb7049-1dae-4d71-9986-5345e320b513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2023-08-11T00:00:00</HeaderDate>
    <Office/>
    <Dnr>U2023/02291</Dnr>
    <ParagrafNr/>
    <DocumentTitle/>
    <VisitingAddress/>
    <Extra1/>
    <Extra2/>
    <Extra3>Aylin Nouri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77EF4ED-A67F-41E2-89D8-46AD3DD7D92B}"/>
</file>

<file path=customXml/itemProps2.xml><?xml version="1.0" encoding="utf-8"?>
<ds:datastoreItem xmlns:ds="http://schemas.openxmlformats.org/officeDocument/2006/customXml" ds:itemID="{F35A0432-FD70-4171-8DA4-5191D284B3B3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76176EC0-992D-4251-B0E2-4F12D97F1E77}"/>
</file>

<file path=customXml/itemProps5.xml><?xml version="1.0" encoding="utf-8"?>
<ds:datastoreItem xmlns:ds="http://schemas.openxmlformats.org/officeDocument/2006/customXml" ds:itemID="{E28A0718-BA2C-4F57-AA6A-577B1F75876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877 Regeringens syn på vinstjakten efter granskning av förskola.docx</dc:title>
  <cp:revision>7</cp:revision>
  <dcterms:created xsi:type="dcterms:W3CDTF">2023-08-07T08:42:00Z</dcterms:created>
  <dcterms:modified xsi:type="dcterms:W3CDTF">2023-08-11T07:28:00Z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">
    <vt:lpwstr>XJ53JA4DFUZ7-1000368836-1838</vt:lpwstr>
  </property>
  <property fmtid="{D5CDD505-2E9C-101B-9397-08002B2CF9AE}" pid="6" name="_dlc_DocIdItemGuid">
    <vt:lpwstr>3c97d97d-9733-4836-b4b7-74e787e85b15</vt:lpwstr>
  </property>
  <property fmtid="{D5CDD505-2E9C-101B-9397-08002B2CF9AE}" pid="7" name="_dlc_DocIdUrl">
    <vt:lpwstr>https://dhs.sp.regeringskansliet.se/yta/u-GV/_layouts/15/DocIdRedir.aspx?ID=XJ53JA4DFUZ7-1000368836-1838, XJ53JA4DFUZ7-1000368836-1838</vt:lpwstr>
  </property>
</Properties>
</file>