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9B8D76" w14:textId="2A34A8DB" w:rsidR="00A64BA9" w:rsidRDefault="00A64BA9" w:rsidP="00A64BA9">
      <w:pPr>
        <w:pStyle w:val="Rubrik"/>
      </w:pPr>
      <w:bookmarkStart w:id="0" w:name="Start"/>
      <w:bookmarkStart w:id="1" w:name="_GoBack"/>
      <w:bookmarkEnd w:id="0"/>
      <w:r>
        <w:t>Svar på fråga 2018/19:</w:t>
      </w:r>
      <w:r w:rsidR="005F19C8">
        <w:t>226</w:t>
      </w:r>
      <w:r>
        <w:t xml:space="preserve"> av </w:t>
      </w:r>
      <w:sdt>
        <w:sdtPr>
          <w:alias w:val="Frågeställare"/>
          <w:tag w:val="delete"/>
          <w:id w:val="-211816850"/>
          <w:placeholder>
            <w:docPart w:val="3C4E769AC0474DCD96E39E233B2B8EB7"/>
          </w:placeholder>
          <w:dataBinding w:prefixMappings="xmlns:ns0='http://lp/documentinfo/RK' " w:xpath="/ns0:DocumentInfo[1]/ns0:BaseInfo[1]/ns0:Extra3[1]" w:storeItemID="{33CC73DF-3499-42FC-B5C3-42E129C0ADB0}"/>
          <w:text/>
        </w:sdtPr>
        <w:sdtEndPr/>
        <w:sdtContent>
          <w:r w:rsidR="005F19C8">
            <w:t>Åsa Coenraads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73E1D89E5F4948518A810262C6EFB7E8"/>
          </w:placeholder>
          <w:comboBox>
            <w:listItem w:value="Välj ett objekt."/>
            <w:listItem w:displayText="C" w:value="C"/>
            <w:listItem w:displayText="KD" w:value="KD"/>
            <w:listItem w:displayText="L" w:value="L"/>
            <w:listItem w:displayText="M" w:value="M"/>
            <w:listItem w:displayText="MP" w:value="MP"/>
            <w:listItem w:displayText="S" w:value="S"/>
            <w:listItem w:displayText="SD" w:value="SD"/>
            <w:listItem w:displayText="V" w:value="V"/>
          </w:comboBox>
        </w:sdtPr>
        <w:sdtEndPr/>
        <w:sdtContent>
          <w:r w:rsidR="004609A6">
            <w:t>M</w:t>
          </w:r>
        </w:sdtContent>
      </w:sdt>
      <w:r>
        <w:t xml:space="preserve">) </w:t>
      </w:r>
      <w:r w:rsidRPr="00A64BA9">
        <w:t>Svenska</w:t>
      </w:r>
      <w:bookmarkEnd w:id="1"/>
      <w:r w:rsidRPr="00A64BA9">
        <w:t xml:space="preserve"> kraftnät</w:t>
      </w:r>
    </w:p>
    <w:bookmarkStart w:id="2" w:name="_Hlk1133761"/>
    <w:p w14:paraId="398EABAE" w14:textId="06739EA3" w:rsidR="00A64BA9" w:rsidRPr="005815CA" w:rsidRDefault="00553418" w:rsidP="00C54E12">
      <w:sdt>
        <w:sdtPr>
          <w:alias w:val="Frågeställare"/>
          <w:tag w:val="delete"/>
          <w:id w:val="-1635256365"/>
          <w:placeholder>
            <w:docPart w:val="E75C3B0F7A4A42B48FEF3D665CB7915B"/>
          </w:placeholder>
          <w:dataBinding w:prefixMappings="xmlns:ns0='http://lp/documentinfo/RK' " w:xpath="/ns0:DocumentInfo[1]/ns0:BaseInfo[1]/ns0:Extra3[1]" w:storeItemID="{33CC73DF-3499-42FC-B5C3-42E129C0ADB0}"/>
          <w:text/>
        </w:sdtPr>
        <w:sdtEndPr/>
        <w:sdtContent>
          <w:r w:rsidR="005F19C8">
            <w:t>Åsa Coenraads</w:t>
          </w:r>
        </w:sdtContent>
      </w:sdt>
      <w:bookmarkEnd w:id="2"/>
      <w:r w:rsidR="00A64BA9" w:rsidRPr="005815CA">
        <w:t xml:space="preserve"> har frågat mig</w:t>
      </w:r>
      <w:r w:rsidR="000E1B8A">
        <w:t xml:space="preserve"> om jag och regeringen kommer att se över Sve</w:t>
      </w:r>
      <w:r w:rsidR="004D365D">
        <w:t>nska kraftnäts utbyggnadsplaner</w:t>
      </w:r>
      <w:r w:rsidR="00C54E12" w:rsidRPr="005815CA">
        <w:t xml:space="preserve">. </w:t>
      </w:r>
    </w:p>
    <w:p w14:paraId="346D8086" w14:textId="63BE9468" w:rsidR="003D0BA4" w:rsidRDefault="003D0BA4" w:rsidP="00C54E12">
      <w:r>
        <w:t xml:space="preserve">Bakgrunden till </w:t>
      </w:r>
      <w:r w:rsidR="004D365D" w:rsidRPr="004D365D">
        <w:t xml:space="preserve">Åsa Coenraads </w:t>
      </w:r>
      <w:r w:rsidR="00884DE0">
        <w:t xml:space="preserve">fråga </w:t>
      </w:r>
      <w:r>
        <w:t>är</w:t>
      </w:r>
      <w:r w:rsidR="00F10962">
        <w:t xml:space="preserve"> </w:t>
      </w:r>
      <w:r w:rsidR="00C36B65">
        <w:t xml:space="preserve">knapphet i </w:t>
      </w:r>
      <w:r w:rsidR="00F10962">
        <w:t>tillgång</w:t>
      </w:r>
      <w:r w:rsidR="00C36B65">
        <w:t>en</w:t>
      </w:r>
      <w:r w:rsidR="00F10962">
        <w:t xml:space="preserve"> till el i Mälardalen</w:t>
      </w:r>
      <w:r w:rsidR="00C36B65">
        <w:t xml:space="preserve"> och då särskilt </w:t>
      </w:r>
      <w:r>
        <w:t xml:space="preserve">till det nya sjukhuset i Västerås </w:t>
      </w:r>
      <w:r w:rsidR="00C36B65">
        <w:t>samt</w:t>
      </w:r>
      <w:r>
        <w:t xml:space="preserve"> </w:t>
      </w:r>
      <w:r w:rsidR="00E12151">
        <w:t xml:space="preserve">till </w:t>
      </w:r>
      <w:r w:rsidR="00C36B65">
        <w:t xml:space="preserve">en </w:t>
      </w:r>
      <w:r>
        <w:t>växande industri i regionen.</w:t>
      </w:r>
    </w:p>
    <w:p w14:paraId="08BAB18D" w14:textId="1CF02B67" w:rsidR="00384BF5" w:rsidRDefault="00E12151" w:rsidP="00C54E12">
      <w:r>
        <w:t>Till</w:t>
      </w:r>
      <w:r w:rsidR="002B2577">
        <w:t>gång till nätkapacitet är en mycket viktig fråga, både nationellt för att kunna ställa om till ett 100 procent förnybart elsystem, men också lokalt för att möjliggöra växande städ</w:t>
      </w:r>
      <w:r w:rsidR="00A53811">
        <w:t>er och ind</w:t>
      </w:r>
      <w:r w:rsidR="002B2577">
        <w:t>u</w:t>
      </w:r>
      <w:r w:rsidR="00A53811">
        <w:t>s</w:t>
      </w:r>
      <w:r w:rsidR="002B2577">
        <w:t>tri.</w:t>
      </w:r>
      <w:r w:rsidR="00A53811">
        <w:t xml:space="preserve"> Att överföringskapaciteten ska byggas ut inom Sverige </w:t>
      </w:r>
      <w:r w:rsidR="009922BB">
        <w:t xml:space="preserve">är </w:t>
      </w:r>
      <w:r w:rsidR="00A53811">
        <w:t>också en del av energiöverenskommelsen från 2016.</w:t>
      </w:r>
    </w:p>
    <w:p w14:paraId="7E895B69" w14:textId="53C438C8" w:rsidR="00E12151" w:rsidRDefault="00A53811" w:rsidP="00C54E12">
      <w:r>
        <w:t>Som med all infrastruktur är det viktigt att utbyggnaden sker på ett</w:t>
      </w:r>
      <w:r w:rsidRPr="00A53811">
        <w:t xml:space="preserve"> miljö</w:t>
      </w:r>
      <w:r w:rsidR="0050774A">
        <w:t>-</w:t>
      </w:r>
      <w:r w:rsidRPr="00A53811">
        <w:t>mässigt och samhällsekonomiskt hållbart sätt</w:t>
      </w:r>
      <w:r w:rsidR="002837CF">
        <w:t xml:space="preserve"> där berörda parter får komma till tals</w:t>
      </w:r>
      <w:r>
        <w:t>.</w:t>
      </w:r>
      <w:r w:rsidR="008735A9">
        <w:t xml:space="preserve"> Att det ibland krävs förstärkning av elnät då ny elförbrukning ska anslutas</w:t>
      </w:r>
      <w:r w:rsidR="001B12CA">
        <w:t>, t.ex. då städer växer,</w:t>
      </w:r>
      <w:r w:rsidR="008735A9">
        <w:t xml:space="preserve"> är naturligt</w:t>
      </w:r>
      <w:r w:rsidR="00FF7DCE">
        <w:t>. Om vi skulle bygga elnät</w:t>
      </w:r>
      <w:r w:rsidR="008735A9">
        <w:t xml:space="preserve"> </w:t>
      </w:r>
      <w:r w:rsidR="00EF468E">
        <w:t xml:space="preserve">lokalt </w:t>
      </w:r>
      <w:r w:rsidR="00FF7DCE">
        <w:t xml:space="preserve">med </w:t>
      </w:r>
      <w:r w:rsidR="008735A9">
        <w:t xml:space="preserve">stora marginaler </w:t>
      </w:r>
      <w:r w:rsidR="00FF7DCE">
        <w:t xml:space="preserve">som inte används </w:t>
      </w:r>
      <w:r w:rsidR="002837CF">
        <w:t xml:space="preserve">riskerar vi </w:t>
      </w:r>
      <w:r w:rsidR="00FF7DCE">
        <w:t xml:space="preserve">onödiga </w:t>
      </w:r>
      <w:r w:rsidR="008735A9">
        <w:t xml:space="preserve">kostnader för </w:t>
      </w:r>
      <w:r w:rsidR="009922BB">
        <w:t>nätkunderna</w:t>
      </w:r>
      <w:r w:rsidR="008735A9">
        <w:t xml:space="preserve">. </w:t>
      </w:r>
      <w:r w:rsidR="00FF7DCE">
        <w:t xml:space="preserve">Däremot är det viktigt att </w:t>
      </w:r>
      <w:r w:rsidR="008735A9">
        <w:t xml:space="preserve">utbyggnad av elnät kan ske effektivt. </w:t>
      </w:r>
      <w:r w:rsidR="00206427">
        <w:t>En slutsats är att r</w:t>
      </w:r>
      <w:r w:rsidR="00384BF5" w:rsidRPr="00384BF5">
        <w:t xml:space="preserve">eglerna om nätkoncessioner </w:t>
      </w:r>
      <w:r w:rsidR="00E56B94">
        <w:t>bör ses över</w:t>
      </w:r>
      <w:r w:rsidR="008735A9">
        <w:t>. Regeringen t</w:t>
      </w:r>
      <w:r w:rsidR="00384BF5" w:rsidRPr="00384BF5">
        <w:t>ill</w:t>
      </w:r>
      <w:r w:rsidR="0050774A">
        <w:t>-</w:t>
      </w:r>
      <w:r w:rsidR="00384BF5" w:rsidRPr="00384BF5">
        <w:t>satt</w:t>
      </w:r>
      <w:r w:rsidR="008735A9">
        <w:t>e därför förra året</w:t>
      </w:r>
      <w:r w:rsidR="00384BF5" w:rsidRPr="00384BF5">
        <w:t xml:space="preserve"> en utredning som ska se över dagens regler för att få tillstånd att bygga och driva elledningar</w:t>
      </w:r>
      <w:r w:rsidR="00384BF5">
        <w:t xml:space="preserve">. </w:t>
      </w:r>
      <w:r w:rsidR="00384BF5" w:rsidRPr="00384BF5">
        <w:t>Utredningen ska undersöka om reglerna om nätkoncession bör ändras så att tillståndsprocesserna blir effektivare, utan att kvaliteten på prövningen försämras.</w:t>
      </w:r>
      <w:r w:rsidR="00FF7DCE" w:rsidRPr="00FF7DCE">
        <w:t xml:space="preserve"> Utredningen ska redovisas sina slutsatser senast den 10 juni </w:t>
      </w:r>
      <w:r w:rsidR="00FF7DCE">
        <w:t>i år</w:t>
      </w:r>
      <w:r w:rsidR="00FF7DCE" w:rsidRPr="00FF7DCE">
        <w:t>.</w:t>
      </w:r>
    </w:p>
    <w:p w14:paraId="24A81938" w14:textId="223E1C33" w:rsidR="00E12151" w:rsidRDefault="00F05A9A" w:rsidP="00C54E12">
      <w:r>
        <w:lastRenderedPageBreak/>
        <w:t>I sammanhanget vill j</w:t>
      </w:r>
      <w:r w:rsidR="0054277C">
        <w:t xml:space="preserve">ag dock poängtera att </w:t>
      </w:r>
      <w:r w:rsidR="00F40D2F">
        <w:t>elnätsutbyggnad bara</w:t>
      </w:r>
      <w:r w:rsidR="0054277C">
        <w:t xml:space="preserve"> är en del av lösningen. </w:t>
      </w:r>
      <w:r w:rsidR="00F40D2F">
        <w:t>Andra</w:t>
      </w:r>
      <w:r w:rsidR="003F1B30">
        <w:t xml:space="preserve"> viktig</w:t>
      </w:r>
      <w:r w:rsidR="00F40D2F">
        <w:t>a</w:t>
      </w:r>
      <w:r w:rsidR="003F1B30">
        <w:t xml:space="preserve"> </w:t>
      </w:r>
      <w:r w:rsidR="0054277C">
        <w:t>lösning</w:t>
      </w:r>
      <w:r w:rsidR="00F40D2F">
        <w:t>ar</w:t>
      </w:r>
      <w:r w:rsidR="0054277C">
        <w:t xml:space="preserve"> är </w:t>
      </w:r>
      <w:r w:rsidR="00F40D2F">
        <w:t xml:space="preserve">lokalt producerad el och </w:t>
      </w:r>
      <w:r w:rsidR="0054277C">
        <w:t>smartare an</w:t>
      </w:r>
      <w:r w:rsidR="0050774A">
        <w:t>-</w:t>
      </w:r>
      <w:r w:rsidR="0054277C">
        <w:t>vändning av el</w:t>
      </w:r>
      <w:r w:rsidR="00F40D2F">
        <w:t xml:space="preserve"> med flexibilitet på användarsidan</w:t>
      </w:r>
      <w:r w:rsidR="0054277C">
        <w:t>.</w:t>
      </w:r>
      <w:r w:rsidR="00384BF5" w:rsidRPr="00384BF5">
        <w:t xml:space="preserve"> Det kommer att innebära ekonomiska vinster för den enskilda </w:t>
      </w:r>
      <w:r w:rsidR="00F40D2F">
        <w:t>nät</w:t>
      </w:r>
      <w:r w:rsidR="00F40D2F" w:rsidRPr="00384BF5">
        <w:t>kunden</w:t>
      </w:r>
      <w:r w:rsidR="00384BF5" w:rsidRPr="00384BF5">
        <w:t xml:space="preserve">, </w:t>
      </w:r>
      <w:r w:rsidR="00E56B94">
        <w:t>och</w:t>
      </w:r>
      <w:r w:rsidR="00384BF5" w:rsidRPr="00384BF5">
        <w:t xml:space="preserve"> en följd blir också att </w:t>
      </w:r>
      <w:r w:rsidR="0054277C">
        <w:t>behovet av nya elledningar</w:t>
      </w:r>
      <w:r w:rsidR="00F40D2F">
        <w:t xml:space="preserve"> kan minska</w:t>
      </w:r>
      <w:r w:rsidR="00384BF5" w:rsidRPr="00384BF5">
        <w:t xml:space="preserve">. </w:t>
      </w:r>
    </w:p>
    <w:p w14:paraId="2E2DE898" w14:textId="33F13C3D" w:rsidR="002B2577" w:rsidRDefault="00827BB0" w:rsidP="00C54E12">
      <w:bookmarkStart w:id="3" w:name="_Hlk1386859"/>
      <w:r>
        <w:t xml:space="preserve">Jag vet att </w:t>
      </w:r>
      <w:r w:rsidR="009B3695">
        <w:t xml:space="preserve">man på </w:t>
      </w:r>
      <w:r w:rsidR="002B2577">
        <w:t xml:space="preserve">Svenska kraftnät </w:t>
      </w:r>
      <w:r>
        <w:t xml:space="preserve">är </w:t>
      </w:r>
      <w:r w:rsidR="002B2577">
        <w:t>väl medvet</w:t>
      </w:r>
      <w:r w:rsidR="009B3695">
        <w:t>en</w:t>
      </w:r>
      <w:r w:rsidR="002B2577">
        <w:t xml:space="preserve"> om</w:t>
      </w:r>
      <w:r>
        <w:t xml:space="preserve"> situationen i Mälar</w:t>
      </w:r>
      <w:r w:rsidR="0050774A">
        <w:t>-</w:t>
      </w:r>
      <w:r>
        <w:t>dalen och att de</w:t>
      </w:r>
      <w:r w:rsidR="009B3695">
        <w:t>t</w:t>
      </w:r>
      <w:r>
        <w:t xml:space="preserve"> </w:t>
      </w:r>
      <w:r w:rsidR="002B2577">
        <w:t>arbeta</w:t>
      </w:r>
      <w:r w:rsidR="009B3695">
        <w:t>s</w:t>
      </w:r>
      <w:r w:rsidR="002B2577">
        <w:t xml:space="preserve"> aktivt med </w:t>
      </w:r>
      <w:r>
        <w:t xml:space="preserve">åtgärder, både på kort och lång sikt. </w:t>
      </w:r>
      <w:bookmarkStart w:id="4" w:name="_Hlk1387313"/>
      <w:bookmarkStart w:id="5" w:name="_Hlk1387123"/>
      <w:r w:rsidR="00A71C80">
        <w:t xml:space="preserve">Västeråsområdet har relativt nyligen tilldelats ytterligare nätkapacitet. </w:t>
      </w:r>
      <w:r w:rsidR="00E50714">
        <w:t xml:space="preserve">På </w:t>
      </w:r>
      <w:r w:rsidR="00A71C80">
        <w:t>några års sikt kommer</w:t>
      </w:r>
      <w:r w:rsidR="00C325EC">
        <w:t xml:space="preserve"> </w:t>
      </w:r>
      <w:r w:rsidR="00A71C80">
        <w:t>kapaciteten kunna höjas</w:t>
      </w:r>
      <w:r w:rsidR="00C325EC">
        <w:t xml:space="preserve"> </w:t>
      </w:r>
      <w:r w:rsidR="00E56B94">
        <w:t xml:space="preserve">mer </w:t>
      </w:r>
      <w:r w:rsidR="00ED53DE">
        <w:t>genom åtgärder på en</w:t>
      </w:r>
      <w:r w:rsidR="00F40D2F">
        <w:t xml:space="preserve"> befintlig ledning</w:t>
      </w:r>
      <w:r w:rsidR="00E50714">
        <w:t>. På längre sikt arbetar Svenska kraftnät med att öka över</w:t>
      </w:r>
      <w:r w:rsidR="0050774A">
        <w:t>-</w:t>
      </w:r>
      <w:r w:rsidR="00E50714">
        <w:t>föringskapaciteten från norra Sverige ned mot Mälardalen vilket kommer att förbättra situationen ytterligare</w:t>
      </w:r>
      <w:bookmarkEnd w:id="4"/>
      <w:r w:rsidR="00E50714">
        <w:t xml:space="preserve">. </w:t>
      </w:r>
      <w:bookmarkEnd w:id="3"/>
      <w:bookmarkEnd w:id="5"/>
    </w:p>
    <w:p w14:paraId="315CF473" w14:textId="4D6B1003" w:rsidR="00A64BA9" w:rsidRDefault="00A64BA9" w:rsidP="00C54E12">
      <w:r w:rsidRPr="005815CA">
        <w:t xml:space="preserve">Stockholm den </w:t>
      </w:r>
      <w:sdt>
        <w:sdtPr>
          <w:id w:val="-1225218591"/>
          <w:placeholder>
            <w:docPart w:val="066D7D2BE55B4390A1DE021063FC09BB"/>
          </w:placeholder>
          <w:dataBinding w:prefixMappings="xmlns:ns0='http://lp/documentinfo/RK' " w:xpath="/ns0:DocumentInfo[1]/ns0:BaseInfo[1]/ns0:HeaderDate[1]" w:storeItemID="{33CC73DF-3499-42FC-B5C3-42E129C0ADB0}"/>
          <w:date w:fullDate="2019-02-27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384BF5">
            <w:t>27 februari 2019</w:t>
          </w:r>
        </w:sdtContent>
      </w:sdt>
    </w:p>
    <w:p w14:paraId="1F523150" w14:textId="77777777" w:rsidR="00553418" w:rsidRPr="005815CA" w:rsidRDefault="00553418" w:rsidP="00C54E12"/>
    <w:sdt>
      <w:sdtPr>
        <w:alias w:val="Klicka på listpilen"/>
        <w:tag w:val="run-loadAllMinistersFromDep_control-cmdAvsandare_bindto-SenderTitle_delete"/>
        <w:id w:val="-122627287"/>
        <w:placeholder>
          <w:docPart w:val="7D7AB54399394500B6FE09F87A385A50"/>
        </w:placeholder>
        <w:dataBinding w:prefixMappings="xmlns:ns0='http://lp/documentinfo/RK' " w:xpath="/ns0:DocumentInfo[1]/ns0:BaseInfo[1]/ns0:TopSender[1]" w:storeItemID="{33CC73DF-3499-42FC-B5C3-42E129C0ADB0}"/>
        <w:comboBox w:lastValue="Anders Ygeman">
          <w:listItem w:displayText="Karolina Skog" w:value="Miljöministern"/>
        </w:comboBox>
      </w:sdtPr>
      <w:sdtEndPr/>
      <w:sdtContent>
        <w:p w14:paraId="43EC54F0" w14:textId="6E15A45C" w:rsidR="00A64BA9" w:rsidRDefault="00C54E12" w:rsidP="0050774A">
          <w:r w:rsidRPr="005815CA">
            <w:t>Anders Ygeman</w:t>
          </w:r>
        </w:p>
      </w:sdtContent>
    </w:sdt>
    <w:sectPr w:rsidR="00A64BA9" w:rsidSect="00A64BA9">
      <w:footerReference w:type="default" r:id="rId14"/>
      <w:headerReference w:type="first" r:id="rId15"/>
      <w:footerReference w:type="first" r:id="rId16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ED3955" w14:textId="77777777" w:rsidR="00744CFC" w:rsidRDefault="00744CFC" w:rsidP="00A87A54">
      <w:pPr>
        <w:spacing w:after="0" w:line="240" w:lineRule="auto"/>
      </w:pPr>
      <w:r>
        <w:separator/>
      </w:r>
    </w:p>
  </w:endnote>
  <w:endnote w:type="continuationSeparator" w:id="0">
    <w:p w14:paraId="5FE8EE2D" w14:textId="77777777" w:rsidR="00744CFC" w:rsidRDefault="00744CFC" w:rsidP="00A87A54">
      <w:pPr>
        <w:spacing w:after="0" w:line="240" w:lineRule="auto"/>
      </w:pPr>
      <w:r>
        <w:continuationSeparator/>
      </w:r>
    </w:p>
  </w:endnote>
  <w:endnote w:type="continuationNotice" w:id="1">
    <w:p w14:paraId="32DF27A7" w14:textId="77777777" w:rsidR="00744CFC" w:rsidRDefault="00744CF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744CFC" w:rsidRPr="00347E11" w14:paraId="67A8B598" w14:textId="77777777" w:rsidTr="00A64BA9">
      <w:trPr>
        <w:trHeight w:val="227"/>
        <w:jc w:val="right"/>
      </w:trPr>
      <w:tc>
        <w:tcPr>
          <w:tcW w:w="708" w:type="dxa"/>
          <w:vAlign w:val="bottom"/>
        </w:tcPr>
        <w:p w14:paraId="4792D957" w14:textId="25F8AC70" w:rsidR="00744CFC" w:rsidRPr="00B62610" w:rsidRDefault="00744CF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553418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553418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744CFC" w:rsidRPr="00347E11" w14:paraId="4213D089" w14:textId="77777777" w:rsidTr="00A64BA9">
      <w:trPr>
        <w:trHeight w:val="850"/>
        <w:jc w:val="right"/>
      </w:trPr>
      <w:tc>
        <w:tcPr>
          <w:tcW w:w="708" w:type="dxa"/>
          <w:vAlign w:val="bottom"/>
        </w:tcPr>
        <w:p w14:paraId="4E4B8400" w14:textId="77777777" w:rsidR="00744CFC" w:rsidRPr="00347E11" w:rsidRDefault="00744CFC" w:rsidP="005606BC">
          <w:pPr>
            <w:pStyle w:val="Sidfot"/>
            <w:jc w:val="right"/>
          </w:pPr>
        </w:p>
      </w:tc>
    </w:tr>
  </w:tbl>
  <w:p w14:paraId="0D33FE20" w14:textId="77777777" w:rsidR="00744CFC" w:rsidRPr="005606BC" w:rsidRDefault="00744CF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744CFC" w:rsidRPr="00347E11" w14:paraId="11C0CF8D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3D08B2D1" w14:textId="77777777" w:rsidR="00744CFC" w:rsidRPr="00347E11" w:rsidRDefault="00744CFC" w:rsidP="00347E11">
          <w:pPr>
            <w:pStyle w:val="Sidfot"/>
            <w:rPr>
              <w:sz w:val="8"/>
            </w:rPr>
          </w:pPr>
        </w:p>
      </w:tc>
    </w:tr>
    <w:tr w:rsidR="00744CFC" w:rsidRPr="00EE3C0F" w14:paraId="24C0879A" w14:textId="77777777" w:rsidTr="00C26068">
      <w:trPr>
        <w:trHeight w:val="227"/>
      </w:trPr>
      <w:tc>
        <w:tcPr>
          <w:tcW w:w="4074" w:type="dxa"/>
        </w:tcPr>
        <w:p w14:paraId="2CE6FC9C" w14:textId="77777777" w:rsidR="00744CFC" w:rsidRPr="00F53AEA" w:rsidRDefault="00744CFC" w:rsidP="00C26068">
          <w:pPr>
            <w:pStyle w:val="Sidfot"/>
          </w:pPr>
        </w:p>
      </w:tc>
      <w:tc>
        <w:tcPr>
          <w:tcW w:w="4451" w:type="dxa"/>
        </w:tcPr>
        <w:p w14:paraId="3475C2D7" w14:textId="77777777" w:rsidR="00744CFC" w:rsidRPr="00F53AEA" w:rsidRDefault="00744CFC" w:rsidP="00F53AEA">
          <w:pPr>
            <w:pStyle w:val="Sidfot"/>
          </w:pPr>
        </w:p>
      </w:tc>
    </w:tr>
  </w:tbl>
  <w:p w14:paraId="091EDC17" w14:textId="77777777" w:rsidR="00744CFC" w:rsidRPr="00EE3C0F" w:rsidRDefault="00744CFC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9A3D21" w14:textId="77777777" w:rsidR="00744CFC" w:rsidRDefault="00744CFC" w:rsidP="00A87A54">
      <w:pPr>
        <w:spacing w:after="0" w:line="240" w:lineRule="auto"/>
      </w:pPr>
      <w:r>
        <w:separator/>
      </w:r>
    </w:p>
  </w:footnote>
  <w:footnote w:type="continuationSeparator" w:id="0">
    <w:p w14:paraId="63196F82" w14:textId="77777777" w:rsidR="00744CFC" w:rsidRDefault="00744CFC" w:rsidP="00A87A54">
      <w:pPr>
        <w:spacing w:after="0" w:line="240" w:lineRule="auto"/>
      </w:pPr>
      <w:r>
        <w:continuationSeparator/>
      </w:r>
    </w:p>
  </w:footnote>
  <w:footnote w:type="continuationNotice" w:id="1">
    <w:p w14:paraId="2AF83319" w14:textId="77777777" w:rsidR="00744CFC" w:rsidRDefault="00744CF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744CFC" w14:paraId="4A9ED7CD" w14:textId="77777777" w:rsidTr="00C93EBA">
      <w:trPr>
        <w:trHeight w:val="227"/>
      </w:trPr>
      <w:tc>
        <w:tcPr>
          <w:tcW w:w="5534" w:type="dxa"/>
        </w:tcPr>
        <w:p w14:paraId="4C508019" w14:textId="77777777" w:rsidR="00744CFC" w:rsidRPr="007D73AB" w:rsidRDefault="00744CFC">
          <w:pPr>
            <w:pStyle w:val="Sidhuvud"/>
          </w:pPr>
        </w:p>
      </w:tc>
      <w:tc>
        <w:tcPr>
          <w:tcW w:w="3170" w:type="dxa"/>
          <w:vAlign w:val="bottom"/>
        </w:tcPr>
        <w:p w14:paraId="474F2582" w14:textId="77777777" w:rsidR="00744CFC" w:rsidRPr="007D73AB" w:rsidRDefault="00744CFC" w:rsidP="00340DE0">
          <w:pPr>
            <w:pStyle w:val="Sidhuvud"/>
          </w:pPr>
        </w:p>
      </w:tc>
      <w:tc>
        <w:tcPr>
          <w:tcW w:w="1134" w:type="dxa"/>
        </w:tcPr>
        <w:p w14:paraId="425ED1AE" w14:textId="77777777" w:rsidR="00744CFC" w:rsidRDefault="00744CFC" w:rsidP="00A64BA9">
          <w:pPr>
            <w:pStyle w:val="Sidhuvud"/>
          </w:pPr>
        </w:p>
      </w:tc>
    </w:tr>
    <w:tr w:rsidR="00744CFC" w14:paraId="0E1176B7" w14:textId="77777777" w:rsidTr="00C93EBA">
      <w:trPr>
        <w:trHeight w:val="1928"/>
      </w:trPr>
      <w:tc>
        <w:tcPr>
          <w:tcW w:w="5534" w:type="dxa"/>
        </w:tcPr>
        <w:p w14:paraId="4AC9BA46" w14:textId="77777777" w:rsidR="00744CFC" w:rsidRPr="00340DE0" w:rsidRDefault="00744CFC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40A42204" wp14:editId="73B9D349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37FBF15D" w14:textId="77777777" w:rsidR="00744CFC" w:rsidRPr="00710A6C" w:rsidRDefault="00744CFC" w:rsidP="00EE3C0F">
          <w:pPr>
            <w:pStyle w:val="Sidhuvud"/>
            <w:rPr>
              <w:b/>
            </w:rPr>
          </w:pPr>
        </w:p>
        <w:p w14:paraId="57673FC5" w14:textId="77777777" w:rsidR="00744CFC" w:rsidRDefault="00744CFC" w:rsidP="00EE3C0F">
          <w:pPr>
            <w:pStyle w:val="Sidhuvud"/>
          </w:pPr>
        </w:p>
        <w:p w14:paraId="2F06513E" w14:textId="77777777" w:rsidR="00744CFC" w:rsidRDefault="00744CFC" w:rsidP="00EE3C0F">
          <w:pPr>
            <w:pStyle w:val="Sidhuvud"/>
          </w:pPr>
        </w:p>
        <w:p w14:paraId="206787D9" w14:textId="77777777" w:rsidR="00744CFC" w:rsidRDefault="00744CFC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CF360C216E9C4606BAA3E3DDCE66F7B8"/>
            </w:placeholder>
            <w:dataBinding w:prefixMappings="xmlns:ns0='http://lp/documentinfo/RK' " w:xpath="/ns0:DocumentInfo[1]/ns0:BaseInfo[1]/ns0:Dnr[1]" w:storeItemID="{33CC73DF-3499-42FC-B5C3-42E129C0ADB0}"/>
            <w:text/>
          </w:sdtPr>
          <w:sdtEndPr/>
          <w:sdtContent>
            <w:p w14:paraId="3ED35EE2" w14:textId="2CDBED37" w:rsidR="00744CFC" w:rsidRDefault="00744CFC" w:rsidP="00EE3C0F">
              <w:pPr>
                <w:pStyle w:val="Sidhuvud"/>
              </w:pPr>
              <w:r>
                <w:t>M2019/00</w:t>
              </w:r>
              <w:r w:rsidR="00F91711">
                <w:t>385</w:t>
              </w:r>
              <w:r>
                <w:t>/Ee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2F076FDABFC244C1857A3DF0385291F2"/>
            </w:placeholder>
            <w:showingPlcHdr/>
            <w:dataBinding w:prefixMappings="xmlns:ns0='http://lp/documentinfo/RK' " w:xpath="/ns0:DocumentInfo[1]/ns0:BaseInfo[1]/ns0:DocNumber[1]" w:storeItemID="{33CC73DF-3499-42FC-B5C3-42E129C0ADB0}"/>
            <w:text/>
          </w:sdtPr>
          <w:sdtEndPr/>
          <w:sdtContent>
            <w:p w14:paraId="4DEBCFC7" w14:textId="77777777" w:rsidR="00744CFC" w:rsidRDefault="00744CFC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6A8EF0AA" w14:textId="77777777" w:rsidR="00744CFC" w:rsidRDefault="00744CFC" w:rsidP="00EE3C0F">
          <w:pPr>
            <w:pStyle w:val="Sidhuvud"/>
          </w:pPr>
        </w:p>
      </w:tc>
      <w:tc>
        <w:tcPr>
          <w:tcW w:w="1134" w:type="dxa"/>
        </w:tcPr>
        <w:p w14:paraId="08B38EC4" w14:textId="77777777" w:rsidR="00744CFC" w:rsidRDefault="00744CFC" w:rsidP="0094502D">
          <w:pPr>
            <w:pStyle w:val="Sidhuvud"/>
          </w:pPr>
        </w:p>
        <w:p w14:paraId="6B78A2FB" w14:textId="77777777" w:rsidR="00744CFC" w:rsidRPr="0094502D" w:rsidRDefault="00744CFC" w:rsidP="00EC71A6">
          <w:pPr>
            <w:pStyle w:val="Sidhuvud"/>
          </w:pPr>
        </w:p>
      </w:tc>
    </w:tr>
    <w:tr w:rsidR="00744CFC" w14:paraId="0127843E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9E7106D804CB46A198B2624DFB4F3FAC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4F0403F3" w14:textId="77777777" w:rsidR="00744CFC" w:rsidRPr="00A64BA9" w:rsidRDefault="00744CFC" w:rsidP="00340DE0">
              <w:pPr>
                <w:pStyle w:val="Sidhuvud"/>
                <w:rPr>
                  <w:b/>
                </w:rPr>
              </w:pPr>
              <w:r w:rsidRPr="00A64BA9">
                <w:rPr>
                  <w:b/>
                </w:rPr>
                <w:t>Miljö- och energidepartementet</w:t>
              </w:r>
            </w:p>
            <w:p w14:paraId="68186754" w14:textId="79A40377" w:rsidR="00744CFC" w:rsidRPr="00340DE0" w:rsidRDefault="00744CFC" w:rsidP="00340DE0">
              <w:pPr>
                <w:pStyle w:val="Sidhuvud"/>
              </w:pPr>
              <w:r>
                <w:t>Energi- och digitaliseringsministern</w:t>
              </w:r>
              <w:r w:rsidR="0050774A">
                <w:br/>
              </w:r>
              <w:r w:rsidR="0050774A">
                <w:br/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3D8F2DEAE68949B8B40579FFE9ADF5E5"/>
          </w:placeholder>
          <w:dataBinding w:prefixMappings="xmlns:ns0='http://lp/documentinfo/RK' " w:xpath="/ns0:DocumentInfo[1]/ns0:BaseInfo[1]/ns0:Recipient[1]" w:storeItemID="{33CC73DF-3499-42FC-B5C3-42E129C0ADB0}"/>
          <w:text w:multiLine="1"/>
        </w:sdtPr>
        <w:sdtEndPr/>
        <w:sdtContent>
          <w:tc>
            <w:tcPr>
              <w:tcW w:w="3170" w:type="dxa"/>
            </w:tcPr>
            <w:p w14:paraId="0B40EA7E" w14:textId="77777777" w:rsidR="00744CFC" w:rsidRDefault="00744CFC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5470A99B" w14:textId="77777777" w:rsidR="00744CFC" w:rsidRDefault="00744CFC" w:rsidP="003E6020">
          <w:pPr>
            <w:pStyle w:val="Sidhuvud"/>
          </w:pPr>
        </w:p>
      </w:tc>
    </w:tr>
  </w:tbl>
  <w:p w14:paraId="6408E556" w14:textId="77777777" w:rsidR="00744CFC" w:rsidRDefault="00744CFC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1304"/>
  <w:hyphenationZone w:val="425"/>
  <w:characterSpacingControl w:val="doNotCompress"/>
  <w:hdrShapeDefaults>
    <o:shapedefaults v:ext="edit" spidmax="276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BA9"/>
    <w:rsid w:val="00000290"/>
    <w:rsid w:val="0000412C"/>
    <w:rsid w:val="00004D5C"/>
    <w:rsid w:val="00005F68"/>
    <w:rsid w:val="00006CA7"/>
    <w:rsid w:val="00012B00"/>
    <w:rsid w:val="00014EF6"/>
    <w:rsid w:val="0001640D"/>
    <w:rsid w:val="00017197"/>
    <w:rsid w:val="0001725B"/>
    <w:rsid w:val="000203B0"/>
    <w:rsid w:val="000241FA"/>
    <w:rsid w:val="00025992"/>
    <w:rsid w:val="00026711"/>
    <w:rsid w:val="0002708E"/>
    <w:rsid w:val="000276CC"/>
    <w:rsid w:val="0003679E"/>
    <w:rsid w:val="00041EDC"/>
    <w:rsid w:val="0004352E"/>
    <w:rsid w:val="00045298"/>
    <w:rsid w:val="00053CAA"/>
    <w:rsid w:val="00057FE0"/>
    <w:rsid w:val="000620FD"/>
    <w:rsid w:val="00063DCB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1608"/>
    <w:rsid w:val="000862E0"/>
    <w:rsid w:val="000873C3"/>
    <w:rsid w:val="00093408"/>
    <w:rsid w:val="00093551"/>
    <w:rsid w:val="00093BBF"/>
    <w:rsid w:val="0009435C"/>
    <w:rsid w:val="000A13CA"/>
    <w:rsid w:val="000A456A"/>
    <w:rsid w:val="000A5E43"/>
    <w:rsid w:val="000B56A9"/>
    <w:rsid w:val="000B63CA"/>
    <w:rsid w:val="000C61D1"/>
    <w:rsid w:val="000D31A9"/>
    <w:rsid w:val="000D370F"/>
    <w:rsid w:val="000D5449"/>
    <w:rsid w:val="000E12D9"/>
    <w:rsid w:val="000E1B8A"/>
    <w:rsid w:val="000E431B"/>
    <w:rsid w:val="000E59A9"/>
    <w:rsid w:val="000E638A"/>
    <w:rsid w:val="000E6472"/>
    <w:rsid w:val="000F00B8"/>
    <w:rsid w:val="000F1EA7"/>
    <w:rsid w:val="000F2084"/>
    <w:rsid w:val="000F6462"/>
    <w:rsid w:val="00106F29"/>
    <w:rsid w:val="00113168"/>
    <w:rsid w:val="0011413E"/>
    <w:rsid w:val="0012033A"/>
    <w:rsid w:val="00121002"/>
    <w:rsid w:val="00122D16"/>
    <w:rsid w:val="00125B5E"/>
    <w:rsid w:val="00126E6B"/>
    <w:rsid w:val="00130EC3"/>
    <w:rsid w:val="001318F5"/>
    <w:rsid w:val="001331B1"/>
    <w:rsid w:val="00134837"/>
    <w:rsid w:val="00135111"/>
    <w:rsid w:val="001428E2"/>
    <w:rsid w:val="00164246"/>
    <w:rsid w:val="00167FA8"/>
    <w:rsid w:val="00170CE4"/>
    <w:rsid w:val="0017300E"/>
    <w:rsid w:val="00173126"/>
    <w:rsid w:val="00176A26"/>
    <w:rsid w:val="001774F8"/>
    <w:rsid w:val="00180BE1"/>
    <w:rsid w:val="001813DF"/>
    <w:rsid w:val="0019051C"/>
    <w:rsid w:val="0019127B"/>
    <w:rsid w:val="00192350"/>
    <w:rsid w:val="00192E34"/>
    <w:rsid w:val="00197A8A"/>
    <w:rsid w:val="001A2A61"/>
    <w:rsid w:val="001B12CA"/>
    <w:rsid w:val="001B24C6"/>
    <w:rsid w:val="001B4824"/>
    <w:rsid w:val="001C4980"/>
    <w:rsid w:val="001C5DC9"/>
    <w:rsid w:val="001C71A9"/>
    <w:rsid w:val="001D12FC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4079"/>
    <w:rsid w:val="00206427"/>
    <w:rsid w:val="002102FD"/>
    <w:rsid w:val="00211B4E"/>
    <w:rsid w:val="00213204"/>
    <w:rsid w:val="00213258"/>
    <w:rsid w:val="0021657C"/>
    <w:rsid w:val="00222258"/>
    <w:rsid w:val="00223AD6"/>
    <w:rsid w:val="0022666A"/>
    <w:rsid w:val="00227E43"/>
    <w:rsid w:val="002315F5"/>
    <w:rsid w:val="00233D52"/>
    <w:rsid w:val="00237147"/>
    <w:rsid w:val="00242AD1"/>
    <w:rsid w:val="0024412C"/>
    <w:rsid w:val="00260D2D"/>
    <w:rsid w:val="00264503"/>
    <w:rsid w:val="00271D00"/>
    <w:rsid w:val="00275872"/>
    <w:rsid w:val="00280A81"/>
    <w:rsid w:val="00281106"/>
    <w:rsid w:val="00282263"/>
    <w:rsid w:val="00282417"/>
    <w:rsid w:val="00282D27"/>
    <w:rsid w:val="002837CF"/>
    <w:rsid w:val="002879AA"/>
    <w:rsid w:val="00287F0D"/>
    <w:rsid w:val="00292420"/>
    <w:rsid w:val="00296B7A"/>
    <w:rsid w:val="002A39EF"/>
    <w:rsid w:val="002A6820"/>
    <w:rsid w:val="002B2577"/>
    <w:rsid w:val="002B6849"/>
    <w:rsid w:val="002C1D37"/>
    <w:rsid w:val="002C476F"/>
    <w:rsid w:val="002C5B48"/>
    <w:rsid w:val="002D2647"/>
    <w:rsid w:val="002D4298"/>
    <w:rsid w:val="002D4829"/>
    <w:rsid w:val="002D6541"/>
    <w:rsid w:val="002E150B"/>
    <w:rsid w:val="002E2C89"/>
    <w:rsid w:val="002E3609"/>
    <w:rsid w:val="002E4D3F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40DE0"/>
    <w:rsid w:val="00341F47"/>
    <w:rsid w:val="00342327"/>
    <w:rsid w:val="0034750A"/>
    <w:rsid w:val="00347E11"/>
    <w:rsid w:val="003503DD"/>
    <w:rsid w:val="00350696"/>
    <w:rsid w:val="00350C92"/>
    <w:rsid w:val="003542C5"/>
    <w:rsid w:val="00365461"/>
    <w:rsid w:val="00370311"/>
    <w:rsid w:val="00371780"/>
    <w:rsid w:val="00380663"/>
    <w:rsid w:val="00384BF5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BA4"/>
    <w:rsid w:val="003D0DD3"/>
    <w:rsid w:val="003D17EF"/>
    <w:rsid w:val="003D3535"/>
    <w:rsid w:val="003D4D9F"/>
    <w:rsid w:val="003D7B03"/>
    <w:rsid w:val="003E30BD"/>
    <w:rsid w:val="003E5A50"/>
    <w:rsid w:val="003E6020"/>
    <w:rsid w:val="003F1B30"/>
    <w:rsid w:val="003F1F1F"/>
    <w:rsid w:val="003F299F"/>
    <w:rsid w:val="003F59B4"/>
    <w:rsid w:val="003F6B92"/>
    <w:rsid w:val="0040090E"/>
    <w:rsid w:val="00403D11"/>
    <w:rsid w:val="00404DB4"/>
    <w:rsid w:val="0041093C"/>
    <w:rsid w:val="0041223B"/>
    <w:rsid w:val="004137EE"/>
    <w:rsid w:val="00413A4E"/>
    <w:rsid w:val="0041516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604"/>
    <w:rsid w:val="004557F3"/>
    <w:rsid w:val="0045607E"/>
    <w:rsid w:val="00456DC3"/>
    <w:rsid w:val="004609A6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54C"/>
    <w:rsid w:val="00491796"/>
    <w:rsid w:val="0049768A"/>
    <w:rsid w:val="004A66B1"/>
    <w:rsid w:val="004A7DC4"/>
    <w:rsid w:val="004B0B19"/>
    <w:rsid w:val="004B1E7B"/>
    <w:rsid w:val="004B3029"/>
    <w:rsid w:val="004B35E7"/>
    <w:rsid w:val="004B63BF"/>
    <w:rsid w:val="004B66DA"/>
    <w:rsid w:val="004B696B"/>
    <w:rsid w:val="004B7DFF"/>
    <w:rsid w:val="004C3A3F"/>
    <w:rsid w:val="004C5686"/>
    <w:rsid w:val="004C70EE"/>
    <w:rsid w:val="004D365D"/>
    <w:rsid w:val="004D766C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505905"/>
    <w:rsid w:val="0050774A"/>
    <w:rsid w:val="00511A1B"/>
    <w:rsid w:val="00511A68"/>
    <w:rsid w:val="00513E7D"/>
    <w:rsid w:val="00514A67"/>
    <w:rsid w:val="00521192"/>
    <w:rsid w:val="0052127C"/>
    <w:rsid w:val="00526AEB"/>
    <w:rsid w:val="005302E0"/>
    <w:rsid w:val="0054277C"/>
    <w:rsid w:val="00544738"/>
    <w:rsid w:val="005456E4"/>
    <w:rsid w:val="00547B89"/>
    <w:rsid w:val="00553418"/>
    <w:rsid w:val="005568AF"/>
    <w:rsid w:val="00556AF5"/>
    <w:rsid w:val="005606BC"/>
    <w:rsid w:val="00563E73"/>
    <w:rsid w:val="00565792"/>
    <w:rsid w:val="00567799"/>
    <w:rsid w:val="005710DE"/>
    <w:rsid w:val="00571A0B"/>
    <w:rsid w:val="00573DFD"/>
    <w:rsid w:val="005747D0"/>
    <w:rsid w:val="005815CA"/>
    <w:rsid w:val="00582918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A7B68"/>
    <w:rsid w:val="005B115A"/>
    <w:rsid w:val="005B4636"/>
    <w:rsid w:val="005B537F"/>
    <w:rsid w:val="005C120D"/>
    <w:rsid w:val="005C15B3"/>
    <w:rsid w:val="005D07C2"/>
    <w:rsid w:val="005E2F29"/>
    <w:rsid w:val="005E400D"/>
    <w:rsid w:val="005E4E79"/>
    <w:rsid w:val="005E5CE7"/>
    <w:rsid w:val="005E790C"/>
    <w:rsid w:val="005F08C5"/>
    <w:rsid w:val="005F19C8"/>
    <w:rsid w:val="00601EDF"/>
    <w:rsid w:val="00605718"/>
    <w:rsid w:val="00605C66"/>
    <w:rsid w:val="00607814"/>
    <w:rsid w:val="006175D7"/>
    <w:rsid w:val="006208E5"/>
    <w:rsid w:val="006273E4"/>
    <w:rsid w:val="00631F82"/>
    <w:rsid w:val="00633B59"/>
    <w:rsid w:val="00634EF4"/>
    <w:rsid w:val="006358C8"/>
    <w:rsid w:val="0064133A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78C"/>
    <w:rsid w:val="006700F0"/>
    <w:rsid w:val="00670A48"/>
    <w:rsid w:val="00672F6F"/>
    <w:rsid w:val="00674C2F"/>
    <w:rsid w:val="00674C8B"/>
    <w:rsid w:val="00676372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D2998"/>
    <w:rsid w:val="006D3188"/>
    <w:rsid w:val="006D515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43E09"/>
    <w:rsid w:val="00744CFC"/>
    <w:rsid w:val="00744FCC"/>
    <w:rsid w:val="00750C93"/>
    <w:rsid w:val="00754E24"/>
    <w:rsid w:val="00757B3B"/>
    <w:rsid w:val="007629E5"/>
    <w:rsid w:val="00764FA6"/>
    <w:rsid w:val="00773075"/>
    <w:rsid w:val="00773F36"/>
    <w:rsid w:val="00776254"/>
    <w:rsid w:val="007769FC"/>
    <w:rsid w:val="00777CFF"/>
    <w:rsid w:val="007815BC"/>
    <w:rsid w:val="00782B3F"/>
    <w:rsid w:val="00782E3C"/>
    <w:rsid w:val="0078491C"/>
    <w:rsid w:val="00786265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6456"/>
    <w:rsid w:val="007C7BDB"/>
    <w:rsid w:val="007D2FF5"/>
    <w:rsid w:val="007D73AB"/>
    <w:rsid w:val="007D790E"/>
    <w:rsid w:val="007E2712"/>
    <w:rsid w:val="007E4A9C"/>
    <w:rsid w:val="007E5516"/>
    <w:rsid w:val="007E7EE2"/>
    <w:rsid w:val="007F06CA"/>
    <w:rsid w:val="0080228F"/>
    <w:rsid w:val="00804C1B"/>
    <w:rsid w:val="0080595A"/>
    <w:rsid w:val="008150A6"/>
    <w:rsid w:val="008178E6"/>
    <w:rsid w:val="0082249C"/>
    <w:rsid w:val="00824CCE"/>
    <w:rsid w:val="00827BB0"/>
    <w:rsid w:val="00830B7B"/>
    <w:rsid w:val="00832661"/>
    <w:rsid w:val="00832F2B"/>
    <w:rsid w:val="008349AA"/>
    <w:rsid w:val="008375D5"/>
    <w:rsid w:val="00841486"/>
    <w:rsid w:val="00842BC9"/>
    <w:rsid w:val="008431AF"/>
    <w:rsid w:val="0084476E"/>
    <w:rsid w:val="008504F6"/>
    <w:rsid w:val="008573B9"/>
    <w:rsid w:val="0085782D"/>
    <w:rsid w:val="00863BB7"/>
    <w:rsid w:val="008730FD"/>
    <w:rsid w:val="008735A9"/>
    <w:rsid w:val="00873DA1"/>
    <w:rsid w:val="00875DDD"/>
    <w:rsid w:val="00881BC6"/>
    <w:rsid w:val="00884DE0"/>
    <w:rsid w:val="008860CC"/>
    <w:rsid w:val="00890876"/>
    <w:rsid w:val="00891929"/>
    <w:rsid w:val="00893029"/>
    <w:rsid w:val="0089514A"/>
    <w:rsid w:val="00895C2A"/>
    <w:rsid w:val="008A0A0D"/>
    <w:rsid w:val="008A3961"/>
    <w:rsid w:val="008A4CEA"/>
    <w:rsid w:val="008A7506"/>
    <w:rsid w:val="008B1603"/>
    <w:rsid w:val="008B20ED"/>
    <w:rsid w:val="008B6135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44EE"/>
    <w:rsid w:val="00915D4C"/>
    <w:rsid w:val="009279B2"/>
    <w:rsid w:val="0093103C"/>
    <w:rsid w:val="00935814"/>
    <w:rsid w:val="0094502D"/>
    <w:rsid w:val="00946561"/>
    <w:rsid w:val="00946B39"/>
    <w:rsid w:val="00947013"/>
    <w:rsid w:val="009719C5"/>
    <w:rsid w:val="00973084"/>
    <w:rsid w:val="00974B59"/>
    <w:rsid w:val="00984EA2"/>
    <w:rsid w:val="00986CC3"/>
    <w:rsid w:val="0099068E"/>
    <w:rsid w:val="009920AA"/>
    <w:rsid w:val="009922BB"/>
    <w:rsid w:val="00992943"/>
    <w:rsid w:val="009931B3"/>
    <w:rsid w:val="00996279"/>
    <w:rsid w:val="009965F7"/>
    <w:rsid w:val="009A0866"/>
    <w:rsid w:val="009A4D0A"/>
    <w:rsid w:val="009B2F70"/>
    <w:rsid w:val="009B3695"/>
    <w:rsid w:val="009B4594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330"/>
    <w:rsid w:val="009E18D6"/>
    <w:rsid w:val="009E7B92"/>
    <w:rsid w:val="009F19C0"/>
    <w:rsid w:val="00A00AE4"/>
    <w:rsid w:val="00A00D24"/>
    <w:rsid w:val="00A01F5C"/>
    <w:rsid w:val="00A2019A"/>
    <w:rsid w:val="00A23493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811"/>
    <w:rsid w:val="00A53E57"/>
    <w:rsid w:val="00A548EA"/>
    <w:rsid w:val="00A56824"/>
    <w:rsid w:val="00A572DA"/>
    <w:rsid w:val="00A60D45"/>
    <w:rsid w:val="00A61F6D"/>
    <w:rsid w:val="00A64BA9"/>
    <w:rsid w:val="00A65996"/>
    <w:rsid w:val="00A67276"/>
    <w:rsid w:val="00A67588"/>
    <w:rsid w:val="00A67840"/>
    <w:rsid w:val="00A71A9E"/>
    <w:rsid w:val="00A71C80"/>
    <w:rsid w:val="00A7382D"/>
    <w:rsid w:val="00A743AC"/>
    <w:rsid w:val="00A75AB7"/>
    <w:rsid w:val="00A8483F"/>
    <w:rsid w:val="00A870B0"/>
    <w:rsid w:val="00A8728A"/>
    <w:rsid w:val="00A87A54"/>
    <w:rsid w:val="00AA1809"/>
    <w:rsid w:val="00AB5033"/>
    <w:rsid w:val="00AB5298"/>
    <w:rsid w:val="00AB5519"/>
    <w:rsid w:val="00AB6313"/>
    <w:rsid w:val="00AB71DD"/>
    <w:rsid w:val="00AB7BEC"/>
    <w:rsid w:val="00AC15C5"/>
    <w:rsid w:val="00AD0E75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811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2A05"/>
    <w:rsid w:val="00B84409"/>
    <w:rsid w:val="00B84E2D"/>
    <w:rsid w:val="00B927C9"/>
    <w:rsid w:val="00B96EFA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E0567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C01585"/>
    <w:rsid w:val="00C1410E"/>
    <w:rsid w:val="00C141C6"/>
    <w:rsid w:val="00C16F5A"/>
    <w:rsid w:val="00C2071A"/>
    <w:rsid w:val="00C20ACB"/>
    <w:rsid w:val="00C23703"/>
    <w:rsid w:val="00C26068"/>
    <w:rsid w:val="00C26DF9"/>
    <w:rsid w:val="00C271A8"/>
    <w:rsid w:val="00C3050C"/>
    <w:rsid w:val="00C32067"/>
    <w:rsid w:val="00C325EC"/>
    <w:rsid w:val="00C36B65"/>
    <w:rsid w:val="00C36E3A"/>
    <w:rsid w:val="00C37A77"/>
    <w:rsid w:val="00C41141"/>
    <w:rsid w:val="00C461E6"/>
    <w:rsid w:val="00C50771"/>
    <w:rsid w:val="00C508BE"/>
    <w:rsid w:val="00C54E12"/>
    <w:rsid w:val="00C63EC4"/>
    <w:rsid w:val="00C64CD9"/>
    <w:rsid w:val="00C670F8"/>
    <w:rsid w:val="00C6780B"/>
    <w:rsid w:val="00C76D49"/>
    <w:rsid w:val="00C80AD4"/>
    <w:rsid w:val="00C80B5E"/>
    <w:rsid w:val="00C9061B"/>
    <w:rsid w:val="00C93EBA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6A8A"/>
    <w:rsid w:val="00CB6EDE"/>
    <w:rsid w:val="00CC41BA"/>
    <w:rsid w:val="00CD09EF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1ACD"/>
    <w:rsid w:val="00D021D2"/>
    <w:rsid w:val="00D061BB"/>
    <w:rsid w:val="00D07BE1"/>
    <w:rsid w:val="00D116C0"/>
    <w:rsid w:val="00D13433"/>
    <w:rsid w:val="00D13D8A"/>
    <w:rsid w:val="00D20DA7"/>
    <w:rsid w:val="00D249A5"/>
    <w:rsid w:val="00D279D8"/>
    <w:rsid w:val="00D27C8E"/>
    <w:rsid w:val="00D3026A"/>
    <w:rsid w:val="00D32D62"/>
    <w:rsid w:val="00D36E44"/>
    <w:rsid w:val="00D40C72"/>
    <w:rsid w:val="00D4141B"/>
    <w:rsid w:val="00D4145D"/>
    <w:rsid w:val="00D458F0"/>
    <w:rsid w:val="00D47C6E"/>
    <w:rsid w:val="00D50B3B"/>
    <w:rsid w:val="00D522B2"/>
    <w:rsid w:val="00D5467F"/>
    <w:rsid w:val="00D55837"/>
    <w:rsid w:val="00D56A9F"/>
    <w:rsid w:val="00D60F51"/>
    <w:rsid w:val="00D632B9"/>
    <w:rsid w:val="00D65E43"/>
    <w:rsid w:val="00D6730A"/>
    <w:rsid w:val="00D674A6"/>
    <w:rsid w:val="00D7168E"/>
    <w:rsid w:val="00D72719"/>
    <w:rsid w:val="00D74B7C"/>
    <w:rsid w:val="00D76068"/>
    <w:rsid w:val="00D76B01"/>
    <w:rsid w:val="00D804A2"/>
    <w:rsid w:val="00D84704"/>
    <w:rsid w:val="00D921FD"/>
    <w:rsid w:val="00D93714"/>
    <w:rsid w:val="00D94034"/>
    <w:rsid w:val="00D95424"/>
    <w:rsid w:val="00DA4084"/>
    <w:rsid w:val="00DA5A54"/>
    <w:rsid w:val="00DA5C0D"/>
    <w:rsid w:val="00DB4E26"/>
    <w:rsid w:val="00DB714B"/>
    <w:rsid w:val="00DC0D8B"/>
    <w:rsid w:val="00DC1025"/>
    <w:rsid w:val="00DC10F6"/>
    <w:rsid w:val="00DC3E45"/>
    <w:rsid w:val="00DC4598"/>
    <w:rsid w:val="00DD0722"/>
    <w:rsid w:val="00DD212F"/>
    <w:rsid w:val="00DE18F5"/>
    <w:rsid w:val="00DF5BFB"/>
    <w:rsid w:val="00DF5CD6"/>
    <w:rsid w:val="00E022DA"/>
    <w:rsid w:val="00E03BCB"/>
    <w:rsid w:val="00E12151"/>
    <w:rsid w:val="00E124DC"/>
    <w:rsid w:val="00E16517"/>
    <w:rsid w:val="00E258D8"/>
    <w:rsid w:val="00E26DDF"/>
    <w:rsid w:val="00E30167"/>
    <w:rsid w:val="00E33493"/>
    <w:rsid w:val="00E37922"/>
    <w:rsid w:val="00E406DF"/>
    <w:rsid w:val="00E415D3"/>
    <w:rsid w:val="00E469E4"/>
    <w:rsid w:val="00E475C3"/>
    <w:rsid w:val="00E50714"/>
    <w:rsid w:val="00E509B0"/>
    <w:rsid w:val="00E50B11"/>
    <w:rsid w:val="00E54246"/>
    <w:rsid w:val="00E55D8E"/>
    <w:rsid w:val="00E56B94"/>
    <w:rsid w:val="00E62316"/>
    <w:rsid w:val="00E6641E"/>
    <w:rsid w:val="00E66F18"/>
    <w:rsid w:val="00E70856"/>
    <w:rsid w:val="00E727DE"/>
    <w:rsid w:val="00E74A30"/>
    <w:rsid w:val="00E77778"/>
    <w:rsid w:val="00E77B7E"/>
    <w:rsid w:val="00E82DF1"/>
    <w:rsid w:val="00E90CAA"/>
    <w:rsid w:val="00E9125F"/>
    <w:rsid w:val="00E93339"/>
    <w:rsid w:val="00E96532"/>
    <w:rsid w:val="00E973A0"/>
    <w:rsid w:val="00EA1688"/>
    <w:rsid w:val="00EA1AFC"/>
    <w:rsid w:val="00EA4C83"/>
    <w:rsid w:val="00EC0A92"/>
    <w:rsid w:val="00EC1DA0"/>
    <w:rsid w:val="00EC329B"/>
    <w:rsid w:val="00EC5EB9"/>
    <w:rsid w:val="00EC6006"/>
    <w:rsid w:val="00EC71A6"/>
    <w:rsid w:val="00EC73EB"/>
    <w:rsid w:val="00ED53DE"/>
    <w:rsid w:val="00ED592E"/>
    <w:rsid w:val="00ED6ABD"/>
    <w:rsid w:val="00ED72E1"/>
    <w:rsid w:val="00EE3C0F"/>
    <w:rsid w:val="00EE6810"/>
    <w:rsid w:val="00EF1601"/>
    <w:rsid w:val="00EF21FE"/>
    <w:rsid w:val="00EF2A7F"/>
    <w:rsid w:val="00EF2D58"/>
    <w:rsid w:val="00EF37C2"/>
    <w:rsid w:val="00EF468E"/>
    <w:rsid w:val="00EF4803"/>
    <w:rsid w:val="00EF5127"/>
    <w:rsid w:val="00F03EAC"/>
    <w:rsid w:val="00F04B7C"/>
    <w:rsid w:val="00F05A9A"/>
    <w:rsid w:val="00F078B5"/>
    <w:rsid w:val="00F10962"/>
    <w:rsid w:val="00F14024"/>
    <w:rsid w:val="00F15DB1"/>
    <w:rsid w:val="00F24297"/>
    <w:rsid w:val="00F25761"/>
    <w:rsid w:val="00F259D7"/>
    <w:rsid w:val="00F32D05"/>
    <w:rsid w:val="00F35263"/>
    <w:rsid w:val="00F403BF"/>
    <w:rsid w:val="00F40D2F"/>
    <w:rsid w:val="00F4342F"/>
    <w:rsid w:val="00F45227"/>
    <w:rsid w:val="00F5045C"/>
    <w:rsid w:val="00F520C7"/>
    <w:rsid w:val="00F53AEA"/>
    <w:rsid w:val="00F55AC7"/>
    <w:rsid w:val="00F55FC9"/>
    <w:rsid w:val="00F5663B"/>
    <w:rsid w:val="00F5674D"/>
    <w:rsid w:val="00F610A6"/>
    <w:rsid w:val="00F6392C"/>
    <w:rsid w:val="00F64256"/>
    <w:rsid w:val="00F66093"/>
    <w:rsid w:val="00F66657"/>
    <w:rsid w:val="00F6751E"/>
    <w:rsid w:val="00F70848"/>
    <w:rsid w:val="00F73A60"/>
    <w:rsid w:val="00F829C7"/>
    <w:rsid w:val="00F834AA"/>
    <w:rsid w:val="00F848D6"/>
    <w:rsid w:val="00F859AE"/>
    <w:rsid w:val="00F91711"/>
    <w:rsid w:val="00F922B2"/>
    <w:rsid w:val="00F943C8"/>
    <w:rsid w:val="00F96B28"/>
    <w:rsid w:val="00FA1564"/>
    <w:rsid w:val="00FA41B4"/>
    <w:rsid w:val="00FA5DDD"/>
    <w:rsid w:val="00FA7644"/>
    <w:rsid w:val="00FB0647"/>
    <w:rsid w:val="00FC069A"/>
    <w:rsid w:val="00FC08A9"/>
    <w:rsid w:val="00FC7600"/>
    <w:rsid w:val="00FD0B7B"/>
    <w:rsid w:val="00FD4C08"/>
    <w:rsid w:val="00FE1DCC"/>
    <w:rsid w:val="00FF0538"/>
    <w:rsid w:val="00FF5B88"/>
    <w:rsid w:val="00FF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  <w14:docId w14:val="773D3329"/>
  <w15:docId w15:val="{8CA64D12-FDE3-4BB1-86F9-6EA6E2B87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tabs>
        <w:tab w:val="num" w:pos="425"/>
      </w:tabs>
      <w:spacing w:after="100"/>
      <w:ind w:left="425" w:hanging="425"/>
    </w:pPr>
  </w:style>
  <w:style w:type="paragraph" w:styleId="Numreradlista2">
    <w:name w:val="List Number 2"/>
    <w:basedOn w:val="Normal"/>
    <w:uiPriority w:val="6"/>
    <w:rsid w:val="00DB714B"/>
    <w:pPr>
      <w:tabs>
        <w:tab w:val="num" w:pos="992"/>
      </w:tabs>
      <w:spacing w:after="100"/>
      <w:ind w:left="992" w:hanging="567"/>
      <w:contextualSpacing/>
    </w:pPr>
  </w:style>
  <w:style w:type="paragraph" w:styleId="Punktlista">
    <w:name w:val="List Bullet"/>
    <w:basedOn w:val="Normal"/>
    <w:uiPriority w:val="6"/>
    <w:rsid w:val="00B2169D"/>
    <w:pPr>
      <w:tabs>
        <w:tab w:val="num" w:pos="425"/>
      </w:tabs>
      <w:spacing w:after="100"/>
      <w:ind w:left="425" w:hanging="425"/>
      <w:contextualSpacing/>
    </w:pPr>
  </w:style>
  <w:style w:type="paragraph" w:styleId="Punktlista2">
    <w:name w:val="List Bullet 2"/>
    <w:basedOn w:val="Normal"/>
    <w:uiPriority w:val="6"/>
    <w:rsid w:val="00B2169D"/>
    <w:pPr>
      <w:tabs>
        <w:tab w:val="num" w:pos="851"/>
      </w:tabs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tabs>
        <w:tab w:val="clear" w:pos="425"/>
        <w:tab w:val="num" w:pos="360"/>
      </w:tabs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  <w:tabs>
        <w:tab w:val="num" w:pos="360"/>
      </w:tabs>
      <w:ind w:left="425" w:hanging="425"/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tabs>
        <w:tab w:val="num" w:pos="1701"/>
      </w:tabs>
      <w:spacing w:after="100"/>
      <w:ind w:left="1701" w:hanging="709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tabs>
        <w:tab w:val="num" w:pos="1276"/>
      </w:tabs>
      <w:spacing w:after="100"/>
      <w:ind w:left="1276" w:hanging="425"/>
    </w:pPr>
  </w:style>
  <w:style w:type="paragraph" w:styleId="Punktlista3">
    <w:name w:val="List Bullet 3"/>
    <w:basedOn w:val="Normal"/>
    <w:uiPriority w:val="6"/>
    <w:rsid w:val="00B2169D"/>
    <w:pPr>
      <w:tabs>
        <w:tab w:val="num" w:pos="1276"/>
      </w:tabs>
      <w:spacing w:after="100"/>
      <w:ind w:left="1276" w:hanging="425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tabs>
        <w:tab w:val="num" w:pos="1209"/>
      </w:tabs>
      <w:ind w:left="1209" w:hanging="360"/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tabs>
        <w:tab w:val="num" w:pos="1492"/>
      </w:tabs>
      <w:ind w:left="1492" w:hanging="360"/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tabs>
        <w:tab w:val="num" w:pos="1209"/>
      </w:tabs>
      <w:ind w:left="1209" w:hanging="360"/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tabs>
        <w:tab w:val="num" w:pos="1492"/>
      </w:tabs>
      <w:ind w:left="1492" w:hanging="360"/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97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14" Type="http://schemas.openxmlformats.org/officeDocument/2006/relationships/footer" Target="footer1.xml"/><Relationship Id="rId9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F360C216E9C4606BAA3E3DDCE66F7B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1E4D895-A573-4B8C-9403-C3597F7204D5}"/>
      </w:docPartPr>
      <w:docPartBody>
        <w:p w:rsidR="007C2AAE" w:rsidRDefault="007C2AAE" w:rsidP="007C2AAE">
          <w:pPr>
            <w:pStyle w:val="CF360C216E9C4606BAA3E3DDCE66F7B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F076FDABFC244C1857A3DF0385291F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863653E-C4A5-46C8-B23F-336C5AFF6FA2}"/>
      </w:docPartPr>
      <w:docPartBody>
        <w:p w:rsidR="007C2AAE" w:rsidRDefault="007C2AAE" w:rsidP="007C2AAE">
          <w:pPr>
            <w:pStyle w:val="2F076FDABFC244C1857A3DF0385291F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E7106D804CB46A198B2624DFB4F3FA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69AC084-81D8-4086-BC50-EA3F9BE8D969}"/>
      </w:docPartPr>
      <w:docPartBody>
        <w:p w:rsidR="007C2AAE" w:rsidRDefault="007C2AAE" w:rsidP="007C2AAE">
          <w:pPr>
            <w:pStyle w:val="9E7106D804CB46A198B2624DFB4F3FA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D8F2DEAE68949B8B40579FFE9ADF5E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09012B6-2E58-4AC1-881C-1C21DC8FA669}"/>
      </w:docPartPr>
      <w:docPartBody>
        <w:p w:rsidR="007C2AAE" w:rsidRDefault="007C2AAE" w:rsidP="007C2AAE">
          <w:pPr>
            <w:pStyle w:val="3D8F2DEAE68949B8B40579FFE9ADF5E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C4E769AC0474DCD96E39E233B2B8EB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10CFAB4-6B4A-4C4E-A1D9-2A1B5B4231CC}"/>
      </w:docPartPr>
      <w:docPartBody>
        <w:p w:rsidR="007C2AAE" w:rsidRDefault="007C2AAE" w:rsidP="007C2AAE">
          <w:pPr>
            <w:pStyle w:val="3C4E769AC0474DCD96E39E233B2B8EB7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73E1D89E5F4948518A810262C6EFB7E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48B6445-5315-4923-8FFC-02A65CB2629B}"/>
      </w:docPartPr>
      <w:docPartBody>
        <w:p w:rsidR="007C2AAE" w:rsidRDefault="007C2AAE" w:rsidP="007C2AAE">
          <w:pPr>
            <w:pStyle w:val="73E1D89E5F4948518A810262C6EFB7E8"/>
          </w:pPr>
          <w:r>
            <w:t xml:space="preserve"> </w:t>
          </w:r>
          <w:r>
            <w:rPr>
              <w:rStyle w:val="Platshllartext"/>
            </w:rPr>
            <w:t>Välj ett parti.</w:t>
          </w:r>
        </w:p>
      </w:docPartBody>
    </w:docPart>
    <w:docPart>
      <w:docPartPr>
        <w:name w:val="E75C3B0F7A4A42B48FEF3D665CB7915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35FF94C-ED19-470B-9302-7BC46EB07C61}"/>
      </w:docPartPr>
      <w:docPartBody>
        <w:p w:rsidR="007C2AAE" w:rsidRDefault="007C2AAE" w:rsidP="007C2AAE">
          <w:pPr>
            <w:pStyle w:val="E75C3B0F7A4A42B48FEF3D665CB7915B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066D7D2BE55B4390A1DE021063FC09B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ED56255-E63F-43F1-A20B-3DE3E9CCBE9D}"/>
      </w:docPartPr>
      <w:docPartBody>
        <w:p w:rsidR="007C2AAE" w:rsidRDefault="007C2AAE" w:rsidP="007C2AAE">
          <w:pPr>
            <w:pStyle w:val="066D7D2BE55B4390A1DE021063FC09BB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7D7AB54399394500B6FE09F87A385A5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B8ADAEF-3932-401A-BA00-B6E735C9405D}"/>
      </w:docPartPr>
      <w:docPartBody>
        <w:p w:rsidR="007C2AAE" w:rsidRDefault="007C2AAE" w:rsidP="007C2AAE">
          <w:pPr>
            <w:pStyle w:val="7D7AB54399394500B6FE09F87A385A50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AAE"/>
    <w:rsid w:val="00671B96"/>
    <w:rsid w:val="007C2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3D3F6097D72450DB71EC2417E7253C6">
    <w:name w:val="B3D3F6097D72450DB71EC2417E7253C6"/>
    <w:rsid w:val="007C2AAE"/>
  </w:style>
  <w:style w:type="character" w:styleId="Platshllartext">
    <w:name w:val="Placeholder Text"/>
    <w:basedOn w:val="Standardstycketeckensnitt"/>
    <w:uiPriority w:val="99"/>
    <w:semiHidden/>
    <w:rsid w:val="007C2AAE"/>
    <w:rPr>
      <w:noProof w:val="0"/>
      <w:color w:val="808080"/>
    </w:rPr>
  </w:style>
  <w:style w:type="paragraph" w:customStyle="1" w:styleId="87708C2B66BB437BAE1D5BD0008ACC66">
    <w:name w:val="87708C2B66BB437BAE1D5BD0008ACC66"/>
    <w:rsid w:val="007C2AAE"/>
  </w:style>
  <w:style w:type="paragraph" w:customStyle="1" w:styleId="047B27C4D55C411184A4593EA0DAB7C5">
    <w:name w:val="047B27C4D55C411184A4593EA0DAB7C5"/>
    <w:rsid w:val="007C2AAE"/>
  </w:style>
  <w:style w:type="paragraph" w:customStyle="1" w:styleId="20520BF0B6D34045A2B45ACE8DBE7873">
    <w:name w:val="20520BF0B6D34045A2B45ACE8DBE7873"/>
    <w:rsid w:val="007C2AAE"/>
  </w:style>
  <w:style w:type="paragraph" w:customStyle="1" w:styleId="CF360C216E9C4606BAA3E3DDCE66F7B8">
    <w:name w:val="CF360C216E9C4606BAA3E3DDCE66F7B8"/>
    <w:rsid w:val="007C2AAE"/>
  </w:style>
  <w:style w:type="paragraph" w:customStyle="1" w:styleId="2F076FDABFC244C1857A3DF0385291F2">
    <w:name w:val="2F076FDABFC244C1857A3DF0385291F2"/>
    <w:rsid w:val="007C2AAE"/>
  </w:style>
  <w:style w:type="paragraph" w:customStyle="1" w:styleId="D42685592EB54202A48D93F4FF53A292">
    <w:name w:val="D42685592EB54202A48D93F4FF53A292"/>
    <w:rsid w:val="007C2AAE"/>
  </w:style>
  <w:style w:type="paragraph" w:customStyle="1" w:styleId="62148B34BCE247F4909DCD5F01F1E848">
    <w:name w:val="62148B34BCE247F4909DCD5F01F1E848"/>
    <w:rsid w:val="007C2AAE"/>
  </w:style>
  <w:style w:type="paragraph" w:customStyle="1" w:styleId="1ABD189BCF9F4B298B2E5DC8AA4F9C36">
    <w:name w:val="1ABD189BCF9F4B298B2E5DC8AA4F9C36"/>
    <w:rsid w:val="007C2AAE"/>
  </w:style>
  <w:style w:type="paragraph" w:customStyle="1" w:styleId="9E7106D804CB46A198B2624DFB4F3FAC">
    <w:name w:val="9E7106D804CB46A198B2624DFB4F3FAC"/>
    <w:rsid w:val="007C2AAE"/>
  </w:style>
  <w:style w:type="paragraph" w:customStyle="1" w:styleId="3D8F2DEAE68949B8B40579FFE9ADF5E5">
    <w:name w:val="3D8F2DEAE68949B8B40579FFE9ADF5E5"/>
    <w:rsid w:val="007C2AAE"/>
  </w:style>
  <w:style w:type="paragraph" w:customStyle="1" w:styleId="3C4E769AC0474DCD96E39E233B2B8EB7">
    <w:name w:val="3C4E769AC0474DCD96E39E233B2B8EB7"/>
    <w:rsid w:val="007C2AAE"/>
  </w:style>
  <w:style w:type="paragraph" w:customStyle="1" w:styleId="73E1D89E5F4948518A810262C6EFB7E8">
    <w:name w:val="73E1D89E5F4948518A810262C6EFB7E8"/>
    <w:rsid w:val="007C2AAE"/>
  </w:style>
  <w:style w:type="paragraph" w:customStyle="1" w:styleId="DDAC69DBED4D4BBD9C70BDBAE7ED14EC">
    <w:name w:val="DDAC69DBED4D4BBD9C70BDBAE7ED14EC"/>
    <w:rsid w:val="007C2AAE"/>
  </w:style>
  <w:style w:type="paragraph" w:customStyle="1" w:styleId="3C7CCDA306C2406D86B7BC5302ED90AE">
    <w:name w:val="3C7CCDA306C2406D86B7BC5302ED90AE"/>
    <w:rsid w:val="007C2AAE"/>
  </w:style>
  <w:style w:type="paragraph" w:customStyle="1" w:styleId="E75C3B0F7A4A42B48FEF3D665CB7915B">
    <w:name w:val="E75C3B0F7A4A42B48FEF3D665CB7915B"/>
    <w:rsid w:val="007C2AAE"/>
  </w:style>
  <w:style w:type="paragraph" w:customStyle="1" w:styleId="066D7D2BE55B4390A1DE021063FC09BB">
    <w:name w:val="066D7D2BE55B4390A1DE021063FC09BB"/>
    <w:rsid w:val="007C2AAE"/>
  </w:style>
  <w:style w:type="paragraph" w:customStyle="1" w:styleId="7D7AB54399394500B6FE09F87A385A50">
    <w:name w:val="7D7AB54399394500B6FE09F87A385A50"/>
    <w:rsid w:val="007C2A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eafc29a0-9be3-4326-912b-860904ee15db</RD_Svarsid>
  </documentManagement>
</p:properti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Anders Ygeman</TopSender>
    <OrganisationInfo>
      <Organisatoriskenhet1>Miljö- och energidepartementet</Organisatoriskenhet1>
      <Organisatoriskenhet2> </Organisatoriskenhet2>
      <Organisatoriskenhet3> </Organisatoriskenhet3>
      <Organisatoriskenhet1Id>168</Organisatoriskenhet1Id>
      <Organisatoriskenhet2Id> </Organisatoriskenhet2Id>
      <Organisatoriskenhet3Id> </Organisatoriskenhet3Id>
    </OrganisationInfo>
    <HeaderDate>2019-02-27T00:00:00</HeaderDate>
    <Office/>
    <Dnr>M2019/00385/Ee</Dnr>
    <ParagrafNr/>
    <DocumentTitle/>
    <VisitingAddress/>
    <Extra1/>
    <Extra2/>
    <Extra3>Åsa Coenraads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 Word" ma:contentTypeID="0x010100BBA312BF02777149882D207184EC35C03200AC1AFD10C90FF945BD63FEBBF48F061D" ma:contentTypeVersion="12" ma:contentTypeDescription="Skapa nytt dokument med möjlighet att välja RK-mall" ma:contentTypeScope="" ma:versionID="f6a4e063a2cf913b365936112226fffc">
  <xsd:schema xmlns:xsd="http://www.w3.org/2001/XMLSchema" xmlns:xs="http://www.w3.org/2001/XMLSchema" xmlns:p="http://schemas.microsoft.com/office/2006/metadata/properties" xmlns:ns2="cc625d36-bb37-4650-91b9-0c96159295ba" xmlns:ns3="4e9c2f0c-7bf8-49af-8356-cbf363fc78a7" xmlns:ns4="393aa91a-fcfd-4bc0-9211-36382cacc5c9" targetNamespace="http://schemas.microsoft.com/office/2006/metadata/properties" ma:root="true" ma:fieldsID="a35d8030d88b9b969c9d13d77badec2a" ns2:_="" ns3:_="" ns4:_="">
    <xsd:import namespace="cc625d36-bb37-4650-91b9-0c96159295ba"/>
    <xsd:import namespace="4e9c2f0c-7bf8-49af-8356-cbf363fc78a7"/>
    <xsd:import namespace="393aa91a-fcfd-4bc0-9211-36382cacc5c9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k46d94c0acf84ab9a79866a9d8b1905f" minOccurs="0"/>
                <xsd:element ref="ns2:edbe0b5c82304c8e847ab7b8c02a77c3" minOccurs="0"/>
                <xsd:element ref="ns3:DirtyMigration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TaxCatchAll" ma:index="4" nillable="true" ma:displayName="Taxonomy Catch All Column" ma:description="" ma:hidden="true" ma:list="{55dc6a68-92c0-4634-b8fc-39181434be27}" ma:internalName="TaxCatchAll" ma:showField="CatchAllData" ma:web="c4db1c38-f512-44fd-bf83-160b8527881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5" nillable="true" ma:displayName="Taxonomy Catch All Column1" ma:description="" ma:hidden="true" ma:list="{55dc6a68-92c0-4634-b8fc-39181434be27}" ma:internalName="TaxCatchAllLabel" ma:readOnly="true" ma:showField="CatchAllDataLabel" ma:web="c4db1c38-f512-44fd-bf83-160b8527881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6" nillable="true" ma:taxonomy="true" ma:internalName="k46d94c0acf84ab9a79866a9d8b1905f" ma:taxonomyFieldName="Organisation" ma:displayName="Organisatorisk enhet" ma:fieldId="{446d94c0-acf8-4ab9-a798-66a9d8b1905f}" ma:sspId="d07acfae-4dfa-4949-99a8-259efd31a6ae" ma:termSetId="8c1436be-a8c9-4c8f-93bb-07dc2d5595b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dbe0b5c82304c8e847ab7b8c02a77c3" ma:index="13" nillable="true" ma:taxonomy="true" ma:internalName="edbe0b5c82304c8e847ab7b8c02a77c3" ma:taxonomyFieldName="ActivityCategory" ma:displayName="Aktivitetskategori" ma:default="" ma:fieldId="{edbe0b5c-8230-4c8e-847a-b7b8c02a77c3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DirtyMigration" ma:index="14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3aa91a-fcfd-4bc0-9211-36382cacc5c9" elementFormDefault="qualified">
    <xsd:import namespace="http://schemas.microsoft.com/office/2006/documentManagement/types"/>
    <xsd:import namespace="http://schemas.microsoft.com/office/infopath/2007/PartnerControls"/>
    <xsd:element name="_dlc_DocId" ma:index="15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6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Innehållstyp"/>
        <xsd:element ref="dc:title" minOccurs="0" maxOccurs="1" ma:index="3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4C0CEA-4ACC-41C2-89C2-BB1914D62852}"/>
</file>

<file path=customXml/itemProps2.xml><?xml version="1.0" encoding="utf-8"?>
<ds:datastoreItem xmlns:ds="http://schemas.openxmlformats.org/officeDocument/2006/customXml" ds:itemID="{B1B77D79-5DCE-4949-91EB-C82F558E0380}"/>
</file>

<file path=customXml/itemProps3.xml><?xml version="1.0" encoding="utf-8"?>
<ds:datastoreItem xmlns:ds="http://schemas.openxmlformats.org/officeDocument/2006/customXml" ds:itemID="{33CC73DF-3499-42FC-B5C3-42E129C0ADB0}"/>
</file>

<file path=customXml/itemProps4.xml><?xml version="1.0" encoding="utf-8"?>
<ds:datastoreItem xmlns:ds="http://schemas.openxmlformats.org/officeDocument/2006/customXml" ds:itemID="{54824D94-E50B-4B00-9462-193DDD7F0532}"/>
</file>

<file path=customXml/itemProps5.xml><?xml version="1.0" encoding="utf-8"?>
<ds:datastoreItem xmlns:ds="http://schemas.openxmlformats.org/officeDocument/2006/customXml" ds:itemID="{F23D111C-584F-404C-A536-DB94D1C447D1}"/>
</file>

<file path=customXml/itemProps6.xml><?xml version="1.0" encoding="utf-8"?>
<ds:datastoreItem xmlns:ds="http://schemas.openxmlformats.org/officeDocument/2006/customXml" ds:itemID="{4EAAD1DA-4A23-45CA-95DD-7AD819D719AD}"/>
</file>

<file path=customXml/itemProps7.xml><?xml version="1.0" encoding="utf-8"?>
<ds:datastoreItem xmlns:ds="http://schemas.openxmlformats.org/officeDocument/2006/customXml" ds:itemID="{1AADDC24-5E37-46C7-BDB2-0D9B220A47B4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383</Words>
  <Characters>2030</Characters>
  <Application>Microsoft Office Word</Application>
  <DocSecurity>4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Centeno López</dc:creator>
  <cp:keywords/>
  <dc:description/>
  <cp:lastModifiedBy>Thomas H Pettersson</cp:lastModifiedBy>
  <cp:revision>2</cp:revision>
  <cp:lastPrinted>2019-02-18T12:07:00Z</cp:lastPrinted>
  <dcterms:created xsi:type="dcterms:W3CDTF">2019-02-21T12:34:00Z</dcterms:created>
  <dcterms:modified xsi:type="dcterms:W3CDTF">2019-02-21T12:34:00Z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Organisation">
    <vt:lpwstr/>
  </property>
  <property fmtid="{D5CDD505-2E9C-101B-9397-08002B2CF9AE}" pid="4" name="ActivityCategory">
    <vt:lpwstr/>
  </property>
  <property fmtid="{D5CDD505-2E9C-101B-9397-08002B2CF9AE}" pid="5" name="_dlc_DocIdItemGuid">
    <vt:lpwstr>a2a24a94-f57c-48fa-9051-11c4814c84ef</vt:lpwstr>
  </property>
  <property fmtid="{D5CDD505-2E9C-101B-9397-08002B2CF9AE}" pid="6" name="TaxKeyword">
    <vt:lpwstr/>
  </property>
  <property fmtid="{D5CDD505-2E9C-101B-9397-08002B2CF9AE}" pid="7" name="TaxKeywordTaxHTField">
    <vt:lpwstr/>
  </property>
</Properties>
</file>