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845D" w14:textId="581D05BC" w:rsidR="00642C3E" w:rsidRPr="00642C3E" w:rsidRDefault="003731F9" w:rsidP="00D61C89">
      <w:pPr>
        <w:pStyle w:val="Rubrik"/>
        <w:rPr>
          <w:rFonts w:cstheme="majorHAnsi"/>
          <w:bCs/>
          <w:sz w:val="25"/>
          <w:szCs w:val="25"/>
        </w:rPr>
      </w:pPr>
      <w:bookmarkStart w:id="0" w:name="Start"/>
      <w:bookmarkEnd w:id="0"/>
      <w:r w:rsidRPr="00642C3E">
        <w:rPr>
          <w:rFonts w:cstheme="majorHAnsi"/>
          <w:sz w:val="25"/>
          <w:szCs w:val="25"/>
        </w:rPr>
        <w:t>Svar på fråga</w:t>
      </w:r>
      <w:r w:rsidR="00B42928" w:rsidRPr="00642C3E">
        <w:rPr>
          <w:rFonts w:cstheme="majorHAnsi"/>
          <w:sz w:val="25"/>
          <w:szCs w:val="25"/>
        </w:rPr>
        <w:t xml:space="preserve"> </w:t>
      </w:r>
      <w:r w:rsidR="00642C3E" w:rsidRPr="00642C3E">
        <w:rPr>
          <w:rFonts w:cstheme="majorHAnsi"/>
          <w:bCs/>
          <w:sz w:val="25"/>
          <w:szCs w:val="25"/>
        </w:rPr>
        <w:t xml:space="preserve">2018/19:402 av </w:t>
      </w:r>
      <w:r w:rsidR="00642C3E" w:rsidRPr="00642C3E">
        <w:rPr>
          <w:rFonts w:cstheme="majorHAnsi"/>
          <w:sz w:val="25"/>
          <w:szCs w:val="25"/>
        </w:rPr>
        <w:t xml:space="preserve">Håkan Svenneling (V) </w:t>
      </w:r>
      <w:r w:rsidR="000B388C">
        <w:rPr>
          <w:rFonts w:cstheme="majorHAnsi"/>
          <w:sz w:val="25"/>
          <w:szCs w:val="25"/>
        </w:rPr>
        <w:t>Situationen i Kamerun</w:t>
      </w:r>
    </w:p>
    <w:p w14:paraId="6F35D0DC" w14:textId="13E335AB" w:rsidR="00642C3E" w:rsidRPr="000B388C" w:rsidRDefault="000B388C" w:rsidP="000B388C">
      <w:pPr>
        <w:autoSpaceDE w:val="0"/>
        <w:autoSpaceDN w:val="0"/>
        <w:adjustRightInd w:val="0"/>
        <w:spacing w:after="0"/>
        <w:rPr>
          <w:rFonts w:cs="TimesNewRomanPSMT"/>
        </w:rPr>
      </w:pPr>
      <w:r w:rsidRPr="000B388C">
        <w:rPr>
          <w:rFonts w:cstheme="majorHAnsi"/>
        </w:rPr>
        <w:t xml:space="preserve">Håkan Svenneling </w:t>
      </w:r>
      <w:r w:rsidR="00B42928" w:rsidRPr="000B388C">
        <w:t xml:space="preserve">har frågat mig </w:t>
      </w:r>
      <w:r w:rsidR="00642C3E" w:rsidRPr="000B388C">
        <w:t xml:space="preserve">om jag avser att ta </w:t>
      </w:r>
      <w:r w:rsidR="00642C3E" w:rsidRPr="000B388C">
        <w:rPr>
          <w:rFonts w:cs="TimesNewRomanPSMT"/>
        </w:rPr>
        <w:t>några initiativ för att Sverige, som enskilt land eller som medlem i EU eller FN, ska verka för en nedtrappning av och lösning</w:t>
      </w:r>
      <w:r w:rsidR="00F102F8" w:rsidRPr="000B388C">
        <w:rPr>
          <w:rFonts w:cs="TimesNewRomanPSMT"/>
        </w:rPr>
        <w:t xml:space="preserve"> på konflikten i Kamerun.</w:t>
      </w:r>
    </w:p>
    <w:p w14:paraId="09E37FAF" w14:textId="77777777" w:rsidR="00642C3E" w:rsidRPr="000B388C" w:rsidRDefault="00642C3E" w:rsidP="000B388C">
      <w:pPr>
        <w:autoSpaceDE w:val="0"/>
        <w:autoSpaceDN w:val="0"/>
        <w:adjustRightInd w:val="0"/>
        <w:spacing w:after="0"/>
      </w:pPr>
    </w:p>
    <w:p w14:paraId="2900F136" w14:textId="71262B0D" w:rsidR="00F520A5" w:rsidRPr="000B388C" w:rsidRDefault="0058164D" w:rsidP="000B388C">
      <w:r w:rsidRPr="000B388C">
        <w:rPr>
          <w:rFonts w:cs="Calibri"/>
        </w:rPr>
        <w:t>Läget</w:t>
      </w:r>
      <w:r w:rsidR="0090311A" w:rsidRPr="000B388C">
        <w:rPr>
          <w:rFonts w:cs="Calibri"/>
        </w:rPr>
        <w:t xml:space="preserve"> i Kamerun är </w:t>
      </w:r>
      <w:r w:rsidRPr="000B388C">
        <w:rPr>
          <w:rFonts w:cs="Calibri"/>
        </w:rPr>
        <w:t>allvarligt</w:t>
      </w:r>
      <w:r w:rsidR="0090311A" w:rsidRPr="000B388C">
        <w:rPr>
          <w:rFonts w:cs="Calibri"/>
        </w:rPr>
        <w:t xml:space="preserve">. </w:t>
      </w:r>
      <w:r w:rsidR="00AD33BA" w:rsidRPr="000B388C">
        <w:rPr>
          <w:rFonts w:cs="Calibri"/>
        </w:rPr>
        <w:t>Konflikten</w:t>
      </w:r>
      <w:r w:rsidR="00907987" w:rsidRPr="000B388C">
        <w:rPr>
          <w:rFonts w:cs="Calibri"/>
        </w:rPr>
        <w:t xml:space="preserve"> i </w:t>
      </w:r>
      <w:r w:rsidR="00515F58" w:rsidRPr="000B388C">
        <w:rPr>
          <w:rFonts w:cs="Calibri"/>
        </w:rPr>
        <w:t xml:space="preserve">de </w:t>
      </w:r>
      <w:r w:rsidR="00907987" w:rsidRPr="000B388C">
        <w:rPr>
          <w:rFonts w:cs="Calibri"/>
        </w:rPr>
        <w:t>västra d</w:t>
      </w:r>
      <w:r w:rsidR="00515F58" w:rsidRPr="000B388C">
        <w:rPr>
          <w:rFonts w:cs="Calibri"/>
        </w:rPr>
        <w:t>elarna</w:t>
      </w:r>
      <w:r w:rsidR="00907987" w:rsidRPr="000B388C">
        <w:rPr>
          <w:rFonts w:cs="Calibri"/>
        </w:rPr>
        <w:t xml:space="preserve"> av landet har</w:t>
      </w:r>
      <w:r w:rsidR="00E80956" w:rsidRPr="000B388C">
        <w:rPr>
          <w:rFonts w:cs="Calibri"/>
        </w:rPr>
        <w:t xml:space="preserve"> </w:t>
      </w:r>
      <w:r w:rsidR="00907987" w:rsidRPr="000B388C">
        <w:rPr>
          <w:rFonts w:cs="Calibri"/>
        </w:rPr>
        <w:t xml:space="preserve">pågått under </w:t>
      </w:r>
      <w:r w:rsidR="00515F58" w:rsidRPr="000B388C">
        <w:rPr>
          <w:rFonts w:cs="Calibri"/>
        </w:rPr>
        <w:t>en längre</w:t>
      </w:r>
      <w:r w:rsidR="00907987" w:rsidRPr="000B388C">
        <w:rPr>
          <w:rFonts w:cs="Calibri"/>
        </w:rPr>
        <w:t xml:space="preserve"> tid </w:t>
      </w:r>
      <w:r w:rsidR="00CB4E22" w:rsidRPr="000B388C">
        <w:rPr>
          <w:rFonts w:cs="Calibri"/>
        </w:rPr>
        <w:t xml:space="preserve">och </w:t>
      </w:r>
      <w:r w:rsidR="00943981" w:rsidRPr="000B388C">
        <w:rPr>
          <w:rFonts w:cs="Calibri"/>
        </w:rPr>
        <w:t>har</w:t>
      </w:r>
      <w:r w:rsidR="00515F58" w:rsidRPr="000B388C">
        <w:rPr>
          <w:rFonts w:cs="Calibri"/>
        </w:rPr>
        <w:t xml:space="preserve"> </w:t>
      </w:r>
      <w:r w:rsidR="00943981" w:rsidRPr="000B388C">
        <w:rPr>
          <w:rFonts w:cs="Calibri"/>
        </w:rPr>
        <w:t xml:space="preserve">successivt </w:t>
      </w:r>
      <w:r w:rsidR="00E80956" w:rsidRPr="000B388C">
        <w:rPr>
          <w:rFonts w:cs="Calibri"/>
        </w:rPr>
        <w:t>förvärrats</w:t>
      </w:r>
      <w:r w:rsidR="000A4CDF" w:rsidRPr="000B388C">
        <w:rPr>
          <w:rFonts w:cs="Calibri"/>
        </w:rPr>
        <w:t>.</w:t>
      </w:r>
      <w:r w:rsidR="00943981" w:rsidRPr="000B388C">
        <w:rPr>
          <w:rFonts w:cs="Calibri"/>
        </w:rPr>
        <w:t xml:space="preserve"> </w:t>
      </w:r>
      <w:r w:rsidR="000A4CDF" w:rsidRPr="000B388C">
        <w:rPr>
          <w:rFonts w:cs="Calibri"/>
        </w:rPr>
        <w:t>U</w:t>
      </w:r>
      <w:r w:rsidR="00943981" w:rsidRPr="000B388C">
        <w:t>nder 2017 och 2018</w:t>
      </w:r>
      <w:r w:rsidR="00AD40F0" w:rsidRPr="000B388C">
        <w:t xml:space="preserve"> </w:t>
      </w:r>
      <w:r w:rsidR="00CB4E22" w:rsidRPr="000B388C">
        <w:t xml:space="preserve">har </w:t>
      </w:r>
      <w:r w:rsidR="00943981" w:rsidRPr="000B388C">
        <w:t>spänning</w:t>
      </w:r>
      <w:r w:rsidR="00CB4E22" w:rsidRPr="000B388C">
        <w:t>en</w:t>
      </w:r>
      <w:r w:rsidR="000A4CDF" w:rsidRPr="000B388C">
        <w:t xml:space="preserve"> tilltagit</w:t>
      </w:r>
      <w:r w:rsidR="00943981" w:rsidRPr="000B388C">
        <w:t xml:space="preserve"> </w:t>
      </w:r>
      <w:r w:rsidR="00CE7A40" w:rsidRPr="000B388C">
        <w:t xml:space="preserve">och våldsamheter </w:t>
      </w:r>
      <w:r w:rsidR="000A4CDF" w:rsidRPr="000B388C">
        <w:t xml:space="preserve">ägt rum </w:t>
      </w:r>
      <w:r w:rsidR="00CE7A40" w:rsidRPr="000B388C">
        <w:t xml:space="preserve">mellan landets </w:t>
      </w:r>
      <w:r w:rsidR="00B96468" w:rsidRPr="000B388C">
        <w:t>säkerhetsstyrkor</w:t>
      </w:r>
      <w:r w:rsidR="00CE7A40" w:rsidRPr="000B388C">
        <w:t xml:space="preserve"> och engelskspråkiga väpnade separatistgrupper. Situationen för civilbefolkningen är svår </w:t>
      </w:r>
      <w:r w:rsidR="009F641E" w:rsidRPr="000B388C">
        <w:t>och</w:t>
      </w:r>
      <w:r w:rsidR="00CE7A40" w:rsidRPr="000B388C">
        <w:t xml:space="preserve"> övergrepp </w:t>
      </w:r>
      <w:r w:rsidR="00A8270A" w:rsidRPr="000B388C">
        <w:t>har</w:t>
      </w:r>
      <w:r w:rsidR="00CE7A40" w:rsidRPr="000B388C">
        <w:t xml:space="preserve"> </w:t>
      </w:r>
      <w:r w:rsidR="00A8270A" w:rsidRPr="000B388C">
        <w:t>begåtts</w:t>
      </w:r>
      <w:r w:rsidR="009F641E" w:rsidRPr="000B388C">
        <w:t xml:space="preserve"> av </w:t>
      </w:r>
      <w:r w:rsidR="00CE7A40" w:rsidRPr="000B388C">
        <w:t>såväl sep</w:t>
      </w:r>
      <w:r w:rsidR="009F641E" w:rsidRPr="000B388C">
        <w:t>aratister som säkerhetsstyrkor</w:t>
      </w:r>
      <w:r w:rsidR="0017654E" w:rsidRPr="000B388C">
        <w:t>.</w:t>
      </w:r>
      <w:r w:rsidR="00F8557D" w:rsidRPr="000B388C">
        <w:t xml:space="preserve"> Kvinnor och </w:t>
      </w:r>
      <w:r w:rsidR="00A000FD" w:rsidRPr="00AF5AB1">
        <w:t>barn</w:t>
      </w:r>
      <w:r w:rsidR="00F8557D" w:rsidRPr="000B388C">
        <w:t xml:space="preserve"> är särskilt drabbade</w:t>
      </w:r>
      <w:r w:rsidR="007354AE">
        <w:t>.</w:t>
      </w:r>
      <w:r w:rsidR="00AF5AB1">
        <w:t xml:space="preserve"> </w:t>
      </w:r>
      <w:r w:rsidR="005D5155">
        <w:t>Vi ser en mycket negativ utveckling för mänskliga rättigheter i Kamerun</w:t>
      </w:r>
      <w:r w:rsidR="007354AE">
        <w:t xml:space="preserve"> och de senaste månaderna har o</w:t>
      </w:r>
      <w:r w:rsidR="00C52019" w:rsidRPr="000B388C">
        <w:t xml:space="preserve">ppositionella gripits och frihetsberövats. </w:t>
      </w:r>
    </w:p>
    <w:p w14:paraId="0FFE32DE" w14:textId="72604197" w:rsidR="000A4CDF" w:rsidRPr="000B388C" w:rsidRDefault="000A4CDF" w:rsidP="000B388C">
      <w:r w:rsidRPr="000B388C">
        <w:t>Situation</w:t>
      </w:r>
      <w:r w:rsidR="00CB4E22" w:rsidRPr="000B388C">
        <w:t>en</w:t>
      </w:r>
      <w:r w:rsidRPr="000B388C">
        <w:t xml:space="preserve"> i Kamerun har gett upphov till betydande flyktingströmmar. Sida </w:t>
      </w:r>
      <w:r w:rsidR="00CB4E22" w:rsidRPr="000B388C">
        <w:t>ger</w:t>
      </w:r>
      <w:r w:rsidRPr="000B388C">
        <w:t xml:space="preserve"> numera humanitära medel specifikt för Kamerun och för år 2018 utbetalades cirka 58 MSEK. Det kan tilläggas att Sverige har ett omfattande humanitärt stöd till flera länder i regionen, inklusive till Tchadsjöregionen.</w:t>
      </w:r>
    </w:p>
    <w:p w14:paraId="1F3EDF34" w14:textId="6BC97387" w:rsidR="00086572" w:rsidRPr="000B388C" w:rsidRDefault="00E80956" w:rsidP="000B388C">
      <w:pPr>
        <w:rPr>
          <w:rFonts w:cs="Calibri"/>
        </w:rPr>
      </w:pPr>
      <w:r w:rsidRPr="000B388C">
        <w:rPr>
          <w:rFonts w:cs="Calibri"/>
        </w:rPr>
        <w:t xml:space="preserve">Sverige har inte </w:t>
      </w:r>
      <w:r w:rsidR="00F633BD" w:rsidRPr="000B388C">
        <w:rPr>
          <w:rFonts w:cs="Calibri"/>
        </w:rPr>
        <w:t>egen</w:t>
      </w:r>
      <w:r w:rsidRPr="000B388C">
        <w:rPr>
          <w:rFonts w:cs="Calibri"/>
        </w:rPr>
        <w:t xml:space="preserve"> permanent diplomatisk närvaro i Kamerun</w:t>
      </w:r>
      <w:r w:rsidR="000A4CDF" w:rsidRPr="000B388C">
        <w:rPr>
          <w:rFonts w:cs="Calibri"/>
        </w:rPr>
        <w:t>, utan representeras genom</w:t>
      </w:r>
      <w:r w:rsidR="00576D26" w:rsidRPr="000B388C">
        <w:rPr>
          <w:rFonts w:cs="Calibri"/>
        </w:rPr>
        <w:t xml:space="preserve"> </w:t>
      </w:r>
      <w:r w:rsidR="0087180C" w:rsidRPr="000B388C">
        <w:rPr>
          <w:rFonts w:cs="Calibri"/>
        </w:rPr>
        <w:t>ambassad</w:t>
      </w:r>
      <w:r w:rsidR="000A4CDF" w:rsidRPr="000B388C">
        <w:rPr>
          <w:rFonts w:cs="Calibri"/>
        </w:rPr>
        <w:t>en</w:t>
      </w:r>
      <w:r w:rsidR="0087180C" w:rsidRPr="000B388C">
        <w:rPr>
          <w:rFonts w:cs="Calibri"/>
        </w:rPr>
        <w:t xml:space="preserve"> i Kinshasa. </w:t>
      </w:r>
      <w:r w:rsidR="00576D26" w:rsidRPr="000B388C">
        <w:rPr>
          <w:rFonts w:cs="Calibri"/>
        </w:rPr>
        <w:t xml:space="preserve">Detta </w:t>
      </w:r>
      <w:r w:rsidRPr="000B388C">
        <w:rPr>
          <w:rFonts w:cs="Calibri"/>
        </w:rPr>
        <w:t xml:space="preserve">innebär att Sverige </w:t>
      </w:r>
      <w:r w:rsidR="00AD40F0" w:rsidRPr="000B388C">
        <w:rPr>
          <w:rFonts w:cs="Calibri"/>
        </w:rPr>
        <w:t xml:space="preserve">har </w:t>
      </w:r>
      <w:r w:rsidRPr="000B388C">
        <w:rPr>
          <w:rFonts w:cs="Calibri"/>
        </w:rPr>
        <w:t xml:space="preserve">begränsade möjligheter att följa utvecklingen på plats. </w:t>
      </w:r>
    </w:p>
    <w:p w14:paraId="2BE64506" w14:textId="51F2C81C" w:rsidR="00A42AEA" w:rsidRPr="000B388C" w:rsidRDefault="00086572" w:rsidP="000B388C">
      <w:pPr>
        <w:rPr>
          <w:rFonts w:cs="Calibri"/>
        </w:rPr>
      </w:pPr>
      <w:r w:rsidRPr="000B388C">
        <w:rPr>
          <w:rFonts w:cs="Calibri"/>
        </w:rPr>
        <w:t xml:space="preserve">Inom ramen för EU-samarbetet </w:t>
      </w:r>
      <w:r w:rsidR="000E4C0A" w:rsidRPr="000B388C">
        <w:rPr>
          <w:rFonts w:cs="Calibri"/>
        </w:rPr>
        <w:t xml:space="preserve">har </w:t>
      </w:r>
      <w:r w:rsidRPr="000B388C">
        <w:rPr>
          <w:rFonts w:cs="Calibri"/>
        </w:rPr>
        <w:t xml:space="preserve">Sverige </w:t>
      </w:r>
      <w:r w:rsidR="00AD33BA" w:rsidRPr="000B388C">
        <w:rPr>
          <w:rFonts w:cs="Calibri"/>
        </w:rPr>
        <w:t>varit aktiv</w:t>
      </w:r>
      <w:r w:rsidR="000A4CDF" w:rsidRPr="000B388C">
        <w:rPr>
          <w:rFonts w:cs="Calibri"/>
        </w:rPr>
        <w:t>t</w:t>
      </w:r>
      <w:r w:rsidR="00AD33BA" w:rsidRPr="000B388C">
        <w:rPr>
          <w:rFonts w:cs="Calibri"/>
        </w:rPr>
        <w:t xml:space="preserve"> </w:t>
      </w:r>
      <w:r w:rsidRPr="000B388C">
        <w:rPr>
          <w:rFonts w:cs="Calibri"/>
        </w:rPr>
        <w:t xml:space="preserve">i diskussioner </w:t>
      </w:r>
      <w:r w:rsidR="000A4CDF" w:rsidRPr="000B388C">
        <w:rPr>
          <w:rFonts w:cs="Calibri"/>
        </w:rPr>
        <w:t>om</w:t>
      </w:r>
      <w:r w:rsidR="00466665" w:rsidRPr="000B388C">
        <w:rPr>
          <w:rFonts w:cs="Calibri"/>
        </w:rPr>
        <w:t xml:space="preserve"> situationen i</w:t>
      </w:r>
      <w:r w:rsidR="000E4C0A" w:rsidRPr="000B388C">
        <w:rPr>
          <w:rFonts w:cs="Calibri"/>
        </w:rPr>
        <w:t xml:space="preserve"> Kamerun</w:t>
      </w:r>
      <w:r w:rsidR="009F641E" w:rsidRPr="000B388C">
        <w:rPr>
          <w:rFonts w:cs="Calibri"/>
        </w:rPr>
        <w:t>.</w:t>
      </w:r>
      <w:r w:rsidR="00606189" w:rsidRPr="000B388C">
        <w:t xml:space="preserve"> </w:t>
      </w:r>
      <w:r w:rsidR="00606189" w:rsidRPr="000B388C">
        <w:rPr>
          <w:rFonts w:cs="Calibri"/>
        </w:rPr>
        <w:t xml:space="preserve">EU har uttryckt </w:t>
      </w:r>
      <w:r w:rsidR="0087180C" w:rsidRPr="000B388C">
        <w:rPr>
          <w:rFonts w:cs="Calibri"/>
        </w:rPr>
        <w:t xml:space="preserve">oro för utvecklingen i landet </w:t>
      </w:r>
      <w:r w:rsidR="00606189" w:rsidRPr="000B388C">
        <w:rPr>
          <w:rFonts w:cs="Calibri"/>
        </w:rPr>
        <w:t xml:space="preserve">i sin </w:t>
      </w:r>
      <w:r w:rsidR="00606189" w:rsidRPr="000B388C">
        <w:rPr>
          <w:rFonts w:cs="Calibri"/>
        </w:rPr>
        <w:lastRenderedPageBreak/>
        <w:t>politiska dialog med Kameruns regering</w:t>
      </w:r>
      <w:r w:rsidR="000A4CDF" w:rsidRPr="000B388C">
        <w:rPr>
          <w:rFonts w:cs="Calibri"/>
        </w:rPr>
        <w:t>.</w:t>
      </w:r>
      <w:r w:rsidR="00606189" w:rsidRPr="000B388C">
        <w:rPr>
          <w:rFonts w:cs="Calibri"/>
        </w:rPr>
        <w:t xml:space="preserve"> </w:t>
      </w:r>
      <w:r w:rsidR="00E53A8F" w:rsidRPr="000B388C">
        <w:rPr>
          <w:rFonts w:cs="Calibri"/>
        </w:rPr>
        <w:t xml:space="preserve">EU-delegationen i Yaoundé </w:t>
      </w:r>
      <w:r w:rsidR="009F641E" w:rsidRPr="000B388C">
        <w:rPr>
          <w:rFonts w:cs="Calibri"/>
        </w:rPr>
        <w:t xml:space="preserve">för en </w:t>
      </w:r>
      <w:r w:rsidR="005008F7" w:rsidRPr="000B388C">
        <w:rPr>
          <w:rFonts w:cs="Calibri"/>
        </w:rPr>
        <w:t xml:space="preserve">kontinuerlig </w:t>
      </w:r>
      <w:r w:rsidR="009F641E" w:rsidRPr="000B388C">
        <w:rPr>
          <w:rFonts w:cs="Calibri"/>
        </w:rPr>
        <w:t xml:space="preserve">dialog med </w:t>
      </w:r>
      <w:r w:rsidR="00424C0C" w:rsidRPr="000B388C">
        <w:rPr>
          <w:rFonts w:cs="Calibri"/>
        </w:rPr>
        <w:t xml:space="preserve">de </w:t>
      </w:r>
      <w:r w:rsidR="009F641E" w:rsidRPr="000B388C">
        <w:rPr>
          <w:rFonts w:cs="Calibri"/>
        </w:rPr>
        <w:t>kamerunska myndigheter</w:t>
      </w:r>
      <w:r w:rsidR="005008F7" w:rsidRPr="000B388C">
        <w:rPr>
          <w:rFonts w:cs="Calibri"/>
        </w:rPr>
        <w:t>na</w:t>
      </w:r>
      <w:r w:rsidR="00424C0C" w:rsidRPr="000B388C">
        <w:rPr>
          <w:rFonts w:cs="Calibri"/>
        </w:rPr>
        <w:t xml:space="preserve"> om utvecklingen</w:t>
      </w:r>
      <w:r w:rsidR="005008F7" w:rsidRPr="000B388C">
        <w:rPr>
          <w:rFonts w:cs="Calibri"/>
        </w:rPr>
        <w:t xml:space="preserve">. </w:t>
      </w:r>
      <w:r w:rsidR="00254B14" w:rsidRPr="000B388C">
        <w:rPr>
          <w:rFonts w:cs="Calibri"/>
        </w:rPr>
        <w:t xml:space="preserve">Sverige verkar i alla sammanhang </w:t>
      </w:r>
      <w:r w:rsidR="00424C0C" w:rsidRPr="000B388C">
        <w:rPr>
          <w:rFonts w:cs="Calibri"/>
        </w:rPr>
        <w:t xml:space="preserve">för ett engagerat och aktivt EU, inte minst </w:t>
      </w:r>
      <w:r w:rsidR="00254B14" w:rsidRPr="000B388C">
        <w:rPr>
          <w:rFonts w:cs="Calibri"/>
        </w:rPr>
        <w:t>när det kommer till konfliktförebyggande</w:t>
      </w:r>
      <w:r w:rsidR="00AD40F0" w:rsidRPr="000B388C">
        <w:rPr>
          <w:rFonts w:cs="Calibri"/>
        </w:rPr>
        <w:t xml:space="preserve"> och respekt för </w:t>
      </w:r>
      <w:r w:rsidR="009F641E" w:rsidRPr="000B388C">
        <w:rPr>
          <w:rFonts w:cs="Calibri"/>
        </w:rPr>
        <w:t>mänskliga rättigheter</w:t>
      </w:r>
      <w:r w:rsidR="00A42AEA" w:rsidRPr="000B388C">
        <w:rPr>
          <w:rFonts w:cs="Calibri"/>
        </w:rPr>
        <w:t xml:space="preserve"> och politiska fri- och rättigheter. </w:t>
      </w:r>
    </w:p>
    <w:p w14:paraId="3A7E5268" w14:textId="0BD9B724" w:rsidR="00A97726" w:rsidRPr="000B388C" w:rsidRDefault="00254B14" w:rsidP="000B388C">
      <w:r w:rsidRPr="000B388C">
        <w:t xml:space="preserve">Som icke-permanent medlem i </w:t>
      </w:r>
      <w:r w:rsidR="009F718E" w:rsidRPr="000B388C">
        <w:t xml:space="preserve">FN:s säkerhetsråd 2017–2018 </w:t>
      </w:r>
      <w:r w:rsidRPr="000B388C">
        <w:t xml:space="preserve">verkade </w:t>
      </w:r>
      <w:r w:rsidR="005008F7" w:rsidRPr="000B388C">
        <w:t xml:space="preserve">Sverige </w:t>
      </w:r>
      <w:r w:rsidR="00943981" w:rsidRPr="000B388C">
        <w:t xml:space="preserve">för att </w:t>
      </w:r>
      <w:r w:rsidR="00CB4E22" w:rsidRPr="000B388C">
        <w:t xml:space="preserve">få </w:t>
      </w:r>
      <w:r w:rsidR="009F718E" w:rsidRPr="000B388C">
        <w:t>råde</w:t>
      </w:r>
      <w:r w:rsidR="00CB4E22" w:rsidRPr="000B388C">
        <w:t>t att ta upp</w:t>
      </w:r>
      <w:r w:rsidR="009F718E" w:rsidRPr="000B388C">
        <w:t xml:space="preserve"> </w:t>
      </w:r>
      <w:r w:rsidR="00D224C8" w:rsidRPr="000B388C">
        <w:t>den oroande utvecklingen i Kamerun.</w:t>
      </w:r>
      <w:r w:rsidR="00943981" w:rsidRPr="000B388C">
        <w:t xml:space="preserve"> </w:t>
      </w:r>
      <w:r w:rsidR="00D224C8" w:rsidRPr="000B388C">
        <w:t xml:space="preserve">Som </w:t>
      </w:r>
      <w:r w:rsidR="00AA0CD6" w:rsidRPr="000B388C">
        <w:t xml:space="preserve">ett </w:t>
      </w:r>
      <w:r w:rsidR="00D224C8" w:rsidRPr="000B388C">
        <w:t xml:space="preserve">exempel </w:t>
      </w:r>
      <w:r w:rsidR="000A4CDF" w:rsidRPr="000B388C">
        <w:t>lyftes behovet av förebyggande och diplomati, bland annat i Kamerun</w:t>
      </w:r>
      <w:r w:rsidR="00D224C8" w:rsidRPr="000B388C">
        <w:t xml:space="preserve"> </w:t>
      </w:r>
      <w:r w:rsidR="000A4CDF" w:rsidRPr="000B388C">
        <w:t xml:space="preserve">vid </w:t>
      </w:r>
      <w:r w:rsidR="00943981" w:rsidRPr="000B388C">
        <w:t xml:space="preserve">en öppen debatt om medling </w:t>
      </w:r>
      <w:r w:rsidR="00D224C8" w:rsidRPr="000B388C">
        <w:t>i augusti 2018</w:t>
      </w:r>
      <w:r w:rsidR="00943981" w:rsidRPr="000B388C">
        <w:t xml:space="preserve">. </w:t>
      </w:r>
      <w:r w:rsidR="009F718E" w:rsidRPr="000B388C">
        <w:t xml:space="preserve">Vi lyfte också </w:t>
      </w:r>
      <w:r w:rsidR="00A376A8">
        <w:t xml:space="preserve">tillsammans med andra rådsmedlemmar </w:t>
      </w:r>
      <w:r w:rsidR="009F718E" w:rsidRPr="000B388C">
        <w:t xml:space="preserve">situationen när säkerhetsrådet diskuterade FN:s regionala kontor för Centrala Afrika (UNOCA). </w:t>
      </w:r>
    </w:p>
    <w:p w14:paraId="72DB5319" w14:textId="77777777" w:rsidR="00AF5AB1" w:rsidRDefault="00AF5AB1" w:rsidP="000B388C"/>
    <w:p w14:paraId="42A3B51A" w14:textId="6488E58E" w:rsidR="00B42928" w:rsidRPr="000B388C" w:rsidRDefault="00B42928" w:rsidP="000B388C">
      <w:pPr>
        <w:rPr>
          <w:rFonts w:cs="Calibri"/>
        </w:rPr>
      </w:pPr>
      <w:r w:rsidRPr="000B388C">
        <w:t xml:space="preserve">Stockholm den </w:t>
      </w:r>
      <w:sdt>
        <w:sdtPr>
          <w:id w:val="-1225218591"/>
          <w:placeholder>
            <w:docPart w:val="5CE1C4A8D0FE44D88165221ADFC07EDF"/>
          </w:placeholder>
          <w:dataBinding w:prefixMappings="xmlns:ns0='http://lp/documentinfo/RK' " w:xpath="/ns0:DocumentInfo[1]/ns0:BaseInfo[1]/ns0:HeaderDate[1]" w:storeItemID="{AB7C918E-D786-441D-8319-D1DFC234063C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23CF3" w:rsidRPr="000B388C">
            <w:t>20</w:t>
          </w:r>
          <w:r w:rsidRPr="000B388C">
            <w:t xml:space="preserve"> </w:t>
          </w:r>
          <w:r w:rsidR="009E3EA5" w:rsidRPr="000B388C">
            <w:t>mars 2019</w:t>
          </w:r>
        </w:sdtContent>
      </w:sdt>
    </w:p>
    <w:p w14:paraId="5B17AE52" w14:textId="77777777" w:rsidR="000B388C" w:rsidRDefault="000B388C" w:rsidP="000B388C">
      <w:pPr>
        <w:pStyle w:val="Brdtext"/>
      </w:pPr>
    </w:p>
    <w:p w14:paraId="779C8156" w14:textId="52BA95F5" w:rsidR="00B42928" w:rsidRPr="000B388C" w:rsidRDefault="00F633BD" w:rsidP="000B388C">
      <w:pPr>
        <w:pStyle w:val="Brdtext"/>
      </w:pPr>
      <w:r w:rsidRPr="000B388C">
        <w:t>Margot</w:t>
      </w:r>
      <w:bookmarkStart w:id="1" w:name="_GoBack"/>
      <w:bookmarkEnd w:id="1"/>
      <w:r w:rsidRPr="000B388C">
        <w:t xml:space="preserve"> Wallström </w:t>
      </w:r>
    </w:p>
    <w:sectPr w:rsidR="00B42928" w:rsidRPr="000B388C" w:rsidSect="00B42928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46EB" w14:textId="77777777" w:rsidR="00D61C89" w:rsidRDefault="00D61C89" w:rsidP="00A87A54">
      <w:pPr>
        <w:spacing w:after="0" w:line="240" w:lineRule="auto"/>
      </w:pPr>
      <w:r>
        <w:separator/>
      </w:r>
    </w:p>
  </w:endnote>
  <w:endnote w:type="continuationSeparator" w:id="0">
    <w:p w14:paraId="3378D00F" w14:textId="77777777" w:rsidR="00D61C89" w:rsidRDefault="00D61C8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61C89" w:rsidRPr="00347E11" w14:paraId="56DAA50B" w14:textId="77777777" w:rsidTr="00D61C89">
      <w:trPr>
        <w:trHeight w:val="227"/>
        <w:jc w:val="right"/>
      </w:trPr>
      <w:tc>
        <w:tcPr>
          <w:tcW w:w="708" w:type="dxa"/>
          <w:vAlign w:val="bottom"/>
        </w:tcPr>
        <w:p w14:paraId="65BB207F" w14:textId="27942070" w:rsidR="00D61C89" w:rsidRPr="00B62610" w:rsidRDefault="00D61C8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F5AB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F5AB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61C89" w:rsidRPr="00347E11" w14:paraId="4D99C0FE" w14:textId="77777777" w:rsidTr="00D61C89">
      <w:trPr>
        <w:trHeight w:val="850"/>
        <w:jc w:val="right"/>
      </w:trPr>
      <w:tc>
        <w:tcPr>
          <w:tcW w:w="708" w:type="dxa"/>
          <w:vAlign w:val="bottom"/>
        </w:tcPr>
        <w:p w14:paraId="1CFA68F8" w14:textId="77777777" w:rsidR="00D61C89" w:rsidRPr="00347E11" w:rsidRDefault="00D61C89" w:rsidP="005606BC">
          <w:pPr>
            <w:pStyle w:val="Sidfot"/>
            <w:spacing w:line="276" w:lineRule="auto"/>
            <w:jc w:val="right"/>
          </w:pPr>
        </w:p>
      </w:tc>
    </w:tr>
  </w:tbl>
  <w:p w14:paraId="1E8DB461" w14:textId="77777777" w:rsidR="00D61C89" w:rsidRPr="005606BC" w:rsidRDefault="00D61C89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61C89" w:rsidRPr="00347E11" w14:paraId="4245B3A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005EE7" w14:textId="77777777" w:rsidR="00D61C89" w:rsidRPr="00347E11" w:rsidRDefault="00D61C89" w:rsidP="00347E11">
          <w:pPr>
            <w:pStyle w:val="Sidfot"/>
            <w:rPr>
              <w:sz w:val="8"/>
            </w:rPr>
          </w:pPr>
        </w:p>
      </w:tc>
    </w:tr>
    <w:tr w:rsidR="00D61C89" w:rsidRPr="00EE3C0F" w14:paraId="65BFC6E8" w14:textId="77777777" w:rsidTr="00C26068">
      <w:trPr>
        <w:trHeight w:val="227"/>
      </w:trPr>
      <w:tc>
        <w:tcPr>
          <w:tcW w:w="4074" w:type="dxa"/>
        </w:tcPr>
        <w:p w14:paraId="070A5B5A" w14:textId="77777777" w:rsidR="00D61C89" w:rsidRPr="00F53AEA" w:rsidRDefault="00D61C8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5F2FF6" w14:textId="77777777" w:rsidR="00D61C89" w:rsidRPr="00F53AEA" w:rsidRDefault="00D61C89" w:rsidP="00F53AEA">
          <w:pPr>
            <w:pStyle w:val="Sidfot"/>
            <w:spacing w:line="276" w:lineRule="auto"/>
          </w:pPr>
        </w:p>
      </w:tc>
    </w:tr>
  </w:tbl>
  <w:p w14:paraId="093EAA9F" w14:textId="77777777" w:rsidR="00D61C89" w:rsidRPr="00EE3C0F" w:rsidRDefault="00D61C8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D8876" w14:textId="77777777" w:rsidR="00D61C89" w:rsidRDefault="00D61C89" w:rsidP="00A87A54">
      <w:pPr>
        <w:spacing w:after="0" w:line="240" w:lineRule="auto"/>
      </w:pPr>
      <w:r>
        <w:separator/>
      </w:r>
    </w:p>
  </w:footnote>
  <w:footnote w:type="continuationSeparator" w:id="0">
    <w:p w14:paraId="2E212BC6" w14:textId="77777777" w:rsidR="00D61C89" w:rsidRDefault="00D61C8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61C89" w14:paraId="6ADF8C08" w14:textId="77777777" w:rsidTr="00C93EBA">
      <w:trPr>
        <w:trHeight w:val="227"/>
      </w:trPr>
      <w:tc>
        <w:tcPr>
          <w:tcW w:w="5534" w:type="dxa"/>
        </w:tcPr>
        <w:p w14:paraId="69F831A9" w14:textId="77777777" w:rsidR="00D61C89" w:rsidRPr="007D73AB" w:rsidRDefault="00D61C89">
          <w:pPr>
            <w:pStyle w:val="Sidhuvud"/>
          </w:pPr>
        </w:p>
      </w:tc>
      <w:tc>
        <w:tcPr>
          <w:tcW w:w="3170" w:type="dxa"/>
          <w:vAlign w:val="bottom"/>
        </w:tcPr>
        <w:p w14:paraId="719621F1" w14:textId="77777777" w:rsidR="00D61C89" w:rsidRPr="007D73AB" w:rsidRDefault="00D61C89" w:rsidP="00340DE0">
          <w:pPr>
            <w:pStyle w:val="Sidhuvud"/>
          </w:pPr>
        </w:p>
      </w:tc>
      <w:tc>
        <w:tcPr>
          <w:tcW w:w="1134" w:type="dxa"/>
        </w:tcPr>
        <w:p w14:paraId="27A11CEE" w14:textId="77777777" w:rsidR="00D61C89" w:rsidRDefault="00D61C89" w:rsidP="00D61C89">
          <w:pPr>
            <w:pStyle w:val="Sidhuvud"/>
          </w:pPr>
        </w:p>
      </w:tc>
    </w:tr>
    <w:tr w:rsidR="00D61C89" w14:paraId="1F602A8A" w14:textId="77777777" w:rsidTr="00C93EBA">
      <w:trPr>
        <w:trHeight w:val="1928"/>
      </w:trPr>
      <w:tc>
        <w:tcPr>
          <w:tcW w:w="5534" w:type="dxa"/>
        </w:tcPr>
        <w:p w14:paraId="1D0C0A3E" w14:textId="77777777" w:rsidR="00D61C89" w:rsidRPr="00340DE0" w:rsidRDefault="00D61C8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079C19" wp14:editId="00FC33E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F19F66" w14:textId="77777777" w:rsidR="00D61C89" w:rsidRPr="00710A6C" w:rsidRDefault="00D61C89" w:rsidP="00EE3C0F">
          <w:pPr>
            <w:pStyle w:val="Sidhuvud"/>
            <w:rPr>
              <w:b/>
            </w:rPr>
          </w:pPr>
        </w:p>
        <w:p w14:paraId="5D7CF2B4" w14:textId="77777777" w:rsidR="00D61C89" w:rsidRDefault="00D61C89" w:rsidP="00EE3C0F">
          <w:pPr>
            <w:pStyle w:val="Sidhuvud"/>
          </w:pPr>
        </w:p>
        <w:p w14:paraId="1D77DDE7" w14:textId="77777777" w:rsidR="00D61C89" w:rsidRDefault="00D61C89" w:rsidP="00EE3C0F">
          <w:pPr>
            <w:pStyle w:val="Sidhuvud"/>
          </w:pPr>
        </w:p>
        <w:p w14:paraId="1A8899B9" w14:textId="77777777" w:rsidR="00D61C89" w:rsidRDefault="00D61C8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59B7D7E5F7C43509D5648CC897DDEE9"/>
            </w:placeholder>
            <w:showingPlcHdr/>
            <w:dataBinding w:prefixMappings="xmlns:ns0='http://lp/documentinfo/RK' " w:xpath="/ns0:DocumentInfo[1]/ns0:BaseInfo[1]/ns0:Dnr[1]" w:storeItemID="{AB7C918E-D786-441D-8319-D1DFC234063C}"/>
            <w:text/>
          </w:sdtPr>
          <w:sdtEndPr/>
          <w:sdtContent>
            <w:p w14:paraId="057E0788" w14:textId="1F45AE01" w:rsidR="00D61C89" w:rsidRDefault="000B38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70E1AC0E5443EBBF835CD3520F91D6"/>
            </w:placeholder>
            <w:showingPlcHdr/>
            <w:dataBinding w:prefixMappings="xmlns:ns0='http://lp/documentinfo/RK' " w:xpath="/ns0:DocumentInfo[1]/ns0:BaseInfo[1]/ns0:DocNumber[1]" w:storeItemID="{AB7C918E-D786-441D-8319-D1DFC234063C}"/>
            <w:text/>
          </w:sdtPr>
          <w:sdtEndPr/>
          <w:sdtContent>
            <w:p w14:paraId="4EF39E28" w14:textId="77777777" w:rsidR="00D61C89" w:rsidRDefault="00D61C8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0755BF" w14:textId="77777777" w:rsidR="00D61C89" w:rsidRDefault="00D61C89" w:rsidP="00EE3C0F">
          <w:pPr>
            <w:pStyle w:val="Sidhuvud"/>
          </w:pPr>
        </w:p>
      </w:tc>
      <w:tc>
        <w:tcPr>
          <w:tcW w:w="1134" w:type="dxa"/>
        </w:tcPr>
        <w:p w14:paraId="7B716BD5" w14:textId="77777777" w:rsidR="00D61C89" w:rsidRDefault="00D61C89" w:rsidP="0094502D">
          <w:pPr>
            <w:pStyle w:val="Sidhuvud"/>
          </w:pPr>
        </w:p>
        <w:p w14:paraId="4942B680" w14:textId="77777777" w:rsidR="00D61C89" w:rsidRPr="0094502D" w:rsidRDefault="00D61C89" w:rsidP="00EC71A6">
          <w:pPr>
            <w:pStyle w:val="Sidhuvud"/>
          </w:pPr>
        </w:p>
      </w:tc>
    </w:tr>
    <w:tr w:rsidR="00D61C89" w14:paraId="0207FA6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B76880C53974BB2B15B4EC5942A4238"/>
            </w:placeholder>
          </w:sdtPr>
          <w:sdtEndPr/>
          <w:sdtContent>
            <w:p w14:paraId="474CA209" w14:textId="77777777" w:rsidR="00D61C89" w:rsidRPr="00B42928" w:rsidRDefault="00D61C89" w:rsidP="00340DE0">
              <w:pPr>
                <w:pStyle w:val="Sidhuvud"/>
                <w:rPr>
                  <w:b/>
                </w:rPr>
              </w:pPr>
              <w:r w:rsidRPr="00B42928">
                <w:rPr>
                  <w:b/>
                </w:rPr>
                <w:t>Utrikesdepartementet</w:t>
              </w:r>
            </w:p>
            <w:p w14:paraId="339DF355" w14:textId="77777777" w:rsidR="000B388C" w:rsidRDefault="00D61C89" w:rsidP="00340DE0">
              <w:pPr>
                <w:pStyle w:val="Sidhuvud"/>
              </w:pPr>
              <w:r w:rsidRPr="00B42928">
                <w:t>Utrikesministern</w:t>
              </w:r>
            </w:p>
            <w:p w14:paraId="79D8BF2C" w14:textId="77777777" w:rsidR="000B388C" w:rsidRDefault="000B388C" w:rsidP="00340DE0">
              <w:pPr>
                <w:pStyle w:val="Sidhuvud"/>
              </w:pPr>
            </w:p>
            <w:p w14:paraId="149A719D" w14:textId="77777777" w:rsidR="000B388C" w:rsidRDefault="000B388C" w:rsidP="00340DE0">
              <w:pPr>
                <w:pStyle w:val="Sidhuvud"/>
              </w:pPr>
            </w:p>
            <w:p w14:paraId="61F10C0F" w14:textId="3D066EB8" w:rsidR="000B388C" w:rsidRDefault="00AF5AB1" w:rsidP="00340DE0">
              <w:pPr>
                <w:pStyle w:val="Sidhuvud"/>
                <w:rPr>
                  <w:b/>
                </w:rPr>
              </w:pPr>
            </w:p>
          </w:sdtContent>
        </w:sdt>
        <w:p w14:paraId="63CA4629" w14:textId="77777777" w:rsidR="00D61C89" w:rsidRDefault="000B388C" w:rsidP="000B388C">
          <w:pPr>
            <w:tabs>
              <w:tab w:val="left" w:pos="1515"/>
            </w:tabs>
          </w:pPr>
          <w:r>
            <w:tab/>
          </w:r>
        </w:p>
        <w:p w14:paraId="6DF3A6E4" w14:textId="2FF9EED8" w:rsidR="000B388C" w:rsidRPr="000B388C" w:rsidRDefault="000B388C" w:rsidP="000B388C">
          <w:pPr>
            <w:tabs>
              <w:tab w:val="left" w:pos="1515"/>
            </w:tabs>
          </w:pPr>
        </w:p>
      </w:tc>
      <w:sdt>
        <w:sdtPr>
          <w:alias w:val="Recipient"/>
          <w:tag w:val="ccRKShow_Recipient"/>
          <w:id w:val="-28344517"/>
          <w:placeholder>
            <w:docPart w:val="A781FAE8B6974F2AA3F5FFB3BE2B0DEE"/>
          </w:placeholder>
          <w:dataBinding w:prefixMappings="xmlns:ns0='http://lp/documentinfo/RK' " w:xpath="/ns0:DocumentInfo[1]/ns0:BaseInfo[1]/ns0:Recipient[1]" w:storeItemID="{AB7C918E-D786-441D-8319-D1DFC234063C}"/>
          <w:text w:multiLine="1"/>
        </w:sdtPr>
        <w:sdtEndPr/>
        <w:sdtContent>
          <w:tc>
            <w:tcPr>
              <w:tcW w:w="3170" w:type="dxa"/>
            </w:tcPr>
            <w:p w14:paraId="77687EA7" w14:textId="2E1B139A" w:rsidR="00D61C89" w:rsidRDefault="00D61C89" w:rsidP="00547B89">
              <w:pPr>
                <w:pStyle w:val="Sidhuvud"/>
              </w:pPr>
              <w:r>
                <w:t>Till riksdagen</w:t>
              </w:r>
              <w:r w:rsidR="000B388C">
                <w:br/>
              </w:r>
              <w:r w:rsidR="000B388C">
                <w:br/>
              </w:r>
            </w:p>
          </w:tc>
        </w:sdtContent>
      </w:sdt>
      <w:tc>
        <w:tcPr>
          <w:tcW w:w="1134" w:type="dxa"/>
        </w:tcPr>
        <w:p w14:paraId="7ECFB963" w14:textId="77777777" w:rsidR="00D61C89" w:rsidRDefault="00D61C89" w:rsidP="003E6020">
          <w:pPr>
            <w:pStyle w:val="Sidhuvud"/>
          </w:pPr>
        </w:p>
      </w:tc>
    </w:tr>
  </w:tbl>
  <w:p w14:paraId="071D5F57" w14:textId="77777777" w:rsidR="00D61C89" w:rsidRDefault="00D61C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7720A"/>
    <w:multiLevelType w:val="hybridMultilevel"/>
    <w:tmpl w:val="53BCB3B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4812A3"/>
    <w:multiLevelType w:val="hybridMultilevel"/>
    <w:tmpl w:val="59965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2F8183A"/>
    <w:multiLevelType w:val="hybridMultilevel"/>
    <w:tmpl w:val="54501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522EF"/>
    <w:multiLevelType w:val="multilevel"/>
    <w:tmpl w:val="1B563932"/>
    <w:numStyleLink w:val="RKNumreradlista"/>
  </w:abstractNum>
  <w:abstractNum w:abstractNumId="25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D3D0E02"/>
    <w:multiLevelType w:val="multilevel"/>
    <w:tmpl w:val="1B563932"/>
    <w:numStyleLink w:val="RKNumreradlista"/>
  </w:abstractNum>
  <w:abstractNum w:abstractNumId="27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270774A"/>
    <w:multiLevelType w:val="multilevel"/>
    <w:tmpl w:val="1B563932"/>
    <w:numStyleLink w:val="RKNumreradlista"/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5"/>
  </w:num>
  <w:num w:numId="8">
    <w:abstractNumId w:val="22"/>
  </w:num>
  <w:num w:numId="9">
    <w:abstractNumId w:val="12"/>
  </w:num>
  <w:num w:numId="10">
    <w:abstractNumId w:val="18"/>
  </w:num>
  <w:num w:numId="11">
    <w:abstractNumId w:val="24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30"/>
  </w:num>
  <w:num w:numId="24">
    <w:abstractNumId w:val="31"/>
  </w:num>
  <w:num w:numId="25">
    <w:abstractNumId w:val="41"/>
  </w:num>
  <w:num w:numId="26">
    <w:abstractNumId w:val="26"/>
  </w:num>
  <w:num w:numId="27">
    <w:abstractNumId w:val="38"/>
  </w:num>
  <w:num w:numId="28">
    <w:abstractNumId w:val="20"/>
  </w:num>
  <w:num w:numId="29">
    <w:abstractNumId w:val="17"/>
  </w:num>
  <w:num w:numId="30">
    <w:abstractNumId w:val="39"/>
  </w:num>
  <w:num w:numId="31">
    <w:abstractNumId w:val="16"/>
  </w:num>
  <w:num w:numId="32">
    <w:abstractNumId w:val="32"/>
  </w:num>
  <w:num w:numId="33">
    <w:abstractNumId w:val="36"/>
  </w:num>
  <w:num w:numId="34">
    <w:abstractNumId w:val="42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  <w:num w:numId="45">
    <w:abstractNumId w:val="1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28"/>
    <w:rsid w:val="00000290"/>
    <w:rsid w:val="00004D5C"/>
    <w:rsid w:val="00005F68"/>
    <w:rsid w:val="00006CA7"/>
    <w:rsid w:val="00012B00"/>
    <w:rsid w:val="00014D07"/>
    <w:rsid w:val="00014EF6"/>
    <w:rsid w:val="00017197"/>
    <w:rsid w:val="0001725B"/>
    <w:rsid w:val="000203B0"/>
    <w:rsid w:val="00025992"/>
    <w:rsid w:val="00026711"/>
    <w:rsid w:val="000366D0"/>
    <w:rsid w:val="0003679E"/>
    <w:rsid w:val="00041EDC"/>
    <w:rsid w:val="0004352E"/>
    <w:rsid w:val="00053CAA"/>
    <w:rsid w:val="00057FE0"/>
    <w:rsid w:val="000620FD"/>
    <w:rsid w:val="00062CD4"/>
    <w:rsid w:val="00063DCB"/>
    <w:rsid w:val="00066BC9"/>
    <w:rsid w:val="0007033C"/>
    <w:rsid w:val="00071378"/>
    <w:rsid w:val="00072FFC"/>
    <w:rsid w:val="00073B75"/>
    <w:rsid w:val="000757FC"/>
    <w:rsid w:val="00084C0A"/>
    <w:rsid w:val="000862E0"/>
    <w:rsid w:val="00086572"/>
    <w:rsid w:val="000873C3"/>
    <w:rsid w:val="00093408"/>
    <w:rsid w:val="00093BBF"/>
    <w:rsid w:val="0009435C"/>
    <w:rsid w:val="00097360"/>
    <w:rsid w:val="00097ED4"/>
    <w:rsid w:val="000A13CA"/>
    <w:rsid w:val="000A456A"/>
    <w:rsid w:val="000A4CDF"/>
    <w:rsid w:val="000A5E43"/>
    <w:rsid w:val="000B388C"/>
    <w:rsid w:val="000B4499"/>
    <w:rsid w:val="000C61D1"/>
    <w:rsid w:val="000D31A9"/>
    <w:rsid w:val="000E12D9"/>
    <w:rsid w:val="000E4C0A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4E1"/>
    <w:rsid w:val="001428E2"/>
    <w:rsid w:val="0014529A"/>
    <w:rsid w:val="001530F7"/>
    <w:rsid w:val="001669BE"/>
    <w:rsid w:val="0016704A"/>
    <w:rsid w:val="00167FA8"/>
    <w:rsid w:val="00170CE4"/>
    <w:rsid w:val="001717B4"/>
    <w:rsid w:val="0017300E"/>
    <w:rsid w:val="00173126"/>
    <w:rsid w:val="0017654E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5608"/>
    <w:rsid w:val="001C4980"/>
    <w:rsid w:val="001C5DC9"/>
    <w:rsid w:val="001C64CE"/>
    <w:rsid w:val="001C71A9"/>
    <w:rsid w:val="001E1A13"/>
    <w:rsid w:val="001E20CC"/>
    <w:rsid w:val="001E3D83"/>
    <w:rsid w:val="001E3FC5"/>
    <w:rsid w:val="001E72EE"/>
    <w:rsid w:val="001E7C5F"/>
    <w:rsid w:val="001F0629"/>
    <w:rsid w:val="001F0736"/>
    <w:rsid w:val="001F0BBD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2A68"/>
    <w:rsid w:val="00223AD6"/>
    <w:rsid w:val="002246BB"/>
    <w:rsid w:val="0022666A"/>
    <w:rsid w:val="002315F5"/>
    <w:rsid w:val="00233D52"/>
    <w:rsid w:val="00235F84"/>
    <w:rsid w:val="00237147"/>
    <w:rsid w:val="00243F41"/>
    <w:rsid w:val="00254B14"/>
    <w:rsid w:val="00260D2D"/>
    <w:rsid w:val="00264503"/>
    <w:rsid w:val="00271D00"/>
    <w:rsid w:val="0027550A"/>
    <w:rsid w:val="00275872"/>
    <w:rsid w:val="002761F3"/>
    <w:rsid w:val="00281106"/>
    <w:rsid w:val="00282417"/>
    <w:rsid w:val="00282D27"/>
    <w:rsid w:val="0028685A"/>
    <w:rsid w:val="00287F0D"/>
    <w:rsid w:val="00292420"/>
    <w:rsid w:val="00296B7A"/>
    <w:rsid w:val="002A6820"/>
    <w:rsid w:val="002A7571"/>
    <w:rsid w:val="002B1E77"/>
    <w:rsid w:val="002B6849"/>
    <w:rsid w:val="002C5B48"/>
    <w:rsid w:val="002C6492"/>
    <w:rsid w:val="002D0381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7D5"/>
    <w:rsid w:val="00311D8C"/>
    <w:rsid w:val="003128E2"/>
    <w:rsid w:val="003153D9"/>
    <w:rsid w:val="0032078E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1D94"/>
    <w:rsid w:val="003731F9"/>
    <w:rsid w:val="00380663"/>
    <w:rsid w:val="0038427F"/>
    <w:rsid w:val="003853E3"/>
    <w:rsid w:val="0038587E"/>
    <w:rsid w:val="00392ED4"/>
    <w:rsid w:val="00393680"/>
    <w:rsid w:val="00394D4C"/>
    <w:rsid w:val="003A1315"/>
    <w:rsid w:val="003A2D90"/>
    <w:rsid w:val="003A2E73"/>
    <w:rsid w:val="003A3071"/>
    <w:rsid w:val="003A5969"/>
    <w:rsid w:val="003A5C58"/>
    <w:rsid w:val="003B0C81"/>
    <w:rsid w:val="003C69E5"/>
    <w:rsid w:val="003C7BE0"/>
    <w:rsid w:val="003D0DD3"/>
    <w:rsid w:val="003D17EF"/>
    <w:rsid w:val="003D3535"/>
    <w:rsid w:val="003D680E"/>
    <w:rsid w:val="003D7B03"/>
    <w:rsid w:val="003E3B18"/>
    <w:rsid w:val="003E4995"/>
    <w:rsid w:val="003E5A50"/>
    <w:rsid w:val="003E6020"/>
    <w:rsid w:val="003F11B1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3CF3"/>
    <w:rsid w:val="00424C0C"/>
    <w:rsid w:val="00431A7B"/>
    <w:rsid w:val="0043623F"/>
    <w:rsid w:val="00441D70"/>
    <w:rsid w:val="004425C2"/>
    <w:rsid w:val="004442AF"/>
    <w:rsid w:val="00445604"/>
    <w:rsid w:val="00453871"/>
    <w:rsid w:val="004557F3"/>
    <w:rsid w:val="0045607E"/>
    <w:rsid w:val="00456DC3"/>
    <w:rsid w:val="0046337E"/>
    <w:rsid w:val="00464CA1"/>
    <w:rsid w:val="004660C8"/>
    <w:rsid w:val="00466665"/>
    <w:rsid w:val="00467120"/>
    <w:rsid w:val="00467761"/>
    <w:rsid w:val="0047192B"/>
    <w:rsid w:val="00472EBA"/>
    <w:rsid w:val="004745D7"/>
    <w:rsid w:val="00474676"/>
    <w:rsid w:val="0047511B"/>
    <w:rsid w:val="0047739C"/>
    <w:rsid w:val="00480EC3"/>
    <w:rsid w:val="0048317E"/>
    <w:rsid w:val="00485601"/>
    <w:rsid w:val="004865B8"/>
    <w:rsid w:val="00486C0D"/>
    <w:rsid w:val="004876E8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5BF5"/>
    <w:rsid w:val="004E6D22"/>
    <w:rsid w:val="004F0448"/>
    <w:rsid w:val="004F1EA0"/>
    <w:rsid w:val="004F21E2"/>
    <w:rsid w:val="004F6525"/>
    <w:rsid w:val="004F6FE2"/>
    <w:rsid w:val="005008F7"/>
    <w:rsid w:val="00505905"/>
    <w:rsid w:val="00511A1B"/>
    <w:rsid w:val="00511A68"/>
    <w:rsid w:val="00513E7D"/>
    <w:rsid w:val="00515F58"/>
    <w:rsid w:val="005164F2"/>
    <w:rsid w:val="0052127C"/>
    <w:rsid w:val="00521CD5"/>
    <w:rsid w:val="005302E0"/>
    <w:rsid w:val="00544738"/>
    <w:rsid w:val="005456E4"/>
    <w:rsid w:val="00547B89"/>
    <w:rsid w:val="00554220"/>
    <w:rsid w:val="005606BC"/>
    <w:rsid w:val="00563E73"/>
    <w:rsid w:val="00565792"/>
    <w:rsid w:val="00567799"/>
    <w:rsid w:val="00571A0B"/>
    <w:rsid w:val="00573DFD"/>
    <w:rsid w:val="005747D0"/>
    <w:rsid w:val="00576D26"/>
    <w:rsid w:val="0058164D"/>
    <w:rsid w:val="005850D7"/>
    <w:rsid w:val="0058522F"/>
    <w:rsid w:val="00586266"/>
    <w:rsid w:val="00594FD4"/>
    <w:rsid w:val="00595EDE"/>
    <w:rsid w:val="00596E2B"/>
    <w:rsid w:val="005A0CBA"/>
    <w:rsid w:val="005A2022"/>
    <w:rsid w:val="005A5193"/>
    <w:rsid w:val="005A7B3C"/>
    <w:rsid w:val="005B115A"/>
    <w:rsid w:val="005B537F"/>
    <w:rsid w:val="005C120D"/>
    <w:rsid w:val="005D07C2"/>
    <w:rsid w:val="005D5155"/>
    <w:rsid w:val="005E2F29"/>
    <w:rsid w:val="005E400D"/>
    <w:rsid w:val="005E4E79"/>
    <w:rsid w:val="005E5CE7"/>
    <w:rsid w:val="005F08C5"/>
    <w:rsid w:val="005F75B9"/>
    <w:rsid w:val="00605718"/>
    <w:rsid w:val="00605C66"/>
    <w:rsid w:val="00606189"/>
    <w:rsid w:val="006175D7"/>
    <w:rsid w:val="006208E5"/>
    <w:rsid w:val="006273E4"/>
    <w:rsid w:val="00631F82"/>
    <w:rsid w:val="006358C8"/>
    <w:rsid w:val="00642C3E"/>
    <w:rsid w:val="0064490D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3830"/>
    <w:rsid w:val="00693FC5"/>
    <w:rsid w:val="0069523C"/>
    <w:rsid w:val="006962CA"/>
    <w:rsid w:val="00696730"/>
    <w:rsid w:val="006A09DA"/>
    <w:rsid w:val="006A1835"/>
    <w:rsid w:val="006A34FD"/>
    <w:rsid w:val="006A4632"/>
    <w:rsid w:val="006B4A30"/>
    <w:rsid w:val="006B7569"/>
    <w:rsid w:val="006C28EE"/>
    <w:rsid w:val="006D2998"/>
    <w:rsid w:val="006D3188"/>
    <w:rsid w:val="006E08FC"/>
    <w:rsid w:val="006F2588"/>
    <w:rsid w:val="006F424F"/>
    <w:rsid w:val="00710A6C"/>
    <w:rsid w:val="00710D98"/>
    <w:rsid w:val="00711CE9"/>
    <w:rsid w:val="00712266"/>
    <w:rsid w:val="00712593"/>
    <w:rsid w:val="00712D82"/>
    <w:rsid w:val="007171AB"/>
    <w:rsid w:val="007213D0"/>
    <w:rsid w:val="0072756F"/>
    <w:rsid w:val="00732599"/>
    <w:rsid w:val="007354AE"/>
    <w:rsid w:val="00741F01"/>
    <w:rsid w:val="00743E09"/>
    <w:rsid w:val="00744FCC"/>
    <w:rsid w:val="00747956"/>
    <w:rsid w:val="00750C93"/>
    <w:rsid w:val="00754E24"/>
    <w:rsid w:val="00757B3B"/>
    <w:rsid w:val="00767078"/>
    <w:rsid w:val="00770B57"/>
    <w:rsid w:val="00770FD6"/>
    <w:rsid w:val="00773075"/>
    <w:rsid w:val="00773F36"/>
    <w:rsid w:val="00776254"/>
    <w:rsid w:val="00777CFF"/>
    <w:rsid w:val="007815BC"/>
    <w:rsid w:val="00782B3F"/>
    <w:rsid w:val="00782E3C"/>
    <w:rsid w:val="0078753B"/>
    <w:rsid w:val="007900CC"/>
    <w:rsid w:val="0079641B"/>
    <w:rsid w:val="00797A90"/>
    <w:rsid w:val="007A1856"/>
    <w:rsid w:val="007A1887"/>
    <w:rsid w:val="007A629C"/>
    <w:rsid w:val="007A6348"/>
    <w:rsid w:val="007B023C"/>
    <w:rsid w:val="007B654D"/>
    <w:rsid w:val="007B6A0F"/>
    <w:rsid w:val="007C44FF"/>
    <w:rsid w:val="007C7BDB"/>
    <w:rsid w:val="007D1E3C"/>
    <w:rsid w:val="007D73AB"/>
    <w:rsid w:val="007E109A"/>
    <w:rsid w:val="007E2712"/>
    <w:rsid w:val="007E4A9C"/>
    <w:rsid w:val="007E5516"/>
    <w:rsid w:val="007E7EE2"/>
    <w:rsid w:val="007F06CA"/>
    <w:rsid w:val="0080228F"/>
    <w:rsid w:val="00804C1B"/>
    <w:rsid w:val="0081742E"/>
    <w:rsid w:val="008178E6"/>
    <w:rsid w:val="0082249C"/>
    <w:rsid w:val="00822C96"/>
    <w:rsid w:val="00830B7B"/>
    <w:rsid w:val="00832661"/>
    <w:rsid w:val="008349AA"/>
    <w:rsid w:val="008375D5"/>
    <w:rsid w:val="00840C29"/>
    <w:rsid w:val="00841486"/>
    <w:rsid w:val="00842BC9"/>
    <w:rsid w:val="008431AF"/>
    <w:rsid w:val="0084476E"/>
    <w:rsid w:val="00846FBE"/>
    <w:rsid w:val="008504F6"/>
    <w:rsid w:val="008573B9"/>
    <w:rsid w:val="00863BB7"/>
    <w:rsid w:val="0087180C"/>
    <w:rsid w:val="00873DA1"/>
    <w:rsid w:val="0087542E"/>
    <w:rsid w:val="00875DDD"/>
    <w:rsid w:val="00881BC6"/>
    <w:rsid w:val="008860CC"/>
    <w:rsid w:val="00887D7D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6876"/>
    <w:rsid w:val="008E77D6"/>
    <w:rsid w:val="0090311A"/>
    <w:rsid w:val="009036E7"/>
    <w:rsid w:val="00907987"/>
    <w:rsid w:val="0091053B"/>
    <w:rsid w:val="00912945"/>
    <w:rsid w:val="00915576"/>
    <w:rsid w:val="00915D4C"/>
    <w:rsid w:val="009279B2"/>
    <w:rsid w:val="00935814"/>
    <w:rsid w:val="00943981"/>
    <w:rsid w:val="0094502D"/>
    <w:rsid w:val="00947013"/>
    <w:rsid w:val="0095352C"/>
    <w:rsid w:val="00973084"/>
    <w:rsid w:val="00975D57"/>
    <w:rsid w:val="00984EA2"/>
    <w:rsid w:val="00986CC3"/>
    <w:rsid w:val="0099068E"/>
    <w:rsid w:val="00991B52"/>
    <w:rsid w:val="009920AA"/>
    <w:rsid w:val="00992943"/>
    <w:rsid w:val="00993963"/>
    <w:rsid w:val="009A0866"/>
    <w:rsid w:val="009A4D0A"/>
    <w:rsid w:val="009B016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D71EE"/>
    <w:rsid w:val="009E107B"/>
    <w:rsid w:val="009E18D6"/>
    <w:rsid w:val="009E3EA5"/>
    <w:rsid w:val="009F641E"/>
    <w:rsid w:val="009F718E"/>
    <w:rsid w:val="00A000FD"/>
    <w:rsid w:val="00A00AE4"/>
    <w:rsid w:val="00A00D24"/>
    <w:rsid w:val="00A01F5C"/>
    <w:rsid w:val="00A2019A"/>
    <w:rsid w:val="00A2416A"/>
    <w:rsid w:val="00A3270B"/>
    <w:rsid w:val="00A376A8"/>
    <w:rsid w:val="00A379E4"/>
    <w:rsid w:val="00A42AEA"/>
    <w:rsid w:val="00A43B02"/>
    <w:rsid w:val="00A44946"/>
    <w:rsid w:val="00A46B85"/>
    <w:rsid w:val="00A50585"/>
    <w:rsid w:val="00A506F1"/>
    <w:rsid w:val="00A50CCC"/>
    <w:rsid w:val="00A5156E"/>
    <w:rsid w:val="00A53E57"/>
    <w:rsid w:val="00A548EA"/>
    <w:rsid w:val="00A56824"/>
    <w:rsid w:val="00A62651"/>
    <w:rsid w:val="00A6465D"/>
    <w:rsid w:val="00A65996"/>
    <w:rsid w:val="00A67276"/>
    <w:rsid w:val="00A67588"/>
    <w:rsid w:val="00A67840"/>
    <w:rsid w:val="00A71A9E"/>
    <w:rsid w:val="00A7382D"/>
    <w:rsid w:val="00A743AC"/>
    <w:rsid w:val="00A80380"/>
    <w:rsid w:val="00A8270A"/>
    <w:rsid w:val="00A8483F"/>
    <w:rsid w:val="00A870B0"/>
    <w:rsid w:val="00A87A54"/>
    <w:rsid w:val="00A90E84"/>
    <w:rsid w:val="00A97726"/>
    <w:rsid w:val="00AA0CD6"/>
    <w:rsid w:val="00AA1809"/>
    <w:rsid w:val="00AB5033"/>
    <w:rsid w:val="00AB5519"/>
    <w:rsid w:val="00AB6313"/>
    <w:rsid w:val="00AB71DD"/>
    <w:rsid w:val="00AC15C5"/>
    <w:rsid w:val="00AD0E75"/>
    <w:rsid w:val="00AD33BA"/>
    <w:rsid w:val="00AD40F0"/>
    <w:rsid w:val="00AE7BD8"/>
    <w:rsid w:val="00AE7D02"/>
    <w:rsid w:val="00AF0BB7"/>
    <w:rsid w:val="00AF0BDE"/>
    <w:rsid w:val="00AF0EDE"/>
    <w:rsid w:val="00AF4853"/>
    <w:rsid w:val="00AF5AB1"/>
    <w:rsid w:val="00B0234E"/>
    <w:rsid w:val="00B06751"/>
    <w:rsid w:val="00B149E2"/>
    <w:rsid w:val="00B2169D"/>
    <w:rsid w:val="00B21CBB"/>
    <w:rsid w:val="00B258BB"/>
    <w:rsid w:val="00B263C0"/>
    <w:rsid w:val="00B316CA"/>
    <w:rsid w:val="00B31BFB"/>
    <w:rsid w:val="00B3528F"/>
    <w:rsid w:val="00B357AB"/>
    <w:rsid w:val="00B41F72"/>
    <w:rsid w:val="00B42928"/>
    <w:rsid w:val="00B42A0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3601"/>
    <w:rsid w:val="00B80840"/>
    <w:rsid w:val="00B815FC"/>
    <w:rsid w:val="00B82A05"/>
    <w:rsid w:val="00B84409"/>
    <w:rsid w:val="00B84E2D"/>
    <w:rsid w:val="00B91180"/>
    <w:rsid w:val="00B927C9"/>
    <w:rsid w:val="00B96468"/>
    <w:rsid w:val="00B96EFA"/>
    <w:rsid w:val="00BB4AC0"/>
    <w:rsid w:val="00BB5683"/>
    <w:rsid w:val="00BC112B"/>
    <w:rsid w:val="00BC17DF"/>
    <w:rsid w:val="00BC40BE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4FD2"/>
    <w:rsid w:val="00BF534E"/>
    <w:rsid w:val="00BF5717"/>
    <w:rsid w:val="00BF5B63"/>
    <w:rsid w:val="00C01585"/>
    <w:rsid w:val="00C141C6"/>
    <w:rsid w:val="00C16626"/>
    <w:rsid w:val="00C16F5A"/>
    <w:rsid w:val="00C2071A"/>
    <w:rsid w:val="00C20ACB"/>
    <w:rsid w:val="00C23703"/>
    <w:rsid w:val="00C2443D"/>
    <w:rsid w:val="00C26068"/>
    <w:rsid w:val="00C271A8"/>
    <w:rsid w:val="00C32067"/>
    <w:rsid w:val="00C36E3A"/>
    <w:rsid w:val="00C37A77"/>
    <w:rsid w:val="00C40EC1"/>
    <w:rsid w:val="00C41141"/>
    <w:rsid w:val="00C461E6"/>
    <w:rsid w:val="00C50771"/>
    <w:rsid w:val="00C508BE"/>
    <w:rsid w:val="00C52019"/>
    <w:rsid w:val="00C53FAB"/>
    <w:rsid w:val="00C54B90"/>
    <w:rsid w:val="00C55F66"/>
    <w:rsid w:val="00C57325"/>
    <w:rsid w:val="00C6206D"/>
    <w:rsid w:val="00C63EC4"/>
    <w:rsid w:val="00C64CD9"/>
    <w:rsid w:val="00C670F8"/>
    <w:rsid w:val="00C80AD4"/>
    <w:rsid w:val="00C84E8B"/>
    <w:rsid w:val="00C9061B"/>
    <w:rsid w:val="00C93EBA"/>
    <w:rsid w:val="00C964CC"/>
    <w:rsid w:val="00CA0BD8"/>
    <w:rsid w:val="00CA5CF8"/>
    <w:rsid w:val="00CA72BB"/>
    <w:rsid w:val="00CA7FF5"/>
    <w:rsid w:val="00CB07E5"/>
    <w:rsid w:val="00CB1E7C"/>
    <w:rsid w:val="00CB2EA1"/>
    <w:rsid w:val="00CB2F84"/>
    <w:rsid w:val="00CB3E75"/>
    <w:rsid w:val="00CB43F1"/>
    <w:rsid w:val="00CB4E22"/>
    <w:rsid w:val="00CB6A8A"/>
    <w:rsid w:val="00CB6EDE"/>
    <w:rsid w:val="00CC41BA"/>
    <w:rsid w:val="00CD17C1"/>
    <w:rsid w:val="00CD1C6C"/>
    <w:rsid w:val="00CD37F1"/>
    <w:rsid w:val="00CD5B57"/>
    <w:rsid w:val="00CD6169"/>
    <w:rsid w:val="00CD692A"/>
    <w:rsid w:val="00CD6D76"/>
    <w:rsid w:val="00CE20BC"/>
    <w:rsid w:val="00CE7A40"/>
    <w:rsid w:val="00CF1FD8"/>
    <w:rsid w:val="00CF45F2"/>
    <w:rsid w:val="00CF4FDC"/>
    <w:rsid w:val="00D00E9E"/>
    <w:rsid w:val="00D021D2"/>
    <w:rsid w:val="00D0562E"/>
    <w:rsid w:val="00D061BB"/>
    <w:rsid w:val="00D07BE1"/>
    <w:rsid w:val="00D116C0"/>
    <w:rsid w:val="00D13433"/>
    <w:rsid w:val="00D13D8A"/>
    <w:rsid w:val="00D20DA7"/>
    <w:rsid w:val="00D224C8"/>
    <w:rsid w:val="00D2561A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1C89"/>
    <w:rsid w:val="00D6730A"/>
    <w:rsid w:val="00D674A6"/>
    <w:rsid w:val="00D71B96"/>
    <w:rsid w:val="00D73481"/>
    <w:rsid w:val="00D74B7C"/>
    <w:rsid w:val="00D76068"/>
    <w:rsid w:val="00D76B01"/>
    <w:rsid w:val="00D804A2"/>
    <w:rsid w:val="00D827DF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4219"/>
    <w:rsid w:val="00DF5BFB"/>
    <w:rsid w:val="00DF5CD6"/>
    <w:rsid w:val="00E005EF"/>
    <w:rsid w:val="00E022DA"/>
    <w:rsid w:val="00E03BCB"/>
    <w:rsid w:val="00E03CA7"/>
    <w:rsid w:val="00E124DC"/>
    <w:rsid w:val="00E26DDF"/>
    <w:rsid w:val="00E30167"/>
    <w:rsid w:val="00E33493"/>
    <w:rsid w:val="00E36FB1"/>
    <w:rsid w:val="00E37922"/>
    <w:rsid w:val="00E406DF"/>
    <w:rsid w:val="00E415D3"/>
    <w:rsid w:val="00E440EA"/>
    <w:rsid w:val="00E462AA"/>
    <w:rsid w:val="00E469E4"/>
    <w:rsid w:val="00E475C3"/>
    <w:rsid w:val="00E509B0"/>
    <w:rsid w:val="00E53A8F"/>
    <w:rsid w:val="00E54246"/>
    <w:rsid w:val="00E55D8E"/>
    <w:rsid w:val="00E74A30"/>
    <w:rsid w:val="00E77B7E"/>
    <w:rsid w:val="00E80956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2BDA"/>
    <w:rsid w:val="00ED592E"/>
    <w:rsid w:val="00ED6ABD"/>
    <w:rsid w:val="00ED72E1"/>
    <w:rsid w:val="00EE2744"/>
    <w:rsid w:val="00EE3C0F"/>
    <w:rsid w:val="00EE6810"/>
    <w:rsid w:val="00EE7905"/>
    <w:rsid w:val="00EF21FE"/>
    <w:rsid w:val="00EF2A7F"/>
    <w:rsid w:val="00EF4803"/>
    <w:rsid w:val="00EF5127"/>
    <w:rsid w:val="00EF5EDD"/>
    <w:rsid w:val="00EF6B54"/>
    <w:rsid w:val="00F03EAC"/>
    <w:rsid w:val="00F04B7C"/>
    <w:rsid w:val="00F102F8"/>
    <w:rsid w:val="00F14024"/>
    <w:rsid w:val="00F1692F"/>
    <w:rsid w:val="00F17D1A"/>
    <w:rsid w:val="00F24297"/>
    <w:rsid w:val="00F25761"/>
    <w:rsid w:val="00F259D7"/>
    <w:rsid w:val="00F32D05"/>
    <w:rsid w:val="00F35263"/>
    <w:rsid w:val="00F403BF"/>
    <w:rsid w:val="00F4342F"/>
    <w:rsid w:val="00F45227"/>
    <w:rsid w:val="00F45D8B"/>
    <w:rsid w:val="00F5045C"/>
    <w:rsid w:val="00F51C65"/>
    <w:rsid w:val="00F520A5"/>
    <w:rsid w:val="00F53AEA"/>
    <w:rsid w:val="00F55FC9"/>
    <w:rsid w:val="00F564CD"/>
    <w:rsid w:val="00F5663B"/>
    <w:rsid w:val="00F5674D"/>
    <w:rsid w:val="00F633BD"/>
    <w:rsid w:val="00F6392C"/>
    <w:rsid w:val="00F64256"/>
    <w:rsid w:val="00F64525"/>
    <w:rsid w:val="00F66093"/>
    <w:rsid w:val="00F70848"/>
    <w:rsid w:val="00F73A60"/>
    <w:rsid w:val="00F80B08"/>
    <w:rsid w:val="00F829C7"/>
    <w:rsid w:val="00F834AA"/>
    <w:rsid w:val="00F848D6"/>
    <w:rsid w:val="00F8557D"/>
    <w:rsid w:val="00F943C8"/>
    <w:rsid w:val="00F96B28"/>
    <w:rsid w:val="00FA41B4"/>
    <w:rsid w:val="00FA5DDD"/>
    <w:rsid w:val="00FA7644"/>
    <w:rsid w:val="00FC069A"/>
    <w:rsid w:val="00FD0B7B"/>
    <w:rsid w:val="00FE1DCC"/>
    <w:rsid w:val="00FE2C51"/>
    <w:rsid w:val="00FE7963"/>
    <w:rsid w:val="00FF0538"/>
    <w:rsid w:val="00FF5B8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66060C3"/>
  <w15:docId w15:val="{E2F46D74-D88B-4ACF-9DBB-BB6605C1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311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9B7D7E5F7C43509D5648CC897DD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508B5-8242-4277-91D0-F6E7B41FA0E8}"/>
      </w:docPartPr>
      <w:docPartBody>
        <w:p w:rsidR="007E3A68" w:rsidRDefault="00787B74" w:rsidP="00787B74">
          <w:pPr>
            <w:pStyle w:val="C59B7D7E5F7C43509D5648CC897DDEE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70E1AC0E5443EBBF835CD3520F9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8F676-4C95-4F75-893B-7F1219F232E2}"/>
      </w:docPartPr>
      <w:docPartBody>
        <w:p w:rsidR="007E3A68" w:rsidRDefault="00787B74" w:rsidP="00787B74">
          <w:pPr>
            <w:pStyle w:val="5370E1AC0E5443EBBF835CD3520F91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76880C53974BB2B15B4EC5942A4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88D60-B0E7-4894-8A3A-027CFDB439F4}"/>
      </w:docPartPr>
      <w:docPartBody>
        <w:p w:rsidR="007E3A68" w:rsidRDefault="00787B74" w:rsidP="00787B74">
          <w:pPr>
            <w:pStyle w:val="2B76880C53974BB2B15B4EC5942A42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81FAE8B6974F2AA3F5FFB3BE2B0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B56FE-0778-4C12-982A-83A99488038D}"/>
      </w:docPartPr>
      <w:docPartBody>
        <w:p w:rsidR="007E3A68" w:rsidRDefault="00787B74" w:rsidP="00787B74">
          <w:pPr>
            <w:pStyle w:val="A781FAE8B6974F2AA3F5FFB3BE2B0D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E1C4A8D0FE44D88165221ADFC07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C7FED-66CA-43F5-8BCF-5094F4299E47}"/>
      </w:docPartPr>
      <w:docPartBody>
        <w:p w:rsidR="007E3A68" w:rsidRDefault="00787B74" w:rsidP="00787B74">
          <w:pPr>
            <w:pStyle w:val="5CE1C4A8D0FE44D88165221ADFC07ED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4"/>
    <w:rsid w:val="0021069D"/>
    <w:rsid w:val="00787B74"/>
    <w:rsid w:val="007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FF7FE7AE8534A23A919BCD2E39CAD7F">
    <w:name w:val="6FF7FE7AE8534A23A919BCD2E39CAD7F"/>
    <w:rsid w:val="00787B74"/>
  </w:style>
  <w:style w:type="character" w:styleId="Platshllartext">
    <w:name w:val="Placeholder Text"/>
    <w:basedOn w:val="Standardstycketeckensnitt"/>
    <w:uiPriority w:val="99"/>
    <w:semiHidden/>
    <w:rsid w:val="00787B74"/>
    <w:rPr>
      <w:noProof w:val="0"/>
      <w:color w:val="808080"/>
    </w:rPr>
  </w:style>
  <w:style w:type="paragraph" w:customStyle="1" w:styleId="6107BD6BF79B4C97A6D478065FDA3EE0">
    <w:name w:val="6107BD6BF79B4C97A6D478065FDA3EE0"/>
    <w:rsid w:val="00787B74"/>
  </w:style>
  <w:style w:type="paragraph" w:customStyle="1" w:styleId="EDE8C9BDA921465E98152ED548DEBD15">
    <w:name w:val="EDE8C9BDA921465E98152ED548DEBD15"/>
    <w:rsid w:val="00787B74"/>
  </w:style>
  <w:style w:type="paragraph" w:customStyle="1" w:styleId="BB6928763839413F995255F99B5870EA">
    <w:name w:val="BB6928763839413F995255F99B5870EA"/>
    <w:rsid w:val="00787B74"/>
  </w:style>
  <w:style w:type="paragraph" w:customStyle="1" w:styleId="C59B7D7E5F7C43509D5648CC897DDEE9">
    <w:name w:val="C59B7D7E5F7C43509D5648CC897DDEE9"/>
    <w:rsid w:val="00787B74"/>
  </w:style>
  <w:style w:type="paragraph" w:customStyle="1" w:styleId="5370E1AC0E5443EBBF835CD3520F91D6">
    <w:name w:val="5370E1AC0E5443EBBF835CD3520F91D6"/>
    <w:rsid w:val="00787B74"/>
  </w:style>
  <w:style w:type="paragraph" w:customStyle="1" w:styleId="F310D65E692D4BF1B64E645D3284D8AA">
    <w:name w:val="F310D65E692D4BF1B64E645D3284D8AA"/>
    <w:rsid w:val="00787B74"/>
  </w:style>
  <w:style w:type="paragraph" w:customStyle="1" w:styleId="E078E45BBA4C4F048EB2A20FEAB3C060">
    <w:name w:val="E078E45BBA4C4F048EB2A20FEAB3C060"/>
    <w:rsid w:val="00787B74"/>
  </w:style>
  <w:style w:type="paragraph" w:customStyle="1" w:styleId="38A6C9FFE5DF4FCBBB9D22EA650B9158">
    <w:name w:val="38A6C9FFE5DF4FCBBB9D22EA650B9158"/>
    <w:rsid w:val="00787B74"/>
  </w:style>
  <w:style w:type="paragraph" w:customStyle="1" w:styleId="2B76880C53974BB2B15B4EC5942A4238">
    <w:name w:val="2B76880C53974BB2B15B4EC5942A4238"/>
    <w:rsid w:val="00787B74"/>
  </w:style>
  <w:style w:type="paragraph" w:customStyle="1" w:styleId="A781FAE8B6974F2AA3F5FFB3BE2B0DEE">
    <w:name w:val="A781FAE8B6974F2AA3F5FFB3BE2B0DEE"/>
    <w:rsid w:val="00787B74"/>
  </w:style>
  <w:style w:type="paragraph" w:customStyle="1" w:styleId="3B7B00FEBC464B249EEF28C326AAAC38">
    <w:name w:val="3B7B00FEBC464B249EEF28C326AAAC38"/>
    <w:rsid w:val="00787B74"/>
  </w:style>
  <w:style w:type="paragraph" w:customStyle="1" w:styleId="0B732E636F9E499F89092F1AC9066EA3">
    <w:name w:val="0B732E636F9E499F89092F1AC9066EA3"/>
    <w:rsid w:val="00787B74"/>
  </w:style>
  <w:style w:type="paragraph" w:customStyle="1" w:styleId="66997C32750440C7A4DE95E4123A9D6B">
    <w:name w:val="66997C32750440C7A4DE95E4123A9D6B"/>
    <w:rsid w:val="00787B74"/>
  </w:style>
  <w:style w:type="paragraph" w:customStyle="1" w:styleId="A10B2D46E64346E592C6234E2CB47126">
    <w:name w:val="A10B2D46E64346E592C6234E2CB47126"/>
    <w:rsid w:val="00787B74"/>
  </w:style>
  <w:style w:type="paragraph" w:customStyle="1" w:styleId="AFEBC119ACAD4A099267DD0D0893653F">
    <w:name w:val="AFEBC119ACAD4A099267DD0D0893653F"/>
    <w:rsid w:val="00787B74"/>
  </w:style>
  <w:style w:type="paragraph" w:customStyle="1" w:styleId="5CE1C4A8D0FE44D88165221ADFC07EDF">
    <w:name w:val="5CE1C4A8D0FE44D88165221ADFC07EDF"/>
    <w:rsid w:val="00787B74"/>
  </w:style>
  <w:style w:type="paragraph" w:customStyle="1" w:styleId="29D8E942D64A4E1192D783036DD0BE86">
    <w:name w:val="29D8E942D64A4E1192D783036DD0BE86"/>
    <w:rsid w:val="00787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2019-03-20T00:00:00</HeaderDate>
    <Office/>
    <Dnr/>
    <ParagrafNr/>
    <DocumentTitle/>
    <VisitingAddress/>
    <Extra1/>
    <Extra2/>
    <Extra3>Sofia Damm</Extra3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 xsi:nil="true"/>
    <TaxCatchAll xmlns="cc625d36-bb37-4650-91b9-0c96159295ba"/>
    <edbe0b5c82304c8e847ab7b8c02a77c3 xmlns="cc625d36-bb37-4650-91b9-0c96159295ba" xsi:nil="true"/>
    <_dlc_DocId xmlns="a9ec56ab-dea3-443b-ae99-35f2199b5204">SY2CVNDC5XDY-369191429-7108</_dlc_DocId>
    <_dlc_DocIdUrl xmlns="a9ec56ab-dea3-443b-ae99-35f2199b5204">
      <Url>https://dhs.sp.regeringskansliet.se/yta/ud-mk_ur/_layouts/15/DocIdRedir.aspx?ID=SY2CVNDC5XDY-369191429-7108</Url>
      <Description>SY2CVNDC5XDY-369191429-7108</Description>
    </_dlc_DocIdUrl>
    <RKOrdnaCheckInComment xmlns="895cbeb3-73d6-4f86-a3cd-6ba0466d6097" xsi:nil="true"/>
    <QFMSP_x0020_source_x0020_name xmlns="1b86a3ec-206a-4d33-9fa3-508ac487c304" xsi:nil="true"/>
    <RKOrdnaClass xmlns="895cbeb3-73d6-4f86-a3cd-6ba0466d609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cf1c41c1-09d2-4da2-b35d-259f54a4005b</RD_Svarsid>
  </documentManagement>
</p:properties>
</file>

<file path=customXml/itemProps1.xml><?xml version="1.0" encoding="utf-8"?>
<ds:datastoreItem xmlns:ds="http://schemas.openxmlformats.org/officeDocument/2006/customXml" ds:itemID="{ADC47F0C-F963-4666-AD10-088B705E488C}"/>
</file>

<file path=customXml/itemProps2.xml><?xml version="1.0" encoding="utf-8"?>
<ds:datastoreItem xmlns:ds="http://schemas.openxmlformats.org/officeDocument/2006/customXml" ds:itemID="{AB7C918E-D786-441D-8319-D1DFC234063C}"/>
</file>

<file path=customXml/itemProps3.xml><?xml version="1.0" encoding="utf-8"?>
<ds:datastoreItem xmlns:ds="http://schemas.openxmlformats.org/officeDocument/2006/customXml" ds:itemID="{1D6F4DD2-D6A3-4D86-9FCD-B3CEDB931046}"/>
</file>

<file path=customXml/itemProps4.xml><?xml version="1.0" encoding="utf-8"?>
<ds:datastoreItem xmlns:ds="http://schemas.openxmlformats.org/officeDocument/2006/customXml" ds:itemID="{6F07663E-D133-4138-B865-6B2D537408F2}"/>
</file>

<file path=customXml/itemProps5.xml><?xml version="1.0" encoding="utf-8"?>
<ds:datastoreItem xmlns:ds="http://schemas.openxmlformats.org/officeDocument/2006/customXml" ds:itemID="{BAF010DD-1078-48AD-8FD7-ECA376B005BD}"/>
</file>

<file path=customXml/itemProps6.xml><?xml version="1.0" encoding="utf-8"?>
<ds:datastoreItem xmlns:ds="http://schemas.openxmlformats.org/officeDocument/2006/customXml" ds:itemID="{6F07663E-D133-4138-B865-6B2D537408F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364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Dahlberg Frisk</dc:creator>
  <cp:keywords/>
  <dc:description/>
  <cp:lastModifiedBy>Carina Stålberg</cp:lastModifiedBy>
  <cp:revision>2</cp:revision>
  <cp:lastPrinted>2019-03-20T10:24:00Z</cp:lastPrinted>
  <dcterms:created xsi:type="dcterms:W3CDTF">2019-03-20T10:25:00Z</dcterms:created>
  <dcterms:modified xsi:type="dcterms:W3CDTF">2019-03-20T10:25:00Z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c81ab247-1893-4ada-b7ad-973fa251d6b8</vt:lpwstr>
  </property>
  <property fmtid="{D5CDD505-2E9C-101B-9397-08002B2CF9AE}" pid="6" name="Organisation">
    <vt:lpwstr/>
  </property>
  <property fmtid="{D5CDD505-2E9C-101B-9397-08002B2CF9AE}" pid="7" name="ActivityCategory">
    <vt:lpwstr/>
  </property>
</Properties>
</file>