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814B3" w:rsidP="002814B3">
      <w:pPr>
        <w:pStyle w:val="Title"/>
      </w:pPr>
      <w:r>
        <w:t xml:space="preserve">Svar på fråga </w:t>
      </w:r>
      <w:bookmarkStart w:id="0" w:name="_Hlk54886571"/>
      <w:r w:rsidRPr="002814B3">
        <w:t>202</w:t>
      </w:r>
      <w:r w:rsidR="001221BC">
        <w:t>1</w:t>
      </w:r>
      <w:r w:rsidRPr="002814B3">
        <w:t>/2</w:t>
      </w:r>
      <w:r w:rsidR="001221BC">
        <w:t>2</w:t>
      </w:r>
      <w:r w:rsidRPr="002814B3">
        <w:t>:</w:t>
      </w:r>
      <w:bookmarkEnd w:id="0"/>
      <w:r w:rsidR="00237E5F">
        <w:t>438</w:t>
      </w:r>
      <w:r>
        <w:t xml:space="preserve"> av </w:t>
      </w:r>
      <w:r w:rsidRPr="00237E5F" w:rsidR="00237E5F">
        <w:t>Jonas Andersson i Linghem</w:t>
      </w:r>
      <w:r w:rsidRPr="008A5FAE" w:rsidR="008A5FAE">
        <w:t xml:space="preserve"> (</w:t>
      </w:r>
      <w:r w:rsidR="00237E5F">
        <w:t>SD</w:t>
      </w:r>
      <w:r w:rsidRPr="008A5FAE" w:rsidR="008A5FAE">
        <w:t>)</w:t>
      </w:r>
      <w:r w:rsidR="00D0362A">
        <w:t xml:space="preserve"> </w:t>
      </w:r>
      <w:r w:rsidRPr="00237E5F" w:rsidR="00237E5F">
        <w:t>Marknadsföring av spel</w:t>
      </w:r>
    </w:p>
    <w:p w:rsidR="00A0129C" w:rsidP="00237E5F">
      <w:pPr>
        <w:pStyle w:val="BodyText"/>
      </w:pPr>
      <w:r w:rsidRPr="00237E5F">
        <w:t xml:space="preserve">Jonas Andersson </w:t>
      </w:r>
      <w:r w:rsidRPr="002814B3" w:rsidR="002814B3">
        <w:t>har frågat mig</w:t>
      </w:r>
      <w:r w:rsidR="002814B3">
        <w:t xml:space="preserve"> </w:t>
      </w:r>
      <w:r w:rsidR="008A75CF">
        <w:t xml:space="preserve">om </w:t>
      </w:r>
      <w:r>
        <w:t>vilka åtgärder jag kommer att vidta för att ett införande av ett krav på särskild måttfullhet vid marknadsföring av spel inte ska få betydande negativa konsekvenser dels för det svenska civilsamhället, idrottsrörelsen och andra berörda samhällsaktörer, dels sett till själva syftena med omregleringen av den svenska spelmarknaden</w:t>
      </w:r>
      <w:r w:rsidR="002814B3">
        <w:t>.</w:t>
      </w:r>
    </w:p>
    <w:p w:rsidR="00EC7B8A" w:rsidP="00314058">
      <w:pPr>
        <w:pStyle w:val="BodyText"/>
      </w:pPr>
      <w:bookmarkStart w:id="1" w:name="_Hlk54853328"/>
      <w:r>
        <w:t xml:space="preserve">Frågan avser en </w:t>
      </w:r>
      <w:r w:rsidR="007D72DD">
        <w:t>departementspromemoria</w:t>
      </w:r>
      <w:r>
        <w:t xml:space="preserve"> med ett förslag om ett krav på särskild måttfullhet vid marknadsföring av spel</w:t>
      </w:r>
      <w:r w:rsidR="007D72DD">
        <w:t xml:space="preserve">. Den aktuella promemorian </w:t>
      </w:r>
      <w:r>
        <w:t xml:space="preserve">har varit </w:t>
      </w:r>
      <w:r w:rsidR="007D72DD">
        <w:t>ute på remiss</w:t>
      </w:r>
      <w:r>
        <w:t xml:space="preserve"> och förslaget bereds för tillfället inom </w:t>
      </w:r>
      <w:r w:rsidR="004C6664">
        <w:t>Regerings</w:t>
      </w:r>
      <w:r w:rsidR="004265FB">
        <w:softHyphen/>
      </w:r>
      <w:r w:rsidR="004C6664">
        <w:t>kansliet</w:t>
      </w:r>
      <w:r w:rsidR="00812ED7">
        <w:t>. R</w:t>
      </w:r>
      <w:r w:rsidR="007D72DD">
        <w:t xml:space="preserve">egeringen kommer att ta </w:t>
      </w:r>
      <w:r w:rsidR="00D207D5">
        <w:t xml:space="preserve">slutlig </w:t>
      </w:r>
      <w:r w:rsidR="007D72DD">
        <w:t>ställning till förslaget</w:t>
      </w:r>
      <w:r w:rsidR="009522EC">
        <w:t xml:space="preserve"> </w:t>
      </w:r>
      <w:r>
        <w:t>efter att beredningen är avslutad</w:t>
      </w:r>
      <w:r>
        <w:t>.</w:t>
      </w:r>
    </w:p>
    <w:p w:rsidR="00725F00" w:rsidP="00314058">
      <w:pPr>
        <w:pStyle w:val="BodyText"/>
      </w:pPr>
    </w:p>
    <w:p w:rsidR="002814B3" w:rsidP="002814B3">
      <w:pPr>
        <w:pStyle w:val="BodyText"/>
      </w:pPr>
      <w:bookmarkEnd w:id="1"/>
      <w:r>
        <w:t xml:space="preserve">Stockholm den </w:t>
      </w:r>
      <w:r w:rsidR="00237E5F">
        <w:t>8</w:t>
      </w:r>
      <w:r w:rsidR="00821B50">
        <w:t> </w:t>
      </w:r>
      <w:r w:rsidR="00237E5F">
        <w:t>december</w:t>
      </w:r>
      <w:r>
        <w:t xml:space="preserve"> 202</w:t>
      </w:r>
      <w:r w:rsidR="00772E4C">
        <w:t>1</w:t>
      </w:r>
    </w:p>
    <w:p w:rsidR="002814B3" w:rsidP="002814B3">
      <w:pPr>
        <w:pStyle w:val="Brdtextutanavstnd"/>
      </w:pPr>
    </w:p>
    <w:p w:rsidR="00C1092D" w:rsidP="002C1DC6">
      <w:pPr>
        <w:pStyle w:val="BodyText"/>
      </w:pPr>
      <w:r>
        <w:t>Ardalan Shekarabi</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814B3" w:rsidRPr="007D73AB">
          <w:pPr>
            <w:pStyle w:val="Header"/>
          </w:pPr>
        </w:p>
      </w:tc>
      <w:tc>
        <w:tcPr>
          <w:tcW w:w="3170" w:type="dxa"/>
          <w:vAlign w:val="bottom"/>
        </w:tcPr>
        <w:p w:rsidR="002814B3" w:rsidRPr="007D73AB" w:rsidP="00340DE0">
          <w:pPr>
            <w:pStyle w:val="Header"/>
          </w:pPr>
        </w:p>
      </w:tc>
      <w:tc>
        <w:tcPr>
          <w:tcW w:w="1134" w:type="dxa"/>
        </w:tcPr>
        <w:p w:rsidR="002814B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814B3" w:rsidRPr="00340DE0" w:rsidP="00340DE0">
          <w:pPr>
            <w:pStyle w:val="Header"/>
          </w:pPr>
          <w:r>
            <w:rPr>
              <w:noProof/>
            </w:rPr>
            <w:drawing>
              <wp:inline distT="0" distB="0" distL="0" distR="0">
                <wp:extent cx="1743633" cy="505162"/>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2814B3" w:rsidRPr="00710A6C" w:rsidP="00EE3C0F">
          <w:pPr>
            <w:pStyle w:val="Header"/>
            <w:rPr>
              <w:b/>
            </w:rPr>
          </w:pPr>
        </w:p>
        <w:p w:rsidR="002814B3" w:rsidP="00EE3C0F">
          <w:pPr>
            <w:pStyle w:val="Header"/>
          </w:pPr>
        </w:p>
        <w:p w:rsidR="002814B3" w:rsidP="00EE3C0F">
          <w:pPr>
            <w:pStyle w:val="Header"/>
          </w:pPr>
        </w:p>
        <w:p w:rsidR="002814B3" w:rsidP="00EE3C0F">
          <w:pPr>
            <w:pStyle w:val="Header"/>
          </w:pPr>
        </w:p>
        <w:sdt>
          <w:sdtPr>
            <w:alias w:val="Dnr"/>
            <w:tag w:val="ccRKShow_Dnr"/>
            <w:id w:val="-829283628"/>
            <w:placeholder>
              <w:docPart w:val="0AEC782922E64460917D4B1B60487B65"/>
            </w:placeholder>
            <w:dataBinding w:xpath="/ns0:DocumentInfo[1]/ns0:BaseInfo[1]/ns0:Dnr[1]" w:storeItemID="{D3A0E737-8649-46D6-91B5-0184B7A7F065}" w:prefixMappings="xmlns:ns0='http://lp/documentinfo/RK' "/>
            <w:text/>
          </w:sdtPr>
          <w:sdtContent>
            <w:p w:rsidR="002814B3" w:rsidP="00DD7D50">
              <w:pPr>
                <w:pStyle w:val="Header"/>
              </w:pPr>
              <w:r w:rsidRPr="00653038">
                <w:t>Fi2021/03837</w:t>
              </w:r>
            </w:p>
          </w:sdtContent>
        </w:sdt>
        <w:sdt>
          <w:sdtPr>
            <w:alias w:val="DocNumber"/>
            <w:tag w:val="DocNumber"/>
            <w:id w:val="1726028884"/>
            <w:placeholder>
              <w:docPart w:val="F2CF33978F4C448BB33A09054981DD1E"/>
            </w:placeholder>
            <w:showingPlcHdr/>
            <w:dataBinding w:xpath="/ns0:DocumentInfo[1]/ns0:BaseInfo[1]/ns0:DocNumber[1]" w:storeItemID="{D3A0E737-8649-46D6-91B5-0184B7A7F065}" w:prefixMappings="xmlns:ns0='http://lp/documentinfo/RK' "/>
            <w:text/>
          </w:sdtPr>
          <w:sdtContent>
            <w:p w:rsidR="002814B3" w:rsidP="00EE3C0F">
              <w:pPr>
                <w:pStyle w:val="Header"/>
              </w:pPr>
              <w:r>
                <w:rPr>
                  <w:rStyle w:val="PlaceholderText"/>
                </w:rPr>
                <w:t xml:space="preserve"> </w:t>
              </w:r>
            </w:p>
          </w:sdtContent>
        </w:sdt>
        <w:p w:rsidR="002814B3" w:rsidP="00EE3C0F">
          <w:pPr>
            <w:pStyle w:val="Header"/>
          </w:pPr>
        </w:p>
      </w:tc>
      <w:tc>
        <w:tcPr>
          <w:tcW w:w="1134" w:type="dxa"/>
        </w:tcPr>
        <w:p w:rsidR="002814B3" w:rsidP="0094502D">
          <w:pPr>
            <w:pStyle w:val="Header"/>
          </w:pPr>
        </w:p>
        <w:p w:rsidR="002814B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360701A7A82343959D55BEBCDA87D0A4"/>
          </w:placeholder>
          <w:richText/>
        </w:sdtPr>
        <w:sdtContent>
          <w:sdt>
            <w:sdtPr>
              <w:alias w:val="SenderText"/>
              <w:tag w:val="ccRKShow_SenderText"/>
              <w:id w:val="-1113133475"/>
              <w:placeholder>
                <w:docPart w:val="6814FB978FCF42FE81CEB7A8662E945A"/>
              </w:placeholder>
              <w:richText/>
            </w:sdtPr>
            <w:sdtContent>
              <w:sdt>
                <w:sdtPr>
                  <w:alias w:val="SenderText"/>
                  <w:tag w:val="ccRKShow_SenderText"/>
                  <w:id w:val="1864632897"/>
                  <w:placeholder>
                    <w:docPart w:val="A384C3B23D4644F49D3E456D3D5BF639"/>
                  </w:placeholder>
                  <w:richText/>
                </w:sdtPr>
                <w:sdtContent>
                  <w:tc>
                    <w:tcPr>
                      <w:tcW w:w="5534" w:type="dxa"/>
                      <w:tcMar>
                        <w:right w:w="1134" w:type="dxa"/>
                      </w:tcMar>
                    </w:tcPr>
                    <w:p w:rsidR="00970EE0" w:rsidRPr="00A611D6" w:rsidP="00970EE0">
                      <w:pPr>
                        <w:pStyle w:val="Header"/>
                        <w:rPr>
                          <w:b/>
                        </w:rPr>
                      </w:pPr>
                      <w:r w:rsidRPr="00A611D6">
                        <w:rPr>
                          <w:b/>
                        </w:rPr>
                        <w:t>Finansdepartementet</w:t>
                      </w:r>
                    </w:p>
                    <w:p w:rsidR="002814B3" w:rsidRPr="00845E47" w:rsidP="00845E47">
                      <w:pPr>
                        <w:pStyle w:val="Header"/>
                      </w:pPr>
                    </w:p>
                  </w:tc>
                </w:sdtContent>
              </w:sdt>
            </w:sdtContent>
          </w:sdt>
        </w:sdtContent>
      </w:sdt>
      <w:sdt>
        <w:sdtPr>
          <w:alias w:val="Recipient"/>
          <w:tag w:val="ccRKShow_Recipient"/>
          <w:id w:val="-28344517"/>
          <w:placeholder>
            <w:docPart w:val="A7D00DCBAD92462BBCDC487636AD0C32"/>
          </w:placeholder>
          <w:dataBinding w:xpath="/ns0:DocumentInfo[1]/ns0:BaseInfo[1]/ns0:Recipient[1]" w:storeItemID="{D3A0E737-8649-46D6-91B5-0184B7A7F065}" w:prefixMappings="xmlns:ns0='http://lp/documentinfo/RK' "/>
          <w:text w:multiLine="1"/>
        </w:sdtPr>
        <w:sdtContent>
          <w:tc>
            <w:tcPr>
              <w:tcW w:w="3170" w:type="dxa"/>
            </w:tcPr>
            <w:p w:rsidR="002814B3" w:rsidP="00547B89">
              <w:pPr>
                <w:pStyle w:val="Header"/>
              </w:pPr>
              <w:r>
                <w:t>Till riksdagen</w:t>
              </w:r>
            </w:p>
          </w:tc>
        </w:sdtContent>
      </w:sdt>
      <w:tc>
        <w:tcPr>
          <w:tcW w:w="1134" w:type="dxa"/>
        </w:tcPr>
        <w:p w:rsidR="002814B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EC782922E64460917D4B1B60487B65"/>
        <w:category>
          <w:name w:val="Allmänt"/>
          <w:gallery w:val="placeholder"/>
        </w:category>
        <w:types>
          <w:type w:val="bbPlcHdr"/>
        </w:types>
        <w:behaviors>
          <w:behavior w:val="content"/>
        </w:behaviors>
        <w:guid w:val="{EE7EE872-44CD-4AB8-9531-F60F79402556}"/>
      </w:docPartPr>
      <w:docPartBody>
        <w:p w:rsidR="008C0409" w:rsidP="003B3332">
          <w:pPr>
            <w:pStyle w:val="0AEC782922E64460917D4B1B60487B65"/>
          </w:pPr>
          <w:r>
            <w:rPr>
              <w:rStyle w:val="PlaceholderText"/>
            </w:rPr>
            <w:t xml:space="preserve"> </w:t>
          </w:r>
        </w:p>
      </w:docPartBody>
    </w:docPart>
    <w:docPart>
      <w:docPartPr>
        <w:name w:val="F2CF33978F4C448BB33A09054981DD1E"/>
        <w:category>
          <w:name w:val="Allmänt"/>
          <w:gallery w:val="placeholder"/>
        </w:category>
        <w:types>
          <w:type w:val="bbPlcHdr"/>
        </w:types>
        <w:behaviors>
          <w:behavior w:val="content"/>
        </w:behaviors>
        <w:guid w:val="{E77B3CCE-BEAD-47C7-8408-0A7A43265CD8}"/>
      </w:docPartPr>
      <w:docPartBody>
        <w:p w:rsidR="008C0409" w:rsidP="003B3332">
          <w:pPr>
            <w:pStyle w:val="F2CF33978F4C448BB33A09054981DD1E1"/>
          </w:pPr>
          <w:r>
            <w:rPr>
              <w:rStyle w:val="PlaceholderText"/>
            </w:rPr>
            <w:t xml:space="preserve"> </w:t>
          </w:r>
        </w:p>
      </w:docPartBody>
    </w:docPart>
    <w:docPart>
      <w:docPartPr>
        <w:name w:val="360701A7A82343959D55BEBCDA87D0A4"/>
        <w:category>
          <w:name w:val="Allmänt"/>
          <w:gallery w:val="placeholder"/>
        </w:category>
        <w:types>
          <w:type w:val="bbPlcHdr"/>
        </w:types>
        <w:behaviors>
          <w:behavior w:val="content"/>
        </w:behaviors>
        <w:guid w:val="{86961105-1B60-4951-AE4B-02E9421E23B3}"/>
      </w:docPartPr>
      <w:docPartBody>
        <w:p w:rsidR="008C0409" w:rsidP="003B3332">
          <w:pPr>
            <w:pStyle w:val="360701A7A82343959D55BEBCDA87D0A41"/>
          </w:pPr>
          <w:r>
            <w:rPr>
              <w:rStyle w:val="PlaceholderText"/>
            </w:rPr>
            <w:t xml:space="preserve"> </w:t>
          </w:r>
        </w:p>
      </w:docPartBody>
    </w:docPart>
    <w:docPart>
      <w:docPartPr>
        <w:name w:val="A7D00DCBAD92462BBCDC487636AD0C32"/>
        <w:category>
          <w:name w:val="Allmänt"/>
          <w:gallery w:val="placeholder"/>
        </w:category>
        <w:types>
          <w:type w:val="bbPlcHdr"/>
        </w:types>
        <w:behaviors>
          <w:behavior w:val="content"/>
        </w:behaviors>
        <w:guid w:val="{D4063B00-FF25-4C28-9EAF-56D99F1370A3}"/>
      </w:docPartPr>
      <w:docPartBody>
        <w:p w:rsidR="008C0409" w:rsidP="003B3332">
          <w:pPr>
            <w:pStyle w:val="A7D00DCBAD92462BBCDC487636AD0C32"/>
          </w:pPr>
          <w:r>
            <w:rPr>
              <w:rStyle w:val="PlaceholderText"/>
            </w:rPr>
            <w:t xml:space="preserve"> </w:t>
          </w:r>
        </w:p>
      </w:docPartBody>
    </w:docPart>
    <w:docPart>
      <w:docPartPr>
        <w:name w:val="6814FB978FCF42FE81CEB7A8662E945A"/>
        <w:category>
          <w:name w:val="Allmänt"/>
          <w:gallery w:val="placeholder"/>
        </w:category>
        <w:types>
          <w:type w:val="bbPlcHdr"/>
        </w:types>
        <w:behaviors>
          <w:behavior w:val="content"/>
        </w:behaviors>
        <w:guid w:val="{D460DD58-5A87-469B-87B7-0984E0A27551}"/>
      </w:docPartPr>
      <w:docPartBody>
        <w:p w:rsidR="00C425D5" w:rsidP="00955682">
          <w:pPr>
            <w:pStyle w:val="6814FB978FCF42FE81CEB7A8662E945A"/>
          </w:pPr>
          <w:r>
            <w:rPr>
              <w:rStyle w:val="PlaceholderText"/>
            </w:rPr>
            <w:t xml:space="preserve"> </w:t>
          </w:r>
        </w:p>
      </w:docPartBody>
    </w:docPart>
    <w:docPart>
      <w:docPartPr>
        <w:name w:val="A384C3B23D4644F49D3E456D3D5BF639"/>
        <w:category>
          <w:name w:val="Allmänt"/>
          <w:gallery w:val="placeholder"/>
        </w:category>
        <w:types>
          <w:type w:val="bbPlcHdr"/>
        </w:types>
        <w:behaviors>
          <w:behavior w:val="content"/>
        </w:behaviors>
        <w:guid w:val="{0F01C15E-3E6F-46DE-88E9-1ADC090C9470}"/>
      </w:docPartPr>
      <w:docPartBody>
        <w:p w:rsidR="00C425D5" w:rsidP="00955682">
          <w:pPr>
            <w:pStyle w:val="A384C3B23D4644F49D3E456D3D5BF639"/>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DBAB599AA448FC9F9F44CD19C2A6D0">
    <w:name w:val="12DBAB599AA448FC9F9F44CD19C2A6D0"/>
    <w:rsid w:val="003B3332"/>
  </w:style>
  <w:style w:type="character" w:styleId="PlaceholderText">
    <w:name w:val="Placeholder Text"/>
    <w:basedOn w:val="DefaultParagraphFont"/>
    <w:uiPriority w:val="99"/>
    <w:semiHidden/>
    <w:rsid w:val="00955682"/>
    <w:rPr>
      <w:color w:val="808080"/>
    </w:rPr>
  </w:style>
  <w:style w:type="paragraph" w:customStyle="1" w:styleId="C5E09DC75CEC4C0AB2B60E3D5342A9EE">
    <w:name w:val="C5E09DC75CEC4C0AB2B60E3D5342A9EE"/>
    <w:rsid w:val="003B3332"/>
  </w:style>
  <w:style w:type="paragraph" w:customStyle="1" w:styleId="4560803272304B6EB8809117FF54291F">
    <w:name w:val="4560803272304B6EB8809117FF54291F"/>
    <w:rsid w:val="003B3332"/>
  </w:style>
  <w:style w:type="paragraph" w:customStyle="1" w:styleId="E5A4D47B2208444DB3B4F7B3F40C6E0A">
    <w:name w:val="E5A4D47B2208444DB3B4F7B3F40C6E0A"/>
    <w:rsid w:val="003B3332"/>
  </w:style>
  <w:style w:type="paragraph" w:customStyle="1" w:styleId="0AEC782922E64460917D4B1B60487B65">
    <w:name w:val="0AEC782922E64460917D4B1B60487B65"/>
    <w:rsid w:val="003B3332"/>
  </w:style>
  <w:style w:type="paragraph" w:customStyle="1" w:styleId="F2CF33978F4C448BB33A09054981DD1E">
    <w:name w:val="F2CF33978F4C448BB33A09054981DD1E"/>
    <w:rsid w:val="003B3332"/>
  </w:style>
  <w:style w:type="paragraph" w:customStyle="1" w:styleId="35380C784B6744A4BEBAB62B8B4D717C">
    <w:name w:val="35380C784B6744A4BEBAB62B8B4D717C"/>
    <w:rsid w:val="003B3332"/>
  </w:style>
  <w:style w:type="paragraph" w:customStyle="1" w:styleId="9B61FB12957B48B98A97774853EF5C4F">
    <w:name w:val="9B61FB12957B48B98A97774853EF5C4F"/>
    <w:rsid w:val="003B3332"/>
  </w:style>
  <w:style w:type="paragraph" w:customStyle="1" w:styleId="7191F34BFAEB4DE2BB6C7CED8FA78CBF">
    <w:name w:val="7191F34BFAEB4DE2BB6C7CED8FA78CBF"/>
    <w:rsid w:val="003B3332"/>
  </w:style>
  <w:style w:type="paragraph" w:customStyle="1" w:styleId="360701A7A82343959D55BEBCDA87D0A4">
    <w:name w:val="360701A7A82343959D55BEBCDA87D0A4"/>
    <w:rsid w:val="003B3332"/>
  </w:style>
  <w:style w:type="paragraph" w:customStyle="1" w:styleId="A7D00DCBAD92462BBCDC487636AD0C32">
    <w:name w:val="A7D00DCBAD92462BBCDC487636AD0C32"/>
    <w:rsid w:val="003B3332"/>
  </w:style>
  <w:style w:type="paragraph" w:customStyle="1" w:styleId="F2CF33978F4C448BB33A09054981DD1E1">
    <w:name w:val="F2CF33978F4C448BB33A09054981DD1E1"/>
    <w:rsid w:val="003B333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60701A7A82343959D55BEBCDA87D0A41">
    <w:name w:val="360701A7A82343959D55BEBCDA87D0A41"/>
    <w:rsid w:val="003B333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0E264CE331240EC884EB631C95D1FF7">
    <w:name w:val="D0E264CE331240EC884EB631C95D1FF7"/>
    <w:rsid w:val="003B3332"/>
  </w:style>
  <w:style w:type="paragraph" w:customStyle="1" w:styleId="6814FB978FCF42FE81CEB7A8662E945A">
    <w:name w:val="6814FB978FCF42FE81CEB7A8662E945A"/>
    <w:rsid w:val="00955682"/>
  </w:style>
  <w:style w:type="paragraph" w:customStyle="1" w:styleId="A384C3B23D4644F49D3E456D3D5BF639">
    <w:name w:val="A384C3B23D4644F49D3E456D3D5BF639"/>
    <w:rsid w:val="0095568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2020-10-28</HeaderDate>
    <Office/>
    <Dnr>Fi2021/03837</Dnr>
    <ParagrafNr/>
    <DocumentTitle/>
    <VisitingAddress/>
    <Extra1/>
    <Extra2/>
    <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a6529418-f173-4239-8b74-09c7b7627a22</RD_Svarsid>
  </documentManagement>
</p:properties>
</file>

<file path=customXml/itemProps1.xml><?xml version="1.0" encoding="utf-8"?>
<ds:datastoreItem xmlns:ds="http://schemas.openxmlformats.org/officeDocument/2006/customXml" ds:itemID="{F1B4538B-C0DE-4C7D-B496-963E3D56146B}"/>
</file>

<file path=customXml/itemProps2.xml><?xml version="1.0" encoding="utf-8"?>
<ds:datastoreItem xmlns:ds="http://schemas.openxmlformats.org/officeDocument/2006/customXml" ds:itemID="{D3A0E737-8649-46D6-91B5-0184B7A7F065}"/>
</file>

<file path=customXml/itemProps3.xml><?xml version="1.0" encoding="utf-8"?>
<ds:datastoreItem xmlns:ds="http://schemas.openxmlformats.org/officeDocument/2006/customXml" ds:itemID="{8DAEAB9F-A6CD-446A-A8F2-66352A94CC6A}"/>
</file>

<file path=customXml/itemProps4.xml><?xml version="1.0" encoding="utf-8"?>
<ds:datastoreItem xmlns:ds="http://schemas.openxmlformats.org/officeDocument/2006/customXml" ds:itemID="{C908B069-E24A-488B-8BC7-A59A63AD7CDE}"/>
</file>

<file path=customXml/itemProps5.xml><?xml version="1.0" encoding="utf-8"?>
<ds:datastoreItem xmlns:ds="http://schemas.openxmlformats.org/officeDocument/2006/customXml" ds:itemID="{07BC15CF-B3CE-496B-8CB7-D2C7AA71EEF4}"/>
</file>

<file path=docProps/app.xml><?xml version="1.0" encoding="utf-8"?>
<Properties xmlns="http://schemas.openxmlformats.org/officeDocument/2006/extended-properties" xmlns:vt="http://schemas.openxmlformats.org/officeDocument/2006/docPropsVTypes">
  <Template>RK Basmall</Template>
  <TotalTime>0</TotalTime>
  <Pages>1</Pages>
  <Words>130</Words>
  <Characters>690</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438 av Jonas Andersson (SD).docx</dc:title>
  <cp:revision>2</cp:revision>
  <cp:lastPrinted>2020-10-29T14:16:00Z</cp:lastPrinted>
  <dcterms:created xsi:type="dcterms:W3CDTF">2021-12-07T15:54:00Z</dcterms:created>
  <dcterms:modified xsi:type="dcterms:W3CDTF">2021-12-07T15:54:00Z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ee6432f1-ba25-4fef-8091-799e0df8ff58</vt:lpwstr>
  </property>
</Properties>
</file>