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74997" w14:textId="77777777" w:rsidR="00486D73" w:rsidRDefault="00486D73" w:rsidP="00486D73">
      <w:pPr>
        <w:pStyle w:val="Rubrik"/>
      </w:pPr>
      <w:r>
        <w:t>Svar på fråga 2018/19:9 av Björn Söder (SD)</w:t>
      </w:r>
      <w:r>
        <w:br/>
        <w:t>Försäljning av statliga bolag och känslig teknik till främmande makt</w:t>
      </w:r>
    </w:p>
    <w:p w14:paraId="0D6F23BD" w14:textId="77777777" w:rsidR="00486D73" w:rsidRDefault="00486D73" w:rsidP="00486D73">
      <w:pPr>
        <w:autoSpaceDE w:val="0"/>
        <w:autoSpaceDN w:val="0"/>
        <w:adjustRightInd w:val="0"/>
        <w:spacing w:after="0"/>
      </w:pPr>
      <w:r>
        <w:t xml:space="preserve">Björn Söder har frågat mig vilka åtgärder jag avser att vidta för att säkerställa att försäljningen av statliga bolag och känslig teknik till främmande makt inte sker utan direkt godkännande av regeringen. </w:t>
      </w:r>
    </w:p>
    <w:p w14:paraId="7BBAC320" w14:textId="77777777" w:rsidR="00486D73" w:rsidRDefault="00486D73" w:rsidP="00486D73">
      <w:pPr>
        <w:autoSpaceDE w:val="0"/>
        <w:autoSpaceDN w:val="0"/>
        <w:adjustRightInd w:val="0"/>
        <w:spacing w:after="0"/>
      </w:pPr>
    </w:p>
    <w:p w14:paraId="46DCAF0A" w14:textId="3AC52486" w:rsidR="00486D73" w:rsidRDefault="00486D73" w:rsidP="00486D73">
      <w:r>
        <w:t xml:space="preserve">Bolagen med statligt ägande lyder under samma lagar och regler som privatägda bolag. I aktiebolagslagen finns en uppdelning av ansvar mellan ägare, styrelse och ledning. Det är bolagets styrelse och ledning som ansvarar för den löpande förvaltningen av bolagets operativa verksamhet. Frågor som rör försäljningarna av både Norstel och Imego är operativa frågor som ska ställas direkt till Fouriertransform </w:t>
      </w:r>
      <w:r w:rsidR="00462828">
        <w:t xml:space="preserve">AB </w:t>
      </w:r>
      <w:r>
        <w:t>respektive RISE</w:t>
      </w:r>
      <w:r w:rsidR="00462828">
        <w:t xml:space="preserve"> Research Institutes of Sweden AB</w:t>
      </w:r>
      <w:r>
        <w:t>.</w:t>
      </w:r>
    </w:p>
    <w:p w14:paraId="1B33FBC3" w14:textId="77777777" w:rsidR="00486D73" w:rsidRDefault="00486D73" w:rsidP="00486D73">
      <w:r>
        <w:t xml:space="preserve">Regeringen är medveten om de utmaningar som finns med utländska </w:t>
      </w:r>
      <w:r w:rsidR="00291F1B">
        <w:t>direktinvesteringar</w:t>
      </w:r>
      <w:r>
        <w:t xml:space="preserve"> i kritisk infrastruktur, säkerhetskänsliga uppgifter och teknologi. Regeringen har under den föregående mandatperioden vidtagit flera åtgärder som innebär en ambitionshöjning avseende säkerhetsskyddet. </w:t>
      </w:r>
    </w:p>
    <w:p w14:paraId="344E153F" w14:textId="3CEA3068" w:rsidR="00486D73" w:rsidRDefault="006106EA" w:rsidP="00486D73">
      <w:r>
        <w:t>R</w:t>
      </w:r>
      <w:r w:rsidR="00486D73">
        <w:t>egeringen har tagit initiativ till en ny säkerhetsskyddslag. I nu gällande säkerhetsskyddsförordning finns bestämmelser om informations- och anmälningsskyldighet för myndigheter som vill sälja verksamhet som är av betydelse för Sveriges säkerhet men det saknas motsvarande bestämmelser för bolag. Från och med den 1 april i år, när en ny säkerhetsskyddsförordning träder i kraft, införs emellertid en sådan skyldighet även för bolag.</w:t>
      </w:r>
    </w:p>
    <w:p w14:paraId="3291EE93" w14:textId="7F5E81B2" w:rsidR="00486D73" w:rsidRDefault="006106EA" w:rsidP="00486D73">
      <w:r>
        <w:lastRenderedPageBreak/>
        <w:t>R</w:t>
      </w:r>
      <w:r w:rsidR="00486D73">
        <w:t xml:space="preserve">egeringen </w:t>
      </w:r>
      <w:r>
        <w:t xml:space="preserve">har </w:t>
      </w:r>
      <w:r w:rsidR="00486D73">
        <w:t xml:space="preserve">också </w:t>
      </w:r>
      <w:r>
        <w:t xml:space="preserve">tillsatt </w:t>
      </w:r>
      <w:r w:rsidR="00486D73">
        <w:t xml:space="preserve">en statlig utredning som </w:t>
      </w:r>
      <w:r>
        <w:t xml:space="preserve">har </w:t>
      </w:r>
      <w:r w:rsidR="00486D73">
        <w:t>föresl</w:t>
      </w:r>
      <w:r>
        <w:t>agit</w:t>
      </w:r>
      <w:r w:rsidR="00486D73">
        <w:t xml:space="preserve"> att den som bedriver säkerhetskänslig verksamhet, till exempel ett bolag, som vill sälja verksamhet eller egendom som har betydelse för Sveriges säkerhet först måste vända sig till en tillsynsmyndighet för samråd (se </w:t>
      </w:r>
      <w:r w:rsidR="00462828">
        <w:t xml:space="preserve">betänkandet </w:t>
      </w:r>
      <w:bookmarkStart w:id="0" w:name="_GoBack"/>
      <w:bookmarkEnd w:id="0"/>
      <w:r w:rsidR="00486D73">
        <w:t xml:space="preserve">Kompletteringar till den nya säkerhetsskyddslagen, SOU 2018:82). Om tillsynsmyndigheten bedömer att försäljningen är olämplig från säkerhetsskyddssynpunkt föreslås myndigheten få besluta att försäljning inte får ske. Betänkandet remitteras för närvarande. </w:t>
      </w:r>
    </w:p>
    <w:p w14:paraId="237A4B54" w14:textId="77777777" w:rsidR="00486D73" w:rsidRDefault="00486D73" w:rsidP="00486D73">
      <w:r>
        <w:t xml:space="preserve">Det har också pågått ett omfattande arbete på EU-nivå för att hantera utländska uppköp av bolag som utvecklar känsliga teknologier. I slutet av förra året avslutades förhandlingarna om en EU-förordning som bland annat syftar till att införa ett ramverk för granskning av utländska direktinvesteringar i EU. Förordningens betydelse och inverkan på Sverige analyseras för närvarande i Regeringskansliet. Sverige har även initierat ett samarbete i </w:t>
      </w:r>
      <w:r w:rsidR="00291F1B">
        <w:t>nordisk</w:t>
      </w:r>
      <w:r>
        <w:t xml:space="preserve"> krets. </w:t>
      </w:r>
    </w:p>
    <w:p w14:paraId="25A8ABC3" w14:textId="77777777" w:rsidR="00486D73" w:rsidRDefault="00486D73" w:rsidP="00486D73">
      <w:r>
        <w:t>Exportkontrollregelverket omfattar både krigsmateriel och produkter med dubbla användningsområden. Även civila produkter med militära användningsområden kan således kräva export- och utförseltillstånd. Jag utgår naturligtvis ifrån att bolag med statligt ägande följer lagstiftningen.</w:t>
      </w:r>
    </w:p>
    <w:p w14:paraId="52D20DF0" w14:textId="372DE721" w:rsidR="00486D73" w:rsidRDefault="00486D73" w:rsidP="00486D73">
      <w:pPr>
        <w:pStyle w:val="Brdtext"/>
      </w:pPr>
      <w:r>
        <w:t xml:space="preserve">Stockholm den </w:t>
      </w:r>
      <w:sdt>
        <w:sdtPr>
          <w:rPr>
            <w:lang w:val="de-DE"/>
          </w:rPr>
          <w:id w:val="-1225218591"/>
          <w:placeholder>
            <w:docPart w:val="F0CB04BE1F8E45198A124FFE98776F04"/>
          </w:placeholder>
          <w:dataBinding w:prefixMappings="xmlns:ns0='http://lp/documentinfo/RK' " w:xpath="/ns0:DocumentInfo[1]/ns0:BaseInfo[1]/ns0:HeaderDate[1]" w:storeItemID="{B724BC0F-1035-4B61-8FCE-8AF2919006C5}"/>
          <w:date w:fullDate="2019-01-30T00:00:00Z">
            <w:dateFormat w:val="d MMMM yyyy"/>
            <w:lid w:val="sv-SE"/>
            <w:storeMappedDataAs w:val="dateTime"/>
            <w:calendar w:val="gregorian"/>
          </w:date>
        </w:sdtPr>
        <w:sdtEndPr/>
        <w:sdtContent>
          <w:r w:rsidR="006106EA">
            <w:rPr>
              <w:lang w:val="de-DE"/>
            </w:rPr>
            <w:t>30</w:t>
          </w:r>
          <w:r>
            <w:t xml:space="preserve"> januari 2019</w:t>
          </w:r>
        </w:sdtContent>
      </w:sdt>
    </w:p>
    <w:p w14:paraId="5F6D8F92" w14:textId="77777777" w:rsidR="00486D73" w:rsidRDefault="00486D73" w:rsidP="00486D73">
      <w:pPr>
        <w:pStyle w:val="Brdtextutanavstnd"/>
      </w:pPr>
    </w:p>
    <w:p w14:paraId="0929B6A6" w14:textId="77777777" w:rsidR="00486D73" w:rsidRDefault="00486D73" w:rsidP="00486D73">
      <w:pPr>
        <w:pStyle w:val="Brdtextutanavstnd"/>
      </w:pPr>
    </w:p>
    <w:p w14:paraId="2050B348" w14:textId="77777777" w:rsidR="00486D73" w:rsidRDefault="00486D73" w:rsidP="00486D73">
      <w:pPr>
        <w:pStyle w:val="Brdtext"/>
      </w:pPr>
      <w:r>
        <w:t>Ibrahim Baylan</w:t>
      </w:r>
    </w:p>
    <w:p w14:paraId="52FA94BE" w14:textId="77777777" w:rsidR="00772AD5" w:rsidRDefault="00772AD5" w:rsidP="00E96532">
      <w:pPr>
        <w:pStyle w:val="Brdtext"/>
      </w:pPr>
    </w:p>
    <w:p w14:paraId="722910B7" w14:textId="77777777" w:rsidR="00B31BFB" w:rsidRPr="006273E4" w:rsidRDefault="00B31BFB" w:rsidP="00E96532">
      <w:pPr>
        <w:pStyle w:val="Brdtext"/>
      </w:pPr>
    </w:p>
    <w:sectPr w:rsidR="00B31BFB" w:rsidRPr="006273E4" w:rsidSect="00772AD5">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231D1" w14:textId="77777777" w:rsidR="00772AD5" w:rsidRDefault="00772AD5" w:rsidP="00A87A54">
      <w:pPr>
        <w:spacing w:after="0" w:line="240" w:lineRule="auto"/>
      </w:pPr>
      <w:r>
        <w:separator/>
      </w:r>
    </w:p>
  </w:endnote>
  <w:endnote w:type="continuationSeparator" w:id="0">
    <w:p w14:paraId="2836D6D8" w14:textId="77777777" w:rsidR="00772AD5" w:rsidRDefault="00772AD5"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95866DD" w14:textId="77777777" w:rsidTr="006A26EC">
      <w:trPr>
        <w:trHeight w:val="227"/>
        <w:jc w:val="right"/>
      </w:trPr>
      <w:tc>
        <w:tcPr>
          <w:tcW w:w="708" w:type="dxa"/>
          <w:vAlign w:val="bottom"/>
        </w:tcPr>
        <w:p w14:paraId="67866187" w14:textId="00F651F8"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462828">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462828">
            <w:rPr>
              <w:rStyle w:val="Sidnummer"/>
              <w:noProof/>
            </w:rPr>
            <w:t>2</w:t>
          </w:r>
          <w:r>
            <w:rPr>
              <w:rStyle w:val="Sidnummer"/>
            </w:rPr>
            <w:fldChar w:fldCharType="end"/>
          </w:r>
          <w:r>
            <w:rPr>
              <w:rStyle w:val="Sidnummer"/>
            </w:rPr>
            <w:t>)</w:t>
          </w:r>
        </w:p>
      </w:tc>
    </w:tr>
    <w:tr w:rsidR="005606BC" w:rsidRPr="00347E11" w14:paraId="1F4282B5" w14:textId="77777777" w:rsidTr="006A26EC">
      <w:trPr>
        <w:trHeight w:val="850"/>
        <w:jc w:val="right"/>
      </w:trPr>
      <w:tc>
        <w:tcPr>
          <w:tcW w:w="708" w:type="dxa"/>
          <w:vAlign w:val="bottom"/>
        </w:tcPr>
        <w:p w14:paraId="3F6EF890" w14:textId="77777777" w:rsidR="005606BC" w:rsidRPr="00347E11" w:rsidRDefault="005606BC" w:rsidP="005606BC">
          <w:pPr>
            <w:pStyle w:val="Sidfot"/>
            <w:spacing w:line="276" w:lineRule="auto"/>
            <w:jc w:val="right"/>
          </w:pPr>
        </w:p>
      </w:tc>
    </w:tr>
  </w:tbl>
  <w:p w14:paraId="559D1DCA"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187D3C3" w14:textId="77777777" w:rsidTr="001F4302">
      <w:trPr>
        <w:trHeight w:val="510"/>
      </w:trPr>
      <w:tc>
        <w:tcPr>
          <w:tcW w:w="8525" w:type="dxa"/>
          <w:gridSpan w:val="2"/>
          <w:vAlign w:val="bottom"/>
        </w:tcPr>
        <w:p w14:paraId="61A3BC9E" w14:textId="77777777" w:rsidR="00347E11" w:rsidRPr="00347E11" w:rsidRDefault="00347E11" w:rsidP="00347E11">
          <w:pPr>
            <w:pStyle w:val="Sidfot"/>
            <w:rPr>
              <w:sz w:val="8"/>
            </w:rPr>
          </w:pPr>
        </w:p>
      </w:tc>
    </w:tr>
    <w:tr w:rsidR="00093408" w:rsidRPr="00EE3C0F" w14:paraId="69393535" w14:textId="77777777" w:rsidTr="00C26068">
      <w:trPr>
        <w:trHeight w:val="227"/>
      </w:trPr>
      <w:tc>
        <w:tcPr>
          <w:tcW w:w="4074" w:type="dxa"/>
        </w:tcPr>
        <w:p w14:paraId="32D3BBEE" w14:textId="77777777" w:rsidR="00347E11" w:rsidRPr="00F53AEA" w:rsidRDefault="00347E11" w:rsidP="00C26068">
          <w:pPr>
            <w:pStyle w:val="Sidfot"/>
            <w:spacing w:line="276" w:lineRule="auto"/>
          </w:pPr>
        </w:p>
      </w:tc>
      <w:tc>
        <w:tcPr>
          <w:tcW w:w="4451" w:type="dxa"/>
        </w:tcPr>
        <w:p w14:paraId="7FDD5600" w14:textId="77777777" w:rsidR="00093408" w:rsidRPr="00F53AEA" w:rsidRDefault="00093408" w:rsidP="00F53AEA">
          <w:pPr>
            <w:pStyle w:val="Sidfot"/>
            <w:spacing w:line="276" w:lineRule="auto"/>
          </w:pPr>
        </w:p>
      </w:tc>
    </w:tr>
  </w:tbl>
  <w:p w14:paraId="52BB3228"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5F674" w14:textId="77777777" w:rsidR="00772AD5" w:rsidRDefault="00772AD5" w:rsidP="00A87A54">
      <w:pPr>
        <w:spacing w:after="0" w:line="240" w:lineRule="auto"/>
      </w:pPr>
      <w:r>
        <w:separator/>
      </w:r>
    </w:p>
  </w:footnote>
  <w:footnote w:type="continuationSeparator" w:id="0">
    <w:p w14:paraId="54521A9E" w14:textId="77777777" w:rsidR="00772AD5" w:rsidRDefault="00772AD5"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772AD5" w14:paraId="6EDA4AF2" w14:textId="77777777" w:rsidTr="00C93EBA">
      <w:trPr>
        <w:trHeight w:val="227"/>
      </w:trPr>
      <w:tc>
        <w:tcPr>
          <w:tcW w:w="5534" w:type="dxa"/>
        </w:tcPr>
        <w:p w14:paraId="39B6E909" w14:textId="77777777" w:rsidR="00772AD5" w:rsidRPr="007D73AB" w:rsidRDefault="00772AD5">
          <w:pPr>
            <w:pStyle w:val="Sidhuvud"/>
          </w:pPr>
        </w:p>
      </w:tc>
      <w:tc>
        <w:tcPr>
          <w:tcW w:w="3170" w:type="dxa"/>
          <w:vAlign w:val="bottom"/>
        </w:tcPr>
        <w:p w14:paraId="3916D291" w14:textId="77777777" w:rsidR="00772AD5" w:rsidRPr="007D73AB" w:rsidRDefault="00772AD5" w:rsidP="00340DE0">
          <w:pPr>
            <w:pStyle w:val="Sidhuvud"/>
          </w:pPr>
        </w:p>
      </w:tc>
      <w:tc>
        <w:tcPr>
          <w:tcW w:w="1134" w:type="dxa"/>
        </w:tcPr>
        <w:p w14:paraId="3B98C56A" w14:textId="77777777" w:rsidR="00772AD5" w:rsidRDefault="00772AD5" w:rsidP="005A703A">
          <w:pPr>
            <w:pStyle w:val="Sidhuvud"/>
          </w:pPr>
        </w:p>
      </w:tc>
    </w:tr>
    <w:tr w:rsidR="00772AD5" w14:paraId="61080608" w14:textId="77777777" w:rsidTr="00C93EBA">
      <w:trPr>
        <w:trHeight w:val="1928"/>
      </w:trPr>
      <w:tc>
        <w:tcPr>
          <w:tcW w:w="5534" w:type="dxa"/>
        </w:tcPr>
        <w:p w14:paraId="477A2524" w14:textId="77777777" w:rsidR="00772AD5" w:rsidRPr="00340DE0" w:rsidRDefault="00772AD5" w:rsidP="00340DE0">
          <w:pPr>
            <w:pStyle w:val="Sidhuvud"/>
          </w:pPr>
          <w:r>
            <w:rPr>
              <w:noProof/>
            </w:rPr>
            <w:drawing>
              <wp:inline distT="0" distB="0" distL="0" distR="0" wp14:anchorId="387E5F26" wp14:editId="6315159C">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33EFC067" w14:textId="77777777" w:rsidR="00772AD5" w:rsidRPr="00710A6C" w:rsidRDefault="00772AD5" w:rsidP="00EE3C0F">
          <w:pPr>
            <w:pStyle w:val="Sidhuvud"/>
            <w:rPr>
              <w:b/>
            </w:rPr>
          </w:pPr>
        </w:p>
        <w:p w14:paraId="0FB4FF98" w14:textId="77777777" w:rsidR="00772AD5" w:rsidRDefault="00772AD5" w:rsidP="00EE3C0F">
          <w:pPr>
            <w:pStyle w:val="Sidhuvud"/>
          </w:pPr>
        </w:p>
        <w:p w14:paraId="2DBE2B55" w14:textId="77777777" w:rsidR="00772AD5" w:rsidRDefault="00772AD5" w:rsidP="00EE3C0F">
          <w:pPr>
            <w:pStyle w:val="Sidhuvud"/>
          </w:pPr>
        </w:p>
        <w:p w14:paraId="73912FCC" w14:textId="77777777" w:rsidR="00772AD5" w:rsidRDefault="00772AD5" w:rsidP="00EE3C0F">
          <w:pPr>
            <w:pStyle w:val="Sidhuvud"/>
          </w:pPr>
        </w:p>
        <w:sdt>
          <w:sdtPr>
            <w:rPr>
              <w:sz w:val="20"/>
              <w:szCs w:val="20"/>
            </w:rPr>
            <w:alias w:val="Dnr"/>
            <w:tag w:val="ccRKShow_Dnr"/>
            <w:id w:val="-829283628"/>
            <w:placeholder>
              <w:docPart w:val="AC8FA9E5C6634C5D989611D841A92925"/>
            </w:placeholder>
            <w:dataBinding w:prefixMappings="xmlns:ns0='http://lp/documentinfo/RK' " w:xpath="/ns0:DocumentInfo[1]/ns0:BaseInfo[1]/ns0:Dnr[1]" w:storeItemID="{B724BC0F-1035-4B61-8FCE-8AF2919006C5}"/>
            <w:text/>
          </w:sdtPr>
          <w:sdtEndPr/>
          <w:sdtContent>
            <w:p w14:paraId="23E38FBC" w14:textId="77777777" w:rsidR="00772AD5" w:rsidRDefault="00486D73" w:rsidP="00EE3C0F">
              <w:pPr>
                <w:pStyle w:val="Sidhuvud"/>
              </w:pPr>
              <w:r w:rsidRPr="00486D73">
                <w:rPr>
                  <w:sz w:val="20"/>
                  <w:szCs w:val="20"/>
                </w:rPr>
                <w:t>N2019/00256/BSÄ</w:t>
              </w:r>
            </w:p>
          </w:sdtContent>
        </w:sdt>
        <w:sdt>
          <w:sdtPr>
            <w:alias w:val="DocNumber"/>
            <w:tag w:val="DocNumber"/>
            <w:id w:val="1726028884"/>
            <w:placeholder>
              <w:docPart w:val="6FF3956CDB644041BB69C68BA1A84958"/>
            </w:placeholder>
            <w:showingPlcHdr/>
            <w:dataBinding w:prefixMappings="xmlns:ns0='http://lp/documentinfo/RK' " w:xpath="/ns0:DocumentInfo[1]/ns0:BaseInfo[1]/ns0:DocNumber[1]" w:storeItemID="{B724BC0F-1035-4B61-8FCE-8AF2919006C5}"/>
            <w:text/>
          </w:sdtPr>
          <w:sdtEndPr/>
          <w:sdtContent>
            <w:p w14:paraId="6C0DE50E" w14:textId="77777777" w:rsidR="00772AD5" w:rsidRDefault="00772AD5" w:rsidP="00EE3C0F">
              <w:pPr>
                <w:pStyle w:val="Sidhuvud"/>
              </w:pPr>
              <w:r>
                <w:rPr>
                  <w:rStyle w:val="Platshllartext"/>
                </w:rPr>
                <w:t xml:space="preserve"> </w:t>
              </w:r>
            </w:p>
          </w:sdtContent>
        </w:sdt>
        <w:p w14:paraId="6C19280B" w14:textId="77777777" w:rsidR="00772AD5" w:rsidRDefault="00772AD5" w:rsidP="00EE3C0F">
          <w:pPr>
            <w:pStyle w:val="Sidhuvud"/>
          </w:pPr>
        </w:p>
      </w:tc>
      <w:tc>
        <w:tcPr>
          <w:tcW w:w="1134" w:type="dxa"/>
        </w:tcPr>
        <w:p w14:paraId="1C2225CF" w14:textId="77777777" w:rsidR="00772AD5" w:rsidRDefault="00772AD5" w:rsidP="0094502D">
          <w:pPr>
            <w:pStyle w:val="Sidhuvud"/>
          </w:pPr>
        </w:p>
        <w:p w14:paraId="65113AC2" w14:textId="77777777" w:rsidR="00772AD5" w:rsidRPr="0094502D" w:rsidRDefault="00772AD5" w:rsidP="00EC71A6">
          <w:pPr>
            <w:pStyle w:val="Sidhuvud"/>
          </w:pPr>
        </w:p>
      </w:tc>
    </w:tr>
    <w:tr w:rsidR="00772AD5" w14:paraId="6EAFDF31" w14:textId="77777777" w:rsidTr="00C93EBA">
      <w:trPr>
        <w:trHeight w:val="2268"/>
      </w:trPr>
      <w:sdt>
        <w:sdtPr>
          <w:alias w:val="SenderText"/>
          <w:tag w:val="ccRKShow_SenderText"/>
          <w:id w:val="1374046025"/>
          <w:placeholder>
            <w:docPart w:val="E167E86D212F4162B661789EF0D86CA1"/>
          </w:placeholder>
        </w:sdtPr>
        <w:sdtEndPr/>
        <w:sdtContent>
          <w:sdt>
            <w:sdtPr>
              <w:alias w:val="SenderText"/>
              <w:tag w:val="ccRKShow_SenderText"/>
              <w:id w:val="-1374233911"/>
              <w:placeholder>
                <w:docPart w:val="6FDE5DC7B94A4C6FB46DDCF13F8B2D08"/>
              </w:placeholder>
            </w:sdtPr>
            <w:sdtEndPr>
              <w:rPr>
                <w:b/>
              </w:rPr>
            </w:sdtEndPr>
            <w:sdtContent>
              <w:tc>
                <w:tcPr>
                  <w:tcW w:w="5534" w:type="dxa"/>
                  <w:tcMar>
                    <w:right w:w="1134" w:type="dxa"/>
                  </w:tcMar>
                </w:tcPr>
                <w:p w14:paraId="0BDC4DC8" w14:textId="77777777" w:rsidR="00486D73" w:rsidRPr="00FC4DCF" w:rsidRDefault="00486D73" w:rsidP="00486D73">
                  <w:pPr>
                    <w:pStyle w:val="Sidhuvud"/>
                    <w:rPr>
                      <w:b/>
                    </w:rPr>
                  </w:pPr>
                  <w:r w:rsidRPr="00FC4DCF">
                    <w:rPr>
                      <w:b/>
                    </w:rPr>
                    <w:t>Näringsdepartementet</w:t>
                  </w:r>
                </w:p>
                <w:p w14:paraId="55AAFE10" w14:textId="59C0D74C" w:rsidR="00772AD5" w:rsidRPr="00340DE0" w:rsidRDefault="00486D73" w:rsidP="00486D73">
                  <w:pPr>
                    <w:pStyle w:val="Sidhuvud"/>
                  </w:pPr>
                  <w:r w:rsidRPr="00FC4DCF">
                    <w:t>Näringsministern</w:t>
                  </w:r>
                </w:p>
              </w:tc>
            </w:sdtContent>
          </w:sdt>
        </w:sdtContent>
      </w:sdt>
      <w:sdt>
        <w:sdtPr>
          <w:alias w:val="Recipient"/>
          <w:tag w:val="ccRKShow_Recipient"/>
          <w:id w:val="-28344517"/>
          <w:placeholder>
            <w:docPart w:val="819EBBED569045529AFAF393D00D339D"/>
          </w:placeholder>
          <w:dataBinding w:prefixMappings="xmlns:ns0='http://lp/documentinfo/RK' " w:xpath="/ns0:DocumentInfo[1]/ns0:BaseInfo[1]/ns0:Recipient[1]" w:storeItemID="{B724BC0F-1035-4B61-8FCE-8AF2919006C5}"/>
          <w:text w:multiLine="1"/>
        </w:sdtPr>
        <w:sdtEndPr/>
        <w:sdtContent>
          <w:tc>
            <w:tcPr>
              <w:tcW w:w="3170" w:type="dxa"/>
            </w:tcPr>
            <w:p w14:paraId="1BE19C22" w14:textId="77777777" w:rsidR="00772AD5" w:rsidRDefault="00772AD5" w:rsidP="00547B89">
              <w:pPr>
                <w:pStyle w:val="Sidhuvud"/>
              </w:pPr>
              <w:r>
                <w:t>Till riksdagen</w:t>
              </w:r>
            </w:p>
          </w:tc>
        </w:sdtContent>
      </w:sdt>
      <w:tc>
        <w:tcPr>
          <w:tcW w:w="1134" w:type="dxa"/>
        </w:tcPr>
        <w:p w14:paraId="392F828B" w14:textId="77777777" w:rsidR="00772AD5" w:rsidRDefault="00772AD5" w:rsidP="003E6020">
          <w:pPr>
            <w:pStyle w:val="Sidhuvud"/>
          </w:pPr>
        </w:p>
      </w:tc>
    </w:tr>
  </w:tbl>
  <w:p w14:paraId="6C124CB0"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AD5"/>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0866"/>
    <w:rsid w:val="0019127B"/>
    <w:rsid w:val="00192350"/>
    <w:rsid w:val="00192E34"/>
    <w:rsid w:val="00197A8A"/>
    <w:rsid w:val="001A2A61"/>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1F1B"/>
    <w:rsid w:val="00292420"/>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2828"/>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86D73"/>
    <w:rsid w:val="004911D9"/>
    <w:rsid w:val="00491796"/>
    <w:rsid w:val="0049768A"/>
    <w:rsid w:val="004A4922"/>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5718"/>
    <w:rsid w:val="00605C66"/>
    <w:rsid w:val="00607814"/>
    <w:rsid w:val="006106EA"/>
    <w:rsid w:val="006175D7"/>
    <w:rsid w:val="006208E5"/>
    <w:rsid w:val="006273E4"/>
    <w:rsid w:val="00631F82"/>
    <w:rsid w:val="00633B59"/>
    <w:rsid w:val="00634EF4"/>
    <w:rsid w:val="006358C8"/>
    <w:rsid w:val="006377E1"/>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04DE"/>
    <w:rsid w:val="006C28EE"/>
    <w:rsid w:val="006D2998"/>
    <w:rsid w:val="006D3188"/>
    <w:rsid w:val="006D515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2AD5"/>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5814"/>
    <w:rsid w:val="0094502D"/>
    <w:rsid w:val="00946561"/>
    <w:rsid w:val="00946B39"/>
    <w:rsid w:val="00947013"/>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4F27"/>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F5BFB"/>
    <w:rsid w:val="00DF5CD6"/>
    <w:rsid w:val="00E022DA"/>
    <w:rsid w:val="00E03BCB"/>
    <w:rsid w:val="00E124DC"/>
    <w:rsid w:val="00E258D8"/>
    <w:rsid w:val="00E26DDF"/>
    <w:rsid w:val="00E30167"/>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16A3"/>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F1EBC9"/>
  <w15:docId w15:val="{16766E2E-5CF1-4EF6-9DEA-E0B74FAEA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sndare">
    <w:name w:val="Avsändare"/>
    <w:basedOn w:val="Normal"/>
    <w:rsid w:val="00486D73"/>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711691">
      <w:bodyDiv w:val="1"/>
      <w:marLeft w:val="0"/>
      <w:marRight w:val="0"/>
      <w:marTop w:val="0"/>
      <w:marBottom w:val="0"/>
      <w:divBdr>
        <w:top w:val="none" w:sz="0" w:space="0" w:color="auto"/>
        <w:left w:val="none" w:sz="0" w:space="0" w:color="auto"/>
        <w:bottom w:val="none" w:sz="0" w:space="0" w:color="auto"/>
        <w:right w:val="none" w:sz="0" w:space="0" w:color="auto"/>
      </w:divBdr>
    </w:div>
    <w:div w:id="825125321">
      <w:bodyDiv w:val="1"/>
      <w:marLeft w:val="0"/>
      <w:marRight w:val="0"/>
      <w:marTop w:val="0"/>
      <w:marBottom w:val="0"/>
      <w:divBdr>
        <w:top w:val="none" w:sz="0" w:space="0" w:color="auto"/>
        <w:left w:val="none" w:sz="0" w:space="0" w:color="auto"/>
        <w:bottom w:val="none" w:sz="0" w:space="0" w:color="auto"/>
        <w:right w:val="none" w:sz="0" w:space="0" w:color="auto"/>
      </w:divBdr>
    </w:div>
    <w:div w:id="112003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8FA9E5C6634C5D989611D841A92925"/>
        <w:category>
          <w:name w:val="Allmänt"/>
          <w:gallery w:val="placeholder"/>
        </w:category>
        <w:types>
          <w:type w:val="bbPlcHdr"/>
        </w:types>
        <w:behaviors>
          <w:behavior w:val="content"/>
        </w:behaviors>
        <w:guid w:val="{3FCD3C5D-616A-4AAE-A6A9-2D8F28CDA9FC}"/>
      </w:docPartPr>
      <w:docPartBody>
        <w:p w:rsidR="007D1A61" w:rsidRDefault="005F7657" w:rsidP="005F7657">
          <w:pPr>
            <w:pStyle w:val="AC8FA9E5C6634C5D989611D841A92925"/>
          </w:pPr>
          <w:r>
            <w:rPr>
              <w:rStyle w:val="Platshllartext"/>
            </w:rPr>
            <w:t xml:space="preserve"> </w:t>
          </w:r>
        </w:p>
      </w:docPartBody>
    </w:docPart>
    <w:docPart>
      <w:docPartPr>
        <w:name w:val="6FF3956CDB644041BB69C68BA1A84958"/>
        <w:category>
          <w:name w:val="Allmänt"/>
          <w:gallery w:val="placeholder"/>
        </w:category>
        <w:types>
          <w:type w:val="bbPlcHdr"/>
        </w:types>
        <w:behaviors>
          <w:behavior w:val="content"/>
        </w:behaviors>
        <w:guid w:val="{BF1039C7-2440-4992-A8F8-1589AC829BD3}"/>
      </w:docPartPr>
      <w:docPartBody>
        <w:p w:rsidR="007D1A61" w:rsidRDefault="005F7657" w:rsidP="005F7657">
          <w:pPr>
            <w:pStyle w:val="6FF3956CDB644041BB69C68BA1A84958"/>
          </w:pPr>
          <w:r>
            <w:rPr>
              <w:rStyle w:val="Platshllartext"/>
            </w:rPr>
            <w:t xml:space="preserve"> </w:t>
          </w:r>
        </w:p>
      </w:docPartBody>
    </w:docPart>
    <w:docPart>
      <w:docPartPr>
        <w:name w:val="E167E86D212F4162B661789EF0D86CA1"/>
        <w:category>
          <w:name w:val="Allmänt"/>
          <w:gallery w:val="placeholder"/>
        </w:category>
        <w:types>
          <w:type w:val="bbPlcHdr"/>
        </w:types>
        <w:behaviors>
          <w:behavior w:val="content"/>
        </w:behaviors>
        <w:guid w:val="{996BFF7B-FCB0-4887-B970-F5C584094154}"/>
      </w:docPartPr>
      <w:docPartBody>
        <w:p w:rsidR="007D1A61" w:rsidRDefault="005F7657" w:rsidP="005F7657">
          <w:pPr>
            <w:pStyle w:val="E167E86D212F4162B661789EF0D86CA1"/>
          </w:pPr>
          <w:r>
            <w:rPr>
              <w:rStyle w:val="Platshllartext"/>
            </w:rPr>
            <w:t xml:space="preserve"> </w:t>
          </w:r>
        </w:p>
      </w:docPartBody>
    </w:docPart>
    <w:docPart>
      <w:docPartPr>
        <w:name w:val="819EBBED569045529AFAF393D00D339D"/>
        <w:category>
          <w:name w:val="Allmänt"/>
          <w:gallery w:val="placeholder"/>
        </w:category>
        <w:types>
          <w:type w:val="bbPlcHdr"/>
        </w:types>
        <w:behaviors>
          <w:behavior w:val="content"/>
        </w:behaviors>
        <w:guid w:val="{5E46E7E4-6F2D-48FF-8BE0-43AEE6A61574}"/>
      </w:docPartPr>
      <w:docPartBody>
        <w:p w:rsidR="007D1A61" w:rsidRDefault="005F7657" w:rsidP="005F7657">
          <w:pPr>
            <w:pStyle w:val="819EBBED569045529AFAF393D00D339D"/>
          </w:pPr>
          <w:r>
            <w:rPr>
              <w:rStyle w:val="Platshllartext"/>
            </w:rPr>
            <w:t xml:space="preserve"> </w:t>
          </w:r>
        </w:p>
      </w:docPartBody>
    </w:docPart>
    <w:docPart>
      <w:docPartPr>
        <w:name w:val="F0CB04BE1F8E45198A124FFE98776F04"/>
        <w:category>
          <w:name w:val="Allmänt"/>
          <w:gallery w:val="placeholder"/>
        </w:category>
        <w:types>
          <w:type w:val="bbPlcHdr"/>
        </w:types>
        <w:behaviors>
          <w:behavior w:val="content"/>
        </w:behaviors>
        <w:guid w:val="{4A51B438-0474-4EA9-9C15-5B0C95484582}"/>
      </w:docPartPr>
      <w:docPartBody>
        <w:p w:rsidR="007D1A61" w:rsidRDefault="005F7657" w:rsidP="005F7657">
          <w:pPr>
            <w:pStyle w:val="F0CB04BE1F8E45198A124FFE98776F04"/>
          </w:pPr>
          <w:r>
            <w:rPr>
              <w:rStyle w:val="Platshllartext"/>
            </w:rPr>
            <w:t>Klicka här för att ange datum.</w:t>
          </w:r>
        </w:p>
      </w:docPartBody>
    </w:docPart>
    <w:docPart>
      <w:docPartPr>
        <w:name w:val="6FDE5DC7B94A4C6FB46DDCF13F8B2D08"/>
        <w:category>
          <w:name w:val="Allmänt"/>
          <w:gallery w:val="placeholder"/>
        </w:category>
        <w:types>
          <w:type w:val="bbPlcHdr"/>
        </w:types>
        <w:behaviors>
          <w:behavior w:val="content"/>
        </w:behaviors>
        <w:guid w:val="{3EBC5A07-283F-4DF5-B781-6F241A127D52}"/>
      </w:docPartPr>
      <w:docPartBody>
        <w:p w:rsidR="007D1A61" w:rsidRDefault="005F7657" w:rsidP="005F7657">
          <w:pPr>
            <w:pStyle w:val="6FDE5DC7B94A4C6FB46DDCF13F8B2D08"/>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657"/>
    <w:rsid w:val="005F7657"/>
    <w:rsid w:val="007D1A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DF03F67201A4D59AF2C5038F3B1BC2F">
    <w:name w:val="BDF03F67201A4D59AF2C5038F3B1BC2F"/>
    <w:rsid w:val="005F7657"/>
  </w:style>
  <w:style w:type="character" w:styleId="Platshllartext">
    <w:name w:val="Placeholder Text"/>
    <w:basedOn w:val="Standardstycketeckensnitt"/>
    <w:uiPriority w:val="99"/>
    <w:semiHidden/>
    <w:rsid w:val="005F7657"/>
    <w:rPr>
      <w:noProof w:val="0"/>
      <w:color w:val="808080"/>
    </w:rPr>
  </w:style>
  <w:style w:type="paragraph" w:customStyle="1" w:styleId="5136A1FC20AF4EEDB5849BBE8EA3E8FF">
    <w:name w:val="5136A1FC20AF4EEDB5849BBE8EA3E8FF"/>
    <w:rsid w:val="005F7657"/>
  </w:style>
  <w:style w:type="paragraph" w:customStyle="1" w:styleId="4F0F4FA5A504470D99081969BD7A83DD">
    <w:name w:val="4F0F4FA5A504470D99081969BD7A83DD"/>
    <w:rsid w:val="005F7657"/>
  </w:style>
  <w:style w:type="paragraph" w:customStyle="1" w:styleId="B0292EA899DF43E797DB02CAE239D33D">
    <w:name w:val="B0292EA899DF43E797DB02CAE239D33D"/>
    <w:rsid w:val="005F7657"/>
  </w:style>
  <w:style w:type="paragraph" w:customStyle="1" w:styleId="AC8FA9E5C6634C5D989611D841A92925">
    <w:name w:val="AC8FA9E5C6634C5D989611D841A92925"/>
    <w:rsid w:val="005F7657"/>
  </w:style>
  <w:style w:type="paragraph" w:customStyle="1" w:styleId="6FF3956CDB644041BB69C68BA1A84958">
    <w:name w:val="6FF3956CDB644041BB69C68BA1A84958"/>
    <w:rsid w:val="005F7657"/>
  </w:style>
  <w:style w:type="paragraph" w:customStyle="1" w:styleId="7B055AB38E2B49D1B0B71C7672A1A469">
    <w:name w:val="7B055AB38E2B49D1B0B71C7672A1A469"/>
    <w:rsid w:val="005F7657"/>
  </w:style>
  <w:style w:type="paragraph" w:customStyle="1" w:styleId="7E4BF490C9904361AE8052CF05BC38EF">
    <w:name w:val="7E4BF490C9904361AE8052CF05BC38EF"/>
    <w:rsid w:val="005F7657"/>
  </w:style>
  <w:style w:type="paragraph" w:customStyle="1" w:styleId="F669F5EE3E284671A8BC10B4A817929F">
    <w:name w:val="F669F5EE3E284671A8BC10B4A817929F"/>
    <w:rsid w:val="005F7657"/>
  </w:style>
  <w:style w:type="paragraph" w:customStyle="1" w:styleId="E167E86D212F4162B661789EF0D86CA1">
    <w:name w:val="E167E86D212F4162B661789EF0D86CA1"/>
    <w:rsid w:val="005F7657"/>
  </w:style>
  <w:style w:type="paragraph" w:customStyle="1" w:styleId="819EBBED569045529AFAF393D00D339D">
    <w:name w:val="819EBBED569045529AFAF393D00D339D"/>
    <w:rsid w:val="005F7657"/>
  </w:style>
  <w:style w:type="paragraph" w:customStyle="1" w:styleId="F0CB04BE1F8E45198A124FFE98776F04">
    <w:name w:val="F0CB04BE1F8E45198A124FFE98776F04"/>
    <w:rsid w:val="005F7657"/>
  </w:style>
  <w:style w:type="paragraph" w:customStyle="1" w:styleId="F890921555AD4EA1811B37EDACD2628E">
    <w:name w:val="F890921555AD4EA1811B37EDACD2628E"/>
    <w:rsid w:val="005F7657"/>
  </w:style>
  <w:style w:type="paragraph" w:customStyle="1" w:styleId="CD6CAB4CA9024C5CB53751EB0CFA539E">
    <w:name w:val="CD6CAB4CA9024C5CB53751EB0CFA539E"/>
    <w:rsid w:val="005F7657"/>
  </w:style>
  <w:style w:type="paragraph" w:customStyle="1" w:styleId="6FDE5DC7B94A4C6FB46DDCF13F8B2D08">
    <w:name w:val="6FDE5DC7B94A4C6FB46DDCF13F8B2D08"/>
    <w:rsid w:val="005F76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2019-01-30T00:00:00</HeaderDate>
    <Office/>
    <Dnr>N2019/00256/BSÄ</Dnr>
    <ParagrafNr/>
    <DocumentTitle/>
    <VisitingAddress/>
    <Extra1/>
    <Extra2/>
    <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07acfae-4dfa-4949-99a8-259efd31a6ae" ContentTypeId="0x010100BBA312BF02777149882D207184EC35C0" PreviousValue="false"/>
</file>

<file path=customXml/item5.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2019-01-30T00:00:00</HeaderDate>
    <Office/>
    <Dnr>N2019/00256/BSÄ</Dnr>
    <ParagrafNr/>
    <DocumentTitle/>
    <VisitingAddress/>
    <Extra1/>
    <Extra2/>
    <Extra3/>
    <Number/>
    <Recipient>Till riksdagen</Recipient>
    <SenderText/>
    <DocNumber/>
    <Doclanguage>1053</Doclanguage>
    <Appendix/>
    <LogotypeName>RK_LOGO_SV_BW.emf</LogotypeName>
  </BaseInfo>
</DocumentInfo>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37c36a02-83b8-4d12-92dd-6267d1b9b647</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12627-AC26-4457-A7F4-51D12A909D45}"/>
</file>

<file path=customXml/itemProps2.xml><?xml version="1.0" encoding="utf-8"?>
<ds:datastoreItem xmlns:ds="http://schemas.openxmlformats.org/officeDocument/2006/customXml" ds:itemID="{B724BC0F-1035-4B61-8FCE-8AF2919006C5}"/>
</file>

<file path=customXml/itemProps3.xml><?xml version="1.0" encoding="utf-8"?>
<ds:datastoreItem xmlns:ds="http://schemas.openxmlformats.org/officeDocument/2006/customXml" ds:itemID="{674C11F5-8334-4702-A015-266BFAEA4AED}"/>
</file>

<file path=customXml/itemProps4.xml><?xml version="1.0" encoding="utf-8"?>
<ds:datastoreItem xmlns:ds="http://schemas.openxmlformats.org/officeDocument/2006/customXml" ds:itemID="{C50996BA-31D2-447B-A883-C28AC711B798}">
  <ds:schemaRefs>
    <ds:schemaRef ds:uri="Microsoft.SharePoint.Taxonomy.ContentTypeSync"/>
  </ds:schemaRefs>
</ds:datastoreItem>
</file>

<file path=customXml/itemProps5.xml><?xml version="1.0" encoding="utf-8"?>
<ds:datastoreItem xmlns:ds="http://schemas.openxmlformats.org/officeDocument/2006/customXml" ds:itemID="{B724BC0F-1035-4B61-8FCE-8AF2919006C5}">
  <ds:schemaRefs>
    <ds:schemaRef ds:uri="http://lp/documentinfo/RK"/>
  </ds:schemaRefs>
</ds:datastoreItem>
</file>

<file path=customXml/itemProps6.xml><?xml version="1.0" encoding="utf-8"?>
<ds:datastoreItem xmlns:ds="http://schemas.openxmlformats.org/officeDocument/2006/customXml" ds:itemID="{CD8A0483-1482-4CF1-9A79-7EEEC7521AAD}">
  <ds:schemaRefs>
    <ds:schemaRef ds:uri="http://schemas.microsoft.com/sharepoint/events"/>
  </ds:schemaRefs>
</ds:datastoreItem>
</file>

<file path=customXml/itemProps7.xml><?xml version="1.0" encoding="utf-8"?>
<ds:datastoreItem xmlns:ds="http://schemas.openxmlformats.org/officeDocument/2006/customXml" ds:itemID="{ED379636-6203-4E9E-989C-6A7696376CF1}"/>
</file>

<file path=customXml/itemProps8.xml><?xml version="1.0" encoding="utf-8"?>
<ds:datastoreItem xmlns:ds="http://schemas.openxmlformats.org/officeDocument/2006/customXml" ds:itemID="{6DCEF73C-2796-4755-8206-CEEE4B89934B}"/>
</file>

<file path=docProps/app.xml><?xml version="1.0" encoding="utf-8"?>
<Properties xmlns="http://schemas.openxmlformats.org/officeDocument/2006/extended-properties" xmlns:vt="http://schemas.openxmlformats.org/officeDocument/2006/docPropsVTypes">
  <Template>RK Basmall</Template>
  <TotalTime>0</TotalTime>
  <Pages>2</Pages>
  <Words>453</Words>
  <Characters>2401</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Ulrika Nordström</dc:creator>
  <cp:keywords/>
  <dc:description/>
  <cp:lastModifiedBy>Helena Malmborg</cp:lastModifiedBy>
  <cp:revision>2</cp:revision>
  <cp:lastPrinted>2019-01-29T14:12:00Z</cp:lastPrinted>
  <dcterms:created xsi:type="dcterms:W3CDTF">2019-01-29T14:13:00Z</dcterms:created>
  <dcterms:modified xsi:type="dcterms:W3CDTF">2019-01-29T14:13:00Z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ies>
</file>