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DF75" w14:textId="21BBCCE9" w:rsidR="00E52BC3" w:rsidRDefault="00E52BC3" w:rsidP="00DA0661">
      <w:pPr>
        <w:pStyle w:val="Rubrik"/>
      </w:pPr>
      <w:bookmarkStart w:id="0" w:name="Start"/>
      <w:bookmarkEnd w:id="0"/>
      <w:r>
        <w:t>Svar på fråga 2019/20:1246 av Nooshi Dadgostar (V)</w:t>
      </w:r>
      <w:r>
        <w:br/>
      </w:r>
      <w:r w:rsidR="000F410A">
        <w:t>Karensavdraget</w:t>
      </w:r>
    </w:p>
    <w:p w14:paraId="5E9EF19E" w14:textId="2704A820" w:rsidR="002939A5" w:rsidRDefault="00022012" w:rsidP="00CF4EBA">
      <w:pPr>
        <w:pStyle w:val="Brdtext"/>
      </w:pPr>
      <w:r>
        <w:t>Nooshi Dadgostar har frågat mig om regeringen avser att höja karensersättningen och ta bort karensavdraget permanent.</w:t>
      </w:r>
    </w:p>
    <w:p w14:paraId="09B87D78" w14:textId="653C8A9F" w:rsidR="00CF4EBA" w:rsidRDefault="00CF4EBA" w:rsidP="00CF4EBA">
      <w:pPr>
        <w:pStyle w:val="Brdtext"/>
      </w:pPr>
      <w:r>
        <w:t xml:space="preserve">Regeringen aviserade den 13 mars att karensavdraget tillfälligt slopas. I den nya förordningen </w:t>
      </w:r>
      <w:r w:rsidR="002939A5">
        <w:t>beslutades</w:t>
      </w:r>
      <w:r>
        <w:t xml:space="preserve"> att en försäkrad efter ansökan till Försäkringskassan ska kunna få sjukpenning för en dag som kompensation för karensavdraget från sjuklönen. Sjukpenningen kommer att lämnas till alla som fått ett karensavdrag på sjuklönen. Beloppet är 700 kr för alla. Det krävs inte att det har fastställts en sjukpenninggrundande inkomst. Eftersom en ansökan fordras krävs ingen anmälan till Försäkringskassan.</w:t>
      </w:r>
    </w:p>
    <w:p w14:paraId="6CC1FB80" w14:textId="18FB00AF" w:rsidR="00022012" w:rsidRDefault="00CF4EBA" w:rsidP="00CF4EBA">
      <w:pPr>
        <w:pStyle w:val="Brdtext"/>
      </w:pPr>
      <w:r>
        <w:t>För övriga såsom anställda som inte kan få sjuklön eller arbetslösa lämnas sjukpenning utan avdrag för karensbelopp.</w:t>
      </w:r>
    </w:p>
    <w:p w14:paraId="7055F849" w14:textId="68D7DBC7" w:rsidR="002939A5" w:rsidRDefault="002939A5" w:rsidP="00CF4EBA">
      <w:pPr>
        <w:pStyle w:val="Brdtext"/>
      </w:pPr>
      <w:r w:rsidRPr="002939A5">
        <w:t>För att minska smittspridningen är det oerhört viktigt att den som är sjuk stannar hemma. För att underlätta för människor att göra så lämnas ersättning för karensavdrag och karensdagar tillfälligt i form av sjukpenning. Det innebär en stor belastning för Försäkringskassan att betala ut sjukpenning i väldigt många fall. För att detta ska vara möjligt utan allt för långa handläggningstider lämnas en schablonersättning.</w:t>
      </w:r>
    </w:p>
    <w:p w14:paraId="3C175775" w14:textId="23FE2390" w:rsidR="002939A5" w:rsidRDefault="002939A5" w:rsidP="00CF4EBA">
      <w:pPr>
        <w:pStyle w:val="Brdtext"/>
      </w:pPr>
      <w:r w:rsidRPr="002939A5">
        <w:t xml:space="preserve">Den aktuella situationen har krävt exceptionella åtgärder och insatser som har hanterats mycket snabbt. Det har varit viktigt också för att åtgärderna ska få effekt. Frågan om karensen är en sådan åtgärd som var viktig att få på plats snabbt för att minska smittspridningen i samhället. Det har funnits flera sätt att lösa detta men vi har valt det som har varit tekniskt möjligt snabbast och som också ger möjlighet för den </w:t>
      </w:r>
      <w:r>
        <w:t>försäkrade</w:t>
      </w:r>
      <w:r w:rsidRPr="002939A5">
        <w:t xml:space="preserve"> att få ersättningen för karensen inom en rimlig tid.</w:t>
      </w:r>
    </w:p>
    <w:p w14:paraId="2C8536C2" w14:textId="4741256F" w:rsidR="00675962" w:rsidRDefault="00E41867" w:rsidP="00CF4EBA">
      <w:pPr>
        <w:pStyle w:val="Brdtext"/>
      </w:pPr>
      <w:r>
        <w:t>Den rådande situationen har aktualiserat viktiga diskussioner om sjukförsäkringens funktionssätt</w:t>
      </w:r>
      <w:r w:rsidR="005E389F">
        <w:t xml:space="preserve">. </w:t>
      </w:r>
      <w:r>
        <w:t xml:space="preserve">När vi har tagit oss igenom denna mycket utmanande period är jag beredd att diskutera olika förslag för att säkerställa den ekonomiska tryggheten för människor som drabbas av sjukdom och ohälsa. </w:t>
      </w:r>
    </w:p>
    <w:p w14:paraId="7AF420FC" w14:textId="16770A09" w:rsidR="00022012" w:rsidRDefault="00022012" w:rsidP="006A12F1">
      <w:pPr>
        <w:pStyle w:val="Brdtext"/>
      </w:pPr>
      <w:r>
        <w:t xml:space="preserve">Stockholm den </w:t>
      </w:r>
      <w:sdt>
        <w:sdtPr>
          <w:id w:val="-1225218591"/>
          <w:placeholder>
            <w:docPart w:val="AC8BF4ED9D8840A0BD3A2C190881FCC3"/>
          </w:placeholder>
          <w:dataBinding w:prefixMappings="xmlns:ns0='http://lp/documentinfo/RK' " w:xpath="/ns0:DocumentInfo[1]/ns0:BaseInfo[1]/ns0:HeaderDate[1]" w:storeItemID="{AB4E0C69-3C22-4AAB-A632-E95643006BF9}"/>
          <w:date w:fullDate="2020-04-29T00:00:00Z">
            <w:dateFormat w:val="d MMMM yyyy"/>
            <w:lid w:val="sv-SE"/>
            <w:storeMappedDataAs w:val="dateTime"/>
            <w:calendar w:val="gregorian"/>
          </w:date>
        </w:sdtPr>
        <w:sdtEndPr/>
        <w:sdtContent>
          <w:r w:rsidR="00085EA4">
            <w:t>29 april 2020</w:t>
          </w:r>
        </w:sdtContent>
      </w:sdt>
    </w:p>
    <w:p w14:paraId="02A2621B" w14:textId="77777777" w:rsidR="00022012" w:rsidRDefault="00022012" w:rsidP="004E7A8F">
      <w:pPr>
        <w:pStyle w:val="Brdtextutanavstnd"/>
      </w:pPr>
    </w:p>
    <w:p w14:paraId="2A9A5158" w14:textId="77777777" w:rsidR="00022012" w:rsidRDefault="00022012" w:rsidP="004E7A8F">
      <w:pPr>
        <w:pStyle w:val="Brdtextutanavstnd"/>
      </w:pPr>
    </w:p>
    <w:p w14:paraId="7D2F64E6" w14:textId="77777777" w:rsidR="00022012" w:rsidRDefault="00022012" w:rsidP="004E7A8F">
      <w:pPr>
        <w:pStyle w:val="Brdtextutanavstnd"/>
      </w:pPr>
    </w:p>
    <w:p w14:paraId="1E3ECAC9" w14:textId="5921A7B3" w:rsidR="00022012" w:rsidRDefault="00022012" w:rsidP="00422A41">
      <w:pPr>
        <w:pStyle w:val="Brdtext"/>
      </w:pPr>
      <w:r>
        <w:t>Ardalan Shekarabi</w:t>
      </w:r>
    </w:p>
    <w:p w14:paraId="63834A38" w14:textId="796B59B6" w:rsidR="00E52BC3" w:rsidRPr="00DB48AB" w:rsidRDefault="00E52BC3" w:rsidP="00DB48AB">
      <w:pPr>
        <w:pStyle w:val="Brdtext"/>
      </w:pPr>
    </w:p>
    <w:p w14:paraId="3EC32175" w14:textId="77777777" w:rsidR="00E52BC3" w:rsidRDefault="00E52BC3" w:rsidP="00E96532">
      <w:pPr>
        <w:pStyle w:val="Brdtext"/>
      </w:pPr>
    </w:p>
    <w:sectPr w:rsidR="00E52BC3" w:rsidSect="00E52BC3">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4BD6E" w14:textId="77777777" w:rsidR="007E3023" w:rsidRDefault="007E3023" w:rsidP="00A87A54">
      <w:pPr>
        <w:spacing w:after="0" w:line="240" w:lineRule="auto"/>
      </w:pPr>
      <w:r>
        <w:separator/>
      </w:r>
    </w:p>
  </w:endnote>
  <w:endnote w:type="continuationSeparator" w:id="0">
    <w:p w14:paraId="5B937E2F" w14:textId="77777777" w:rsidR="007E3023" w:rsidRDefault="007E302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52BC3" w:rsidRPr="00347E11" w14:paraId="7C84953A" w14:textId="77777777" w:rsidTr="00D3538B">
      <w:trPr>
        <w:trHeight w:val="227"/>
        <w:jc w:val="right"/>
      </w:trPr>
      <w:tc>
        <w:tcPr>
          <w:tcW w:w="708" w:type="dxa"/>
          <w:vAlign w:val="bottom"/>
        </w:tcPr>
        <w:p w14:paraId="60A030FF" w14:textId="77777777" w:rsidR="00E52BC3" w:rsidRPr="00B62610" w:rsidRDefault="00E52BC3" w:rsidP="00E52BC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E52BC3" w:rsidRPr="00347E11" w14:paraId="7BEE1273" w14:textId="77777777" w:rsidTr="00D3538B">
      <w:trPr>
        <w:trHeight w:val="850"/>
        <w:jc w:val="right"/>
      </w:trPr>
      <w:tc>
        <w:tcPr>
          <w:tcW w:w="708" w:type="dxa"/>
          <w:vAlign w:val="bottom"/>
        </w:tcPr>
        <w:p w14:paraId="055DD62C" w14:textId="77777777" w:rsidR="00E52BC3" w:rsidRPr="00347E11" w:rsidRDefault="00E52BC3" w:rsidP="00E52BC3">
          <w:pPr>
            <w:pStyle w:val="Sidfot"/>
            <w:spacing w:line="276" w:lineRule="auto"/>
            <w:jc w:val="right"/>
          </w:pPr>
        </w:p>
      </w:tc>
    </w:tr>
  </w:tbl>
  <w:p w14:paraId="7746B604" w14:textId="77777777" w:rsidR="00E52BC3" w:rsidRPr="005606BC" w:rsidRDefault="00E52BC3" w:rsidP="00E52BC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04F22F" w14:textId="77777777" w:rsidTr="001F4302">
      <w:trPr>
        <w:trHeight w:val="510"/>
      </w:trPr>
      <w:tc>
        <w:tcPr>
          <w:tcW w:w="8525" w:type="dxa"/>
          <w:gridSpan w:val="2"/>
          <w:vAlign w:val="bottom"/>
        </w:tcPr>
        <w:p w14:paraId="106F8318" w14:textId="77777777" w:rsidR="00347E11" w:rsidRPr="00347E11" w:rsidRDefault="00347E11" w:rsidP="00347E11">
          <w:pPr>
            <w:pStyle w:val="Sidfot"/>
            <w:rPr>
              <w:sz w:val="8"/>
            </w:rPr>
          </w:pPr>
        </w:p>
      </w:tc>
    </w:tr>
    <w:tr w:rsidR="00093408" w:rsidRPr="00EE3C0F" w14:paraId="7A996420" w14:textId="77777777" w:rsidTr="00C26068">
      <w:trPr>
        <w:trHeight w:val="227"/>
      </w:trPr>
      <w:tc>
        <w:tcPr>
          <w:tcW w:w="4074" w:type="dxa"/>
        </w:tcPr>
        <w:p w14:paraId="55CBACF8" w14:textId="77777777" w:rsidR="00347E11" w:rsidRPr="00F53AEA" w:rsidRDefault="00347E11" w:rsidP="00C26068">
          <w:pPr>
            <w:pStyle w:val="Sidfot"/>
            <w:spacing w:line="276" w:lineRule="auto"/>
          </w:pPr>
        </w:p>
      </w:tc>
      <w:tc>
        <w:tcPr>
          <w:tcW w:w="4451" w:type="dxa"/>
        </w:tcPr>
        <w:p w14:paraId="01B79345" w14:textId="77777777" w:rsidR="00093408" w:rsidRPr="00F53AEA" w:rsidRDefault="00093408" w:rsidP="00F53AEA">
          <w:pPr>
            <w:pStyle w:val="Sidfot"/>
            <w:spacing w:line="276" w:lineRule="auto"/>
          </w:pPr>
        </w:p>
      </w:tc>
    </w:tr>
  </w:tbl>
  <w:p w14:paraId="69A32A5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3F84" w14:textId="77777777" w:rsidR="007E3023" w:rsidRDefault="007E3023" w:rsidP="00A87A54">
      <w:pPr>
        <w:spacing w:after="0" w:line="240" w:lineRule="auto"/>
      </w:pPr>
      <w:r>
        <w:separator/>
      </w:r>
    </w:p>
  </w:footnote>
  <w:footnote w:type="continuationSeparator" w:id="0">
    <w:p w14:paraId="33483BD2" w14:textId="77777777" w:rsidR="007E3023" w:rsidRDefault="007E302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52BC3" w14:paraId="509E5022" w14:textId="77777777" w:rsidTr="00C93EBA">
      <w:trPr>
        <w:trHeight w:val="227"/>
      </w:trPr>
      <w:tc>
        <w:tcPr>
          <w:tcW w:w="5534" w:type="dxa"/>
        </w:tcPr>
        <w:p w14:paraId="1944F30E" w14:textId="77777777" w:rsidR="00E52BC3" w:rsidRPr="007D73AB" w:rsidRDefault="00E52BC3">
          <w:pPr>
            <w:pStyle w:val="Sidhuvud"/>
          </w:pPr>
        </w:p>
      </w:tc>
      <w:tc>
        <w:tcPr>
          <w:tcW w:w="3170" w:type="dxa"/>
          <w:vAlign w:val="bottom"/>
        </w:tcPr>
        <w:p w14:paraId="052D2A0B" w14:textId="77777777" w:rsidR="00E52BC3" w:rsidRPr="007D73AB" w:rsidRDefault="00E52BC3" w:rsidP="00340DE0">
          <w:pPr>
            <w:pStyle w:val="Sidhuvud"/>
          </w:pPr>
        </w:p>
      </w:tc>
      <w:tc>
        <w:tcPr>
          <w:tcW w:w="1134" w:type="dxa"/>
        </w:tcPr>
        <w:p w14:paraId="30B2A630" w14:textId="77777777" w:rsidR="00E52BC3" w:rsidRDefault="00E52BC3" w:rsidP="005A703A">
          <w:pPr>
            <w:pStyle w:val="Sidhuvud"/>
          </w:pPr>
        </w:p>
      </w:tc>
    </w:tr>
    <w:tr w:rsidR="00E52BC3" w14:paraId="7D6B832E" w14:textId="77777777" w:rsidTr="00C93EBA">
      <w:trPr>
        <w:trHeight w:val="1928"/>
      </w:trPr>
      <w:tc>
        <w:tcPr>
          <w:tcW w:w="5534" w:type="dxa"/>
        </w:tcPr>
        <w:p w14:paraId="64751A3E" w14:textId="77777777" w:rsidR="00E52BC3" w:rsidRPr="00340DE0" w:rsidRDefault="00E52BC3" w:rsidP="00340DE0">
          <w:pPr>
            <w:pStyle w:val="Sidhuvud"/>
          </w:pPr>
          <w:r>
            <w:rPr>
              <w:noProof/>
            </w:rPr>
            <w:drawing>
              <wp:inline distT="0" distB="0" distL="0" distR="0" wp14:anchorId="0F235391" wp14:editId="59498CA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B7C99F5" w14:textId="77777777" w:rsidR="00E52BC3" w:rsidRPr="00710A6C" w:rsidRDefault="00E52BC3" w:rsidP="00EE3C0F">
          <w:pPr>
            <w:pStyle w:val="Sidhuvud"/>
            <w:rPr>
              <w:b/>
            </w:rPr>
          </w:pPr>
        </w:p>
        <w:p w14:paraId="762B393F" w14:textId="77777777" w:rsidR="00E52BC3" w:rsidRDefault="00E52BC3" w:rsidP="00EE3C0F">
          <w:pPr>
            <w:pStyle w:val="Sidhuvud"/>
          </w:pPr>
        </w:p>
        <w:p w14:paraId="73401FCB" w14:textId="77777777" w:rsidR="00E52BC3" w:rsidRDefault="00E52BC3" w:rsidP="00EE3C0F">
          <w:pPr>
            <w:pStyle w:val="Sidhuvud"/>
          </w:pPr>
        </w:p>
        <w:p w14:paraId="7E109CF6" w14:textId="77777777" w:rsidR="00E52BC3" w:rsidRDefault="00E52BC3" w:rsidP="00EE3C0F">
          <w:pPr>
            <w:pStyle w:val="Sidhuvud"/>
          </w:pPr>
        </w:p>
        <w:sdt>
          <w:sdtPr>
            <w:alias w:val="Dnr"/>
            <w:tag w:val="ccRKShow_Dnr"/>
            <w:id w:val="-829283628"/>
            <w:placeholder>
              <w:docPart w:val="EE5EE282B9D64161B2F9821AF44D21EC"/>
            </w:placeholder>
            <w:dataBinding w:prefixMappings="xmlns:ns0='http://lp/documentinfo/RK' " w:xpath="/ns0:DocumentInfo[1]/ns0:BaseInfo[1]/ns0:Dnr[1]" w:storeItemID="{AB4E0C69-3C22-4AAB-A632-E95643006BF9}"/>
            <w:text/>
          </w:sdtPr>
          <w:sdtEndPr/>
          <w:sdtContent>
            <w:p w14:paraId="5E629110" w14:textId="0D1E39BE" w:rsidR="00E52BC3" w:rsidRDefault="005D5A84" w:rsidP="00EE3C0F">
              <w:pPr>
                <w:pStyle w:val="Sidhuvud"/>
              </w:pPr>
              <w:r>
                <w:t>S2020/03567/SF</w:t>
              </w:r>
            </w:p>
          </w:sdtContent>
        </w:sdt>
        <w:sdt>
          <w:sdtPr>
            <w:alias w:val="DocNumber"/>
            <w:tag w:val="DocNumber"/>
            <w:id w:val="1726028884"/>
            <w:placeholder>
              <w:docPart w:val="BD7E764DC1DC4A37871028E94B874E24"/>
            </w:placeholder>
            <w:showingPlcHdr/>
            <w:dataBinding w:prefixMappings="xmlns:ns0='http://lp/documentinfo/RK' " w:xpath="/ns0:DocumentInfo[1]/ns0:BaseInfo[1]/ns0:DocNumber[1]" w:storeItemID="{AB4E0C69-3C22-4AAB-A632-E95643006BF9}"/>
            <w:text/>
          </w:sdtPr>
          <w:sdtEndPr/>
          <w:sdtContent>
            <w:p w14:paraId="0663EADB" w14:textId="77777777" w:rsidR="00E52BC3" w:rsidRDefault="00E52BC3" w:rsidP="00EE3C0F">
              <w:pPr>
                <w:pStyle w:val="Sidhuvud"/>
              </w:pPr>
              <w:r>
                <w:rPr>
                  <w:rStyle w:val="Platshllartext"/>
                </w:rPr>
                <w:t xml:space="preserve"> </w:t>
              </w:r>
            </w:p>
          </w:sdtContent>
        </w:sdt>
        <w:p w14:paraId="42359772" w14:textId="77777777" w:rsidR="00E52BC3" w:rsidRDefault="00E52BC3" w:rsidP="00EE3C0F">
          <w:pPr>
            <w:pStyle w:val="Sidhuvud"/>
          </w:pPr>
        </w:p>
      </w:tc>
      <w:tc>
        <w:tcPr>
          <w:tcW w:w="1134" w:type="dxa"/>
        </w:tcPr>
        <w:p w14:paraId="1CFFB99F" w14:textId="77777777" w:rsidR="00E52BC3" w:rsidRDefault="00E52BC3" w:rsidP="0094502D">
          <w:pPr>
            <w:pStyle w:val="Sidhuvud"/>
          </w:pPr>
        </w:p>
        <w:p w14:paraId="1980CE00" w14:textId="77777777" w:rsidR="00E52BC3" w:rsidRPr="0094502D" w:rsidRDefault="00E52BC3" w:rsidP="00EC71A6">
          <w:pPr>
            <w:pStyle w:val="Sidhuvud"/>
          </w:pPr>
        </w:p>
      </w:tc>
    </w:tr>
    <w:tr w:rsidR="00E52BC3" w14:paraId="5575CA3C" w14:textId="77777777" w:rsidTr="00C93EBA">
      <w:trPr>
        <w:trHeight w:val="2268"/>
      </w:trPr>
      <w:sdt>
        <w:sdtPr>
          <w:rPr>
            <w:b/>
          </w:rPr>
          <w:alias w:val="SenderText"/>
          <w:tag w:val="ccRKShow_SenderText"/>
          <w:id w:val="1374046025"/>
          <w:placeholder>
            <w:docPart w:val="3E8317E4890E40EF8BCD2C6C36E821BF"/>
          </w:placeholder>
        </w:sdtPr>
        <w:sdtEndPr>
          <w:rPr>
            <w:b w:val="0"/>
          </w:rPr>
        </w:sdtEndPr>
        <w:sdtContent>
          <w:tc>
            <w:tcPr>
              <w:tcW w:w="5534" w:type="dxa"/>
              <w:tcMar>
                <w:right w:w="1134" w:type="dxa"/>
              </w:tcMar>
            </w:tcPr>
            <w:p w14:paraId="5A918F31" w14:textId="77777777" w:rsidR="00022012" w:rsidRPr="00022012" w:rsidRDefault="00022012" w:rsidP="00340DE0">
              <w:pPr>
                <w:pStyle w:val="Sidhuvud"/>
                <w:rPr>
                  <w:b/>
                </w:rPr>
              </w:pPr>
              <w:r w:rsidRPr="00022012">
                <w:rPr>
                  <w:b/>
                </w:rPr>
                <w:t>Socialdepartementet</w:t>
              </w:r>
            </w:p>
            <w:p w14:paraId="1FF408FF" w14:textId="77777777" w:rsidR="00025F56" w:rsidRDefault="00022012" w:rsidP="00340DE0">
              <w:pPr>
                <w:pStyle w:val="Sidhuvud"/>
              </w:pPr>
              <w:r w:rsidRPr="00022012">
                <w:t>Socialförsäkringsministern</w:t>
              </w:r>
            </w:p>
            <w:p w14:paraId="46FECF7A" w14:textId="77777777" w:rsidR="00025F56" w:rsidRDefault="00025F56" w:rsidP="00340DE0">
              <w:pPr>
                <w:pStyle w:val="Sidhuvud"/>
              </w:pPr>
            </w:p>
            <w:p w14:paraId="209469DC" w14:textId="6DF42E49" w:rsidR="00E52BC3" w:rsidRPr="00340DE0" w:rsidRDefault="00E52BC3" w:rsidP="00340DE0">
              <w:pPr>
                <w:pStyle w:val="Sidhuvud"/>
              </w:pPr>
            </w:p>
          </w:tc>
        </w:sdtContent>
      </w:sdt>
      <w:sdt>
        <w:sdtPr>
          <w:alias w:val="Recipient"/>
          <w:tag w:val="ccRKShow_Recipient"/>
          <w:id w:val="-28344517"/>
          <w:placeholder>
            <w:docPart w:val="84D8A16D3EA24023ADE46D3BC1DF24A1"/>
          </w:placeholder>
          <w:dataBinding w:prefixMappings="xmlns:ns0='http://lp/documentinfo/RK' " w:xpath="/ns0:DocumentInfo[1]/ns0:BaseInfo[1]/ns0:Recipient[1]" w:storeItemID="{AB4E0C69-3C22-4AAB-A632-E95643006BF9}"/>
          <w:text w:multiLine="1"/>
        </w:sdtPr>
        <w:sdtEndPr/>
        <w:sdtContent>
          <w:tc>
            <w:tcPr>
              <w:tcW w:w="3170" w:type="dxa"/>
            </w:tcPr>
            <w:p w14:paraId="78ADD0FE" w14:textId="77777777" w:rsidR="00E52BC3" w:rsidRDefault="00E52BC3" w:rsidP="00547B89">
              <w:pPr>
                <w:pStyle w:val="Sidhuvud"/>
              </w:pPr>
              <w:r>
                <w:t>Till riksdagen</w:t>
              </w:r>
            </w:p>
          </w:tc>
        </w:sdtContent>
      </w:sdt>
      <w:tc>
        <w:tcPr>
          <w:tcW w:w="1134" w:type="dxa"/>
        </w:tcPr>
        <w:p w14:paraId="3F37A9B1" w14:textId="77777777" w:rsidR="00E52BC3" w:rsidRDefault="00E52BC3" w:rsidP="003E6020">
          <w:pPr>
            <w:pStyle w:val="Sidhuvud"/>
          </w:pPr>
        </w:p>
      </w:tc>
    </w:tr>
  </w:tbl>
  <w:p w14:paraId="22DC3EF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C3"/>
    <w:rsid w:val="00000290"/>
    <w:rsid w:val="00004D5C"/>
    <w:rsid w:val="00005F68"/>
    <w:rsid w:val="00006CA7"/>
    <w:rsid w:val="00012B00"/>
    <w:rsid w:val="00014EF6"/>
    <w:rsid w:val="00017197"/>
    <w:rsid w:val="0001725B"/>
    <w:rsid w:val="000203B0"/>
    <w:rsid w:val="00021468"/>
    <w:rsid w:val="00022012"/>
    <w:rsid w:val="00025992"/>
    <w:rsid w:val="00025F56"/>
    <w:rsid w:val="00026711"/>
    <w:rsid w:val="0003679E"/>
    <w:rsid w:val="00041EDC"/>
    <w:rsid w:val="0004352E"/>
    <w:rsid w:val="00053CAA"/>
    <w:rsid w:val="00057FE0"/>
    <w:rsid w:val="000620FD"/>
    <w:rsid w:val="00063DCB"/>
    <w:rsid w:val="00066BC9"/>
    <w:rsid w:val="0007033C"/>
    <w:rsid w:val="00072FFC"/>
    <w:rsid w:val="00073B75"/>
    <w:rsid w:val="000757FC"/>
    <w:rsid w:val="00085EA4"/>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410A"/>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39A5"/>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1750"/>
    <w:rsid w:val="00340DE0"/>
    <w:rsid w:val="00341F47"/>
    <w:rsid w:val="00342327"/>
    <w:rsid w:val="00347E11"/>
    <w:rsid w:val="003503DD"/>
    <w:rsid w:val="00350696"/>
    <w:rsid w:val="00350C92"/>
    <w:rsid w:val="003542C5"/>
    <w:rsid w:val="00365461"/>
    <w:rsid w:val="0036799E"/>
    <w:rsid w:val="00370311"/>
    <w:rsid w:val="00380663"/>
    <w:rsid w:val="003853E3"/>
    <w:rsid w:val="0038587E"/>
    <w:rsid w:val="00392ED4"/>
    <w:rsid w:val="00393680"/>
    <w:rsid w:val="00394D4C"/>
    <w:rsid w:val="00396EF3"/>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97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D5A84"/>
    <w:rsid w:val="005E2F29"/>
    <w:rsid w:val="005E389F"/>
    <w:rsid w:val="005E400D"/>
    <w:rsid w:val="005E4E79"/>
    <w:rsid w:val="005E5CE7"/>
    <w:rsid w:val="005F08C5"/>
    <w:rsid w:val="00605718"/>
    <w:rsid w:val="00605C66"/>
    <w:rsid w:val="0061594C"/>
    <w:rsid w:val="006175D7"/>
    <w:rsid w:val="006208E5"/>
    <w:rsid w:val="006273E4"/>
    <w:rsid w:val="00631F82"/>
    <w:rsid w:val="00634CAD"/>
    <w:rsid w:val="006358C8"/>
    <w:rsid w:val="00647FD7"/>
    <w:rsid w:val="00650080"/>
    <w:rsid w:val="00651F17"/>
    <w:rsid w:val="00654B4D"/>
    <w:rsid w:val="0065559D"/>
    <w:rsid w:val="00660D84"/>
    <w:rsid w:val="0066378C"/>
    <w:rsid w:val="006700F0"/>
    <w:rsid w:val="00670A48"/>
    <w:rsid w:val="00672F6F"/>
    <w:rsid w:val="00674C2F"/>
    <w:rsid w:val="00674C8B"/>
    <w:rsid w:val="00675962"/>
    <w:rsid w:val="00686843"/>
    <w:rsid w:val="0069523C"/>
    <w:rsid w:val="006962CA"/>
    <w:rsid w:val="006A09DA"/>
    <w:rsid w:val="006A1835"/>
    <w:rsid w:val="006B4A30"/>
    <w:rsid w:val="006B7569"/>
    <w:rsid w:val="006C28EE"/>
    <w:rsid w:val="006D1023"/>
    <w:rsid w:val="006D2998"/>
    <w:rsid w:val="006D3188"/>
    <w:rsid w:val="006E08FC"/>
    <w:rsid w:val="006F2588"/>
    <w:rsid w:val="00710A6C"/>
    <w:rsid w:val="00710D98"/>
    <w:rsid w:val="00711CE9"/>
    <w:rsid w:val="00712266"/>
    <w:rsid w:val="00712593"/>
    <w:rsid w:val="00712D82"/>
    <w:rsid w:val="007171AB"/>
    <w:rsid w:val="007213D0"/>
    <w:rsid w:val="00732599"/>
    <w:rsid w:val="00736B26"/>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3023"/>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63EE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72F4"/>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0382"/>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EBA"/>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3611"/>
    <w:rsid w:val="00D84704"/>
    <w:rsid w:val="00D921FD"/>
    <w:rsid w:val="00D93714"/>
    <w:rsid w:val="00D95424"/>
    <w:rsid w:val="00DA5C0D"/>
    <w:rsid w:val="00DB38A0"/>
    <w:rsid w:val="00DB714B"/>
    <w:rsid w:val="00DC10F6"/>
    <w:rsid w:val="00DC3E45"/>
    <w:rsid w:val="00DC4598"/>
    <w:rsid w:val="00DD0722"/>
    <w:rsid w:val="00DD212F"/>
    <w:rsid w:val="00DD7BC3"/>
    <w:rsid w:val="00DF5BFB"/>
    <w:rsid w:val="00DF5CD6"/>
    <w:rsid w:val="00E022DA"/>
    <w:rsid w:val="00E03BCB"/>
    <w:rsid w:val="00E124DC"/>
    <w:rsid w:val="00E26DDF"/>
    <w:rsid w:val="00E30167"/>
    <w:rsid w:val="00E33493"/>
    <w:rsid w:val="00E37922"/>
    <w:rsid w:val="00E406DF"/>
    <w:rsid w:val="00E415D3"/>
    <w:rsid w:val="00E41867"/>
    <w:rsid w:val="00E469E4"/>
    <w:rsid w:val="00E475C3"/>
    <w:rsid w:val="00E509B0"/>
    <w:rsid w:val="00E52BC3"/>
    <w:rsid w:val="00E54246"/>
    <w:rsid w:val="00E55D8E"/>
    <w:rsid w:val="00E74A30"/>
    <w:rsid w:val="00E77B7E"/>
    <w:rsid w:val="00E82DF1"/>
    <w:rsid w:val="00E92A7B"/>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27B1A"/>
  <w15:docId w15:val="{60FAA6EC-A40D-4F98-B547-66B3DCC7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52BC3"/>
  </w:style>
  <w:style w:type="paragraph" w:styleId="Rubrik1">
    <w:name w:val="heading 1"/>
    <w:basedOn w:val="Brdtext"/>
    <w:next w:val="Brdtext"/>
    <w:link w:val="Rubrik1Char"/>
    <w:uiPriority w:val="1"/>
    <w:qFormat/>
    <w:rsid w:val="00E52BC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E52BC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E52BC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E52BC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E52BC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52BC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E52BC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E52BC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52B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52BC3"/>
    <w:pPr>
      <w:tabs>
        <w:tab w:val="left" w:pos="1701"/>
        <w:tab w:val="left" w:pos="3600"/>
        <w:tab w:val="left" w:pos="5387"/>
      </w:tabs>
    </w:pPr>
  </w:style>
  <w:style w:type="character" w:customStyle="1" w:styleId="BrdtextChar">
    <w:name w:val="Brödtext Char"/>
    <w:basedOn w:val="Standardstycketeckensnitt"/>
    <w:link w:val="Brdtext"/>
    <w:rsid w:val="00E52BC3"/>
  </w:style>
  <w:style w:type="paragraph" w:styleId="Brdtextmedindrag">
    <w:name w:val="Body Text Indent"/>
    <w:basedOn w:val="Normal"/>
    <w:link w:val="BrdtextmedindragChar"/>
    <w:qFormat/>
    <w:rsid w:val="00E52BC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52BC3"/>
  </w:style>
  <w:style w:type="character" w:customStyle="1" w:styleId="Rubrik1Char">
    <w:name w:val="Rubrik 1 Char"/>
    <w:basedOn w:val="Standardstycketeckensnitt"/>
    <w:link w:val="Rubrik1"/>
    <w:uiPriority w:val="1"/>
    <w:rsid w:val="00E52BC3"/>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E52BC3"/>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52BC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E52BC3"/>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E52BC3"/>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E52BC3"/>
    <w:pPr>
      <w:numPr>
        <w:numId w:val="0"/>
      </w:numPr>
    </w:pPr>
  </w:style>
  <w:style w:type="paragraph" w:customStyle="1" w:styleId="Rubrik2utannumrering">
    <w:name w:val="Rubrik 2 utan numrering"/>
    <w:basedOn w:val="Rubrik2"/>
    <w:next w:val="Brdtext"/>
    <w:uiPriority w:val="1"/>
    <w:qFormat/>
    <w:rsid w:val="00E52BC3"/>
    <w:pPr>
      <w:numPr>
        <w:ilvl w:val="0"/>
        <w:numId w:val="0"/>
      </w:numPr>
    </w:pPr>
  </w:style>
  <w:style w:type="paragraph" w:customStyle="1" w:styleId="Rubrik3utannumrering">
    <w:name w:val="Rubrik 3 utan numrering"/>
    <w:basedOn w:val="Rubrik3"/>
    <w:next w:val="Brdtext"/>
    <w:uiPriority w:val="1"/>
    <w:qFormat/>
    <w:rsid w:val="00E52BC3"/>
    <w:pPr>
      <w:numPr>
        <w:ilvl w:val="0"/>
        <w:numId w:val="0"/>
      </w:numPr>
    </w:pPr>
  </w:style>
  <w:style w:type="character" w:customStyle="1" w:styleId="Rubrik4Char">
    <w:name w:val="Rubrik 4 Char"/>
    <w:basedOn w:val="Standardstycketeckensnitt"/>
    <w:link w:val="Rubrik4"/>
    <w:uiPriority w:val="1"/>
    <w:rsid w:val="00E52BC3"/>
    <w:rPr>
      <w:rFonts w:asciiTheme="majorHAnsi" w:eastAsiaTheme="majorEastAsia" w:hAnsiTheme="majorHAnsi" w:cstheme="majorBidi"/>
      <w:b/>
      <w:iCs/>
      <w:sz w:val="20"/>
    </w:rPr>
  </w:style>
  <w:style w:type="paragraph" w:customStyle="1" w:styleId="Brdtextutanavstnd">
    <w:name w:val="Brödtext utan avstånd"/>
    <w:basedOn w:val="Normal"/>
    <w:qFormat/>
    <w:rsid w:val="00E52BC3"/>
    <w:pPr>
      <w:tabs>
        <w:tab w:val="left" w:pos="1701"/>
        <w:tab w:val="left" w:pos="3600"/>
        <w:tab w:val="left" w:pos="5387"/>
      </w:tabs>
      <w:spacing w:after="0"/>
    </w:pPr>
  </w:style>
  <w:style w:type="paragraph" w:customStyle="1" w:styleId="Bildtext">
    <w:name w:val="Bildtext"/>
    <w:basedOn w:val="Brdtext"/>
    <w:next w:val="Brdtext"/>
    <w:uiPriority w:val="2"/>
    <w:qFormat/>
    <w:rsid w:val="00E52BC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E52BC3"/>
    <w:pPr>
      <w:numPr>
        <w:ilvl w:val="0"/>
        <w:numId w:val="0"/>
      </w:numPr>
    </w:pPr>
  </w:style>
  <w:style w:type="paragraph" w:customStyle="1" w:styleId="Rubrik5utannumrering">
    <w:name w:val="Rubrik 5 utan numrering"/>
    <w:basedOn w:val="Rubrik5"/>
    <w:next w:val="Brdtext"/>
    <w:uiPriority w:val="1"/>
    <w:qFormat/>
    <w:rsid w:val="00E52BC3"/>
  </w:style>
  <w:style w:type="paragraph" w:styleId="Beskrivning">
    <w:name w:val="caption"/>
    <w:basedOn w:val="Bildtext"/>
    <w:next w:val="Normal"/>
    <w:uiPriority w:val="35"/>
    <w:semiHidden/>
    <w:qFormat/>
    <w:rsid w:val="00E52BC3"/>
    <w:rPr>
      <w:iCs/>
      <w:szCs w:val="18"/>
    </w:rPr>
  </w:style>
  <w:style w:type="character" w:customStyle="1" w:styleId="Rubrik5Char">
    <w:name w:val="Rubrik 5 Char"/>
    <w:basedOn w:val="Standardstycketeckensnitt"/>
    <w:link w:val="Rubrik5"/>
    <w:uiPriority w:val="1"/>
    <w:rsid w:val="00E52BC3"/>
    <w:rPr>
      <w:rFonts w:asciiTheme="majorHAnsi" w:eastAsiaTheme="majorEastAsia" w:hAnsiTheme="majorHAnsi" w:cstheme="majorBidi"/>
      <w:sz w:val="20"/>
    </w:rPr>
  </w:style>
  <w:style w:type="numbering" w:customStyle="1" w:styleId="RKNumreraderubriker">
    <w:name w:val="RK Numrerade rubriker"/>
    <w:uiPriority w:val="99"/>
    <w:rsid w:val="00E52BC3"/>
    <w:pPr>
      <w:numPr>
        <w:numId w:val="1"/>
      </w:numPr>
    </w:pPr>
  </w:style>
  <w:style w:type="paragraph" w:customStyle="1" w:styleId="Klla">
    <w:name w:val="Källa"/>
    <w:basedOn w:val="Bildtext"/>
    <w:next w:val="Brdtext"/>
    <w:uiPriority w:val="2"/>
    <w:qFormat/>
    <w:rsid w:val="00E52BC3"/>
  </w:style>
  <w:style w:type="paragraph" w:styleId="Sidhuvud">
    <w:name w:val="header"/>
    <w:basedOn w:val="Normal"/>
    <w:link w:val="SidhuvudChar"/>
    <w:uiPriority w:val="99"/>
    <w:rsid w:val="00E52BC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52BC3"/>
    <w:rPr>
      <w:rFonts w:asciiTheme="majorHAnsi" w:hAnsiTheme="majorHAnsi"/>
      <w:sz w:val="19"/>
    </w:rPr>
  </w:style>
  <w:style w:type="paragraph" w:styleId="Sidfot">
    <w:name w:val="footer"/>
    <w:basedOn w:val="Normal"/>
    <w:link w:val="SidfotChar"/>
    <w:uiPriority w:val="99"/>
    <w:semiHidden/>
    <w:rsid w:val="00E52BC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52BC3"/>
    <w:rPr>
      <w:rFonts w:asciiTheme="majorHAnsi" w:hAnsiTheme="majorHAnsi"/>
      <w:sz w:val="16"/>
    </w:rPr>
  </w:style>
  <w:style w:type="paragraph" w:styleId="Innehll2">
    <w:name w:val="toc 2"/>
    <w:basedOn w:val="Normal"/>
    <w:next w:val="Brdtext"/>
    <w:uiPriority w:val="39"/>
    <w:semiHidden/>
    <w:rsid w:val="00E52BC3"/>
    <w:pPr>
      <w:spacing w:after="0" w:line="240" w:lineRule="auto"/>
    </w:pPr>
  </w:style>
  <w:style w:type="character" w:styleId="Sidnummer">
    <w:name w:val="page number"/>
    <w:basedOn w:val="SidfotChar"/>
    <w:uiPriority w:val="99"/>
    <w:semiHidden/>
    <w:rsid w:val="00E52BC3"/>
    <w:rPr>
      <w:rFonts w:asciiTheme="majorHAnsi" w:hAnsiTheme="majorHAnsi"/>
      <w:sz w:val="17"/>
    </w:rPr>
  </w:style>
  <w:style w:type="paragraph" w:styleId="Innehll1">
    <w:name w:val="toc 1"/>
    <w:basedOn w:val="Normal"/>
    <w:next w:val="Brdtext"/>
    <w:uiPriority w:val="39"/>
    <w:semiHidden/>
    <w:rsid w:val="00E52BC3"/>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E52BC3"/>
    <w:pPr>
      <w:spacing w:after="0" w:line="240" w:lineRule="auto"/>
      <w:ind w:left="284"/>
    </w:pPr>
  </w:style>
  <w:style w:type="character" w:styleId="Hyperlnk">
    <w:name w:val="Hyperlink"/>
    <w:basedOn w:val="Standardstycketeckensnitt"/>
    <w:uiPriority w:val="99"/>
    <w:semiHidden/>
    <w:rsid w:val="00E52BC3"/>
    <w:rPr>
      <w:noProof w:val="0"/>
      <w:color w:val="0563C1" w:themeColor="hyperlink"/>
      <w:u w:val="single"/>
    </w:rPr>
  </w:style>
  <w:style w:type="paragraph" w:styleId="Innehllsfrteckningsrubrik">
    <w:name w:val="TOC Heading"/>
    <w:basedOn w:val="Rubrik1utannumrering"/>
    <w:next w:val="Normal"/>
    <w:uiPriority w:val="39"/>
    <w:semiHidden/>
    <w:qFormat/>
    <w:rsid w:val="00E52BC3"/>
    <w:pPr>
      <w:outlineLvl w:val="9"/>
    </w:pPr>
  </w:style>
  <w:style w:type="table" w:styleId="Tabellrutnt">
    <w:name w:val="Table Grid"/>
    <w:aliases w:val="Ärendeförteckning"/>
    <w:basedOn w:val="Normaltabell"/>
    <w:uiPriority w:val="39"/>
    <w:rsid w:val="00E5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E52BC3"/>
    <w:pPr>
      <w:spacing w:after="0"/>
    </w:pPr>
    <w:rPr>
      <w:szCs w:val="20"/>
    </w:rPr>
  </w:style>
  <w:style w:type="character" w:customStyle="1" w:styleId="FotnotstextChar">
    <w:name w:val="Fotnotstext Char"/>
    <w:basedOn w:val="Standardstycketeckensnitt"/>
    <w:link w:val="Fotnotstext"/>
    <w:uiPriority w:val="99"/>
    <w:semiHidden/>
    <w:rsid w:val="00E52BC3"/>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E52BC3"/>
    <w:rPr>
      <w:noProof w:val="0"/>
      <w:vertAlign w:val="superscript"/>
    </w:rPr>
  </w:style>
  <w:style w:type="paragraph" w:styleId="Numreradlista">
    <w:name w:val="List Number"/>
    <w:basedOn w:val="Normal"/>
    <w:uiPriority w:val="6"/>
    <w:rsid w:val="00E52BC3"/>
    <w:pPr>
      <w:numPr>
        <w:numId w:val="36"/>
      </w:numPr>
      <w:spacing w:after="100"/>
    </w:pPr>
  </w:style>
  <w:style w:type="paragraph" w:styleId="Numreradlista2">
    <w:name w:val="List Number 2"/>
    <w:basedOn w:val="Normal"/>
    <w:uiPriority w:val="6"/>
    <w:rsid w:val="00E52BC3"/>
    <w:pPr>
      <w:numPr>
        <w:ilvl w:val="1"/>
        <w:numId w:val="36"/>
      </w:numPr>
      <w:spacing w:after="100"/>
      <w:contextualSpacing/>
    </w:pPr>
  </w:style>
  <w:style w:type="paragraph" w:styleId="Punktlista">
    <w:name w:val="List Bullet"/>
    <w:basedOn w:val="Normal"/>
    <w:uiPriority w:val="6"/>
    <w:rsid w:val="00E52BC3"/>
    <w:pPr>
      <w:numPr>
        <w:numId w:val="28"/>
      </w:numPr>
      <w:spacing w:after="100"/>
      <w:contextualSpacing/>
    </w:pPr>
  </w:style>
  <w:style w:type="paragraph" w:styleId="Punktlista2">
    <w:name w:val="List Bullet 2"/>
    <w:basedOn w:val="Normal"/>
    <w:uiPriority w:val="6"/>
    <w:rsid w:val="00E52BC3"/>
    <w:pPr>
      <w:numPr>
        <w:ilvl w:val="1"/>
        <w:numId w:val="28"/>
      </w:numPr>
      <w:spacing w:after="100"/>
      <w:ind w:left="850" w:hanging="425"/>
      <w:contextualSpacing/>
    </w:pPr>
  </w:style>
  <w:style w:type="numbering" w:customStyle="1" w:styleId="RKNumreradlista">
    <w:name w:val="RK Numrerad lista"/>
    <w:uiPriority w:val="99"/>
    <w:rsid w:val="00E52BC3"/>
    <w:pPr>
      <w:numPr>
        <w:numId w:val="7"/>
      </w:numPr>
    </w:pPr>
  </w:style>
  <w:style w:type="paragraph" w:customStyle="1" w:styleId="Strecklista">
    <w:name w:val="Strecklista"/>
    <w:basedOn w:val="Punktlista"/>
    <w:uiPriority w:val="6"/>
    <w:qFormat/>
    <w:rsid w:val="00E52BC3"/>
    <w:pPr>
      <w:numPr>
        <w:numId w:val="34"/>
      </w:numPr>
    </w:pPr>
  </w:style>
  <w:style w:type="numbering" w:customStyle="1" w:styleId="RKPunktlista">
    <w:name w:val="RK Punktlista"/>
    <w:uiPriority w:val="99"/>
    <w:rsid w:val="00E52BC3"/>
    <w:pPr>
      <w:numPr>
        <w:numId w:val="14"/>
      </w:numPr>
    </w:pPr>
  </w:style>
  <w:style w:type="paragraph" w:customStyle="1" w:styleId="Strecklista2">
    <w:name w:val="Strecklista 2"/>
    <w:basedOn w:val="Strecklista"/>
    <w:uiPriority w:val="6"/>
    <w:semiHidden/>
    <w:qFormat/>
    <w:rsid w:val="00E52BC3"/>
    <w:pPr>
      <w:numPr>
        <w:ilvl w:val="1"/>
      </w:numPr>
    </w:pPr>
  </w:style>
  <w:style w:type="numbering" w:customStyle="1" w:styleId="Strecklistan">
    <w:name w:val="Strecklistan"/>
    <w:uiPriority w:val="99"/>
    <w:rsid w:val="00E52BC3"/>
    <w:pPr>
      <w:numPr>
        <w:numId w:val="18"/>
      </w:numPr>
    </w:pPr>
  </w:style>
  <w:style w:type="character" w:styleId="Platshllartext">
    <w:name w:val="Placeholder Text"/>
    <w:basedOn w:val="Standardstycketeckensnitt"/>
    <w:uiPriority w:val="99"/>
    <w:semiHidden/>
    <w:rsid w:val="00E52BC3"/>
    <w:rPr>
      <w:noProof w:val="0"/>
      <w:color w:val="808080"/>
    </w:rPr>
  </w:style>
  <w:style w:type="paragraph" w:styleId="Numreradlista3">
    <w:name w:val="List Number 3"/>
    <w:basedOn w:val="Normal"/>
    <w:uiPriority w:val="6"/>
    <w:rsid w:val="00E52BC3"/>
    <w:pPr>
      <w:numPr>
        <w:ilvl w:val="2"/>
        <w:numId w:val="36"/>
      </w:numPr>
      <w:spacing w:after="100"/>
      <w:contextualSpacing/>
    </w:pPr>
  </w:style>
  <w:style w:type="paragraph" w:customStyle="1" w:styleId="Strecklista3">
    <w:name w:val="Strecklista 3"/>
    <w:basedOn w:val="Brdtext"/>
    <w:uiPriority w:val="6"/>
    <w:semiHidden/>
    <w:qFormat/>
    <w:rsid w:val="00E52BC3"/>
    <w:pPr>
      <w:numPr>
        <w:ilvl w:val="2"/>
        <w:numId w:val="34"/>
      </w:numPr>
      <w:spacing w:after="100"/>
    </w:pPr>
  </w:style>
  <w:style w:type="paragraph" w:styleId="Punktlista3">
    <w:name w:val="List Bullet 3"/>
    <w:basedOn w:val="Normal"/>
    <w:uiPriority w:val="6"/>
    <w:rsid w:val="00E52BC3"/>
    <w:pPr>
      <w:numPr>
        <w:ilvl w:val="2"/>
        <w:numId w:val="28"/>
      </w:numPr>
      <w:spacing w:after="100"/>
      <w:contextualSpacing/>
    </w:pPr>
  </w:style>
  <w:style w:type="paragraph" w:customStyle="1" w:styleId="Brdtextmedram">
    <w:name w:val="Brödtext med ram"/>
    <w:basedOn w:val="Brdtext"/>
    <w:qFormat/>
    <w:rsid w:val="00E52BC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52BC3"/>
    <w:rPr>
      <w:rFonts w:ascii="Calibri" w:hAnsi="Calibri" w:cs="Calibri"/>
      <w:sz w:val="16"/>
    </w:rPr>
  </w:style>
  <w:style w:type="character" w:customStyle="1" w:styleId="DocNrChar">
    <w:name w:val="DocNr Char"/>
    <w:basedOn w:val="Standardstycketeckensnitt"/>
    <w:link w:val="DocNr"/>
    <w:semiHidden/>
    <w:rsid w:val="00E52BC3"/>
    <w:rPr>
      <w:rFonts w:ascii="Calibri" w:hAnsi="Calibri" w:cs="Calibri"/>
      <w:sz w:val="16"/>
    </w:rPr>
  </w:style>
  <w:style w:type="paragraph" w:customStyle="1" w:styleId="RKnormal">
    <w:name w:val="RKnormal"/>
    <w:basedOn w:val="Normal"/>
    <w:semiHidden/>
    <w:rsid w:val="00E52BC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E52BC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52BC3"/>
    <w:pPr>
      <w:spacing w:after="0" w:line="240" w:lineRule="auto"/>
    </w:pPr>
  </w:style>
  <w:style w:type="character" w:customStyle="1" w:styleId="AnteckningsrubrikChar">
    <w:name w:val="Anteckningsrubrik Char"/>
    <w:basedOn w:val="Standardstycketeckensnitt"/>
    <w:link w:val="Anteckningsrubrik"/>
    <w:uiPriority w:val="99"/>
    <w:semiHidden/>
    <w:rsid w:val="00E52BC3"/>
  </w:style>
  <w:style w:type="character" w:styleId="AnvndHyperlnk">
    <w:name w:val="FollowedHyperlink"/>
    <w:basedOn w:val="Standardstycketeckensnitt"/>
    <w:uiPriority w:val="99"/>
    <w:semiHidden/>
    <w:unhideWhenUsed/>
    <w:rsid w:val="00E52BC3"/>
    <w:rPr>
      <w:noProof w:val="0"/>
      <w:color w:val="954F72" w:themeColor="followedHyperlink"/>
      <w:u w:val="single"/>
    </w:rPr>
  </w:style>
  <w:style w:type="paragraph" w:styleId="Avslutandetext">
    <w:name w:val="Closing"/>
    <w:basedOn w:val="Normal"/>
    <w:link w:val="AvslutandetextChar"/>
    <w:uiPriority w:val="99"/>
    <w:semiHidden/>
    <w:unhideWhenUsed/>
    <w:rsid w:val="00E52BC3"/>
    <w:pPr>
      <w:spacing w:after="0" w:line="240" w:lineRule="auto"/>
      <w:ind w:left="4252"/>
    </w:pPr>
  </w:style>
  <w:style w:type="character" w:customStyle="1" w:styleId="AvslutandetextChar">
    <w:name w:val="Avslutande text Char"/>
    <w:basedOn w:val="Standardstycketeckensnitt"/>
    <w:link w:val="Avslutandetext"/>
    <w:uiPriority w:val="99"/>
    <w:semiHidden/>
    <w:rsid w:val="00E52BC3"/>
  </w:style>
  <w:style w:type="paragraph" w:styleId="Avsndaradress-brev">
    <w:name w:val="envelope return"/>
    <w:basedOn w:val="Normal"/>
    <w:uiPriority w:val="99"/>
    <w:semiHidden/>
    <w:unhideWhenUsed/>
    <w:rsid w:val="00E52BC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E52BC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2BC3"/>
    <w:rPr>
      <w:rFonts w:ascii="Segoe UI" w:hAnsi="Segoe UI" w:cs="Segoe UI"/>
      <w:sz w:val="18"/>
      <w:szCs w:val="18"/>
    </w:rPr>
  </w:style>
  <w:style w:type="character" w:styleId="Betoning">
    <w:name w:val="Emphasis"/>
    <w:basedOn w:val="Standardstycketeckensnitt"/>
    <w:uiPriority w:val="20"/>
    <w:semiHidden/>
    <w:qFormat/>
    <w:rsid w:val="00E52BC3"/>
    <w:rPr>
      <w:i/>
      <w:iCs/>
      <w:noProof w:val="0"/>
    </w:rPr>
  </w:style>
  <w:style w:type="character" w:styleId="Bokenstitel">
    <w:name w:val="Book Title"/>
    <w:basedOn w:val="Standardstycketeckensnitt"/>
    <w:uiPriority w:val="33"/>
    <w:semiHidden/>
    <w:qFormat/>
    <w:rsid w:val="00E52BC3"/>
    <w:rPr>
      <w:b/>
      <w:bCs/>
      <w:i/>
      <w:iCs/>
      <w:noProof w:val="0"/>
      <w:spacing w:val="5"/>
    </w:rPr>
  </w:style>
  <w:style w:type="paragraph" w:styleId="Brdtext2">
    <w:name w:val="Body Text 2"/>
    <w:basedOn w:val="Normal"/>
    <w:link w:val="Brdtext2Char"/>
    <w:uiPriority w:val="99"/>
    <w:semiHidden/>
    <w:unhideWhenUsed/>
    <w:rsid w:val="00E52BC3"/>
    <w:pPr>
      <w:spacing w:after="120" w:line="480" w:lineRule="auto"/>
    </w:pPr>
  </w:style>
  <w:style w:type="character" w:customStyle="1" w:styleId="Brdtext2Char">
    <w:name w:val="Brödtext 2 Char"/>
    <w:basedOn w:val="Standardstycketeckensnitt"/>
    <w:link w:val="Brdtext2"/>
    <w:uiPriority w:val="99"/>
    <w:semiHidden/>
    <w:rsid w:val="00E52BC3"/>
  </w:style>
  <w:style w:type="paragraph" w:styleId="Brdtext3">
    <w:name w:val="Body Text 3"/>
    <w:basedOn w:val="Normal"/>
    <w:link w:val="Brdtext3Char"/>
    <w:uiPriority w:val="99"/>
    <w:semiHidden/>
    <w:unhideWhenUsed/>
    <w:rsid w:val="00E52BC3"/>
    <w:pPr>
      <w:spacing w:after="120"/>
    </w:pPr>
    <w:rPr>
      <w:sz w:val="16"/>
      <w:szCs w:val="16"/>
    </w:rPr>
  </w:style>
  <w:style w:type="character" w:customStyle="1" w:styleId="Brdtext3Char">
    <w:name w:val="Brödtext 3 Char"/>
    <w:basedOn w:val="Standardstycketeckensnitt"/>
    <w:link w:val="Brdtext3"/>
    <w:uiPriority w:val="99"/>
    <w:semiHidden/>
    <w:rsid w:val="00E52BC3"/>
    <w:rPr>
      <w:sz w:val="16"/>
      <w:szCs w:val="16"/>
    </w:rPr>
  </w:style>
  <w:style w:type="paragraph" w:styleId="Brdtextmedfrstaindrag">
    <w:name w:val="Body Text First Indent"/>
    <w:basedOn w:val="Brdtext"/>
    <w:link w:val="BrdtextmedfrstaindragChar"/>
    <w:uiPriority w:val="99"/>
    <w:semiHidden/>
    <w:unhideWhenUsed/>
    <w:rsid w:val="00E52BC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52BC3"/>
  </w:style>
  <w:style w:type="paragraph" w:styleId="Brdtextmedfrstaindrag2">
    <w:name w:val="Body Text First Indent 2"/>
    <w:basedOn w:val="Brdtextmedindrag"/>
    <w:link w:val="Brdtextmedfrstaindrag2Char"/>
    <w:uiPriority w:val="99"/>
    <w:semiHidden/>
    <w:unhideWhenUsed/>
    <w:rsid w:val="00E52BC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52BC3"/>
  </w:style>
  <w:style w:type="paragraph" w:styleId="Brdtextmedindrag2">
    <w:name w:val="Body Text Indent 2"/>
    <w:basedOn w:val="Normal"/>
    <w:link w:val="Brdtextmedindrag2Char"/>
    <w:uiPriority w:val="99"/>
    <w:semiHidden/>
    <w:unhideWhenUsed/>
    <w:rsid w:val="00E52BC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52BC3"/>
  </w:style>
  <w:style w:type="paragraph" w:styleId="Brdtextmedindrag3">
    <w:name w:val="Body Text Indent 3"/>
    <w:basedOn w:val="Normal"/>
    <w:link w:val="Brdtextmedindrag3Char"/>
    <w:uiPriority w:val="99"/>
    <w:semiHidden/>
    <w:unhideWhenUsed/>
    <w:rsid w:val="00E52BC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52BC3"/>
    <w:rPr>
      <w:sz w:val="16"/>
      <w:szCs w:val="16"/>
    </w:rPr>
  </w:style>
  <w:style w:type="paragraph" w:styleId="Citat">
    <w:name w:val="Quote"/>
    <w:basedOn w:val="Normal"/>
    <w:next w:val="Normal"/>
    <w:link w:val="CitatChar"/>
    <w:uiPriority w:val="29"/>
    <w:semiHidden/>
    <w:qFormat/>
    <w:rsid w:val="00E52BC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52BC3"/>
    <w:rPr>
      <w:i/>
      <w:iCs/>
      <w:color w:val="404040" w:themeColor="text1" w:themeTint="BF"/>
    </w:rPr>
  </w:style>
  <w:style w:type="paragraph" w:styleId="Citatfrteckning">
    <w:name w:val="table of authorities"/>
    <w:basedOn w:val="Normal"/>
    <w:next w:val="Normal"/>
    <w:uiPriority w:val="99"/>
    <w:semiHidden/>
    <w:unhideWhenUsed/>
    <w:rsid w:val="00E52BC3"/>
    <w:pPr>
      <w:spacing w:after="0"/>
      <w:ind w:left="250" w:hanging="250"/>
    </w:pPr>
  </w:style>
  <w:style w:type="paragraph" w:styleId="Citatfrteckningsrubrik">
    <w:name w:val="toa heading"/>
    <w:basedOn w:val="Normal"/>
    <w:next w:val="Normal"/>
    <w:uiPriority w:val="99"/>
    <w:semiHidden/>
    <w:unhideWhenUsed/>
    <w:rsid w:val="00E52BC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52BC3"/>
  </w:style>
  <w:style w:type="character" w:customStyle="1" w:styleId="DatumChar">
    <w:name w:val="Datum Char"/>
    <w:basedOn w:val="Standardstycketeckensnitt"/>
    <w:link w:val="Datum"/>
    <w:uiPriority w:val="99"/>
    <w:semiHidden/>
    <w:rsid w:val="00E52BC3"/>
  </w:style>
  <w:style w:type="character" w:styleId="Diskretbetoning">
    <w:name w:val="Subtle Emphasis"/>
    <w:basedOn w:val="Standardstycketeckensnitt"/>
    <w:uiPriority w:val="19"/>
    <w:semiHidden/>
    <w:qFormat/>
    <w:rsid w:val="00E52BC3"/>
    <w:rPr>
      <w:i/>
      <w:iCs/>
      <w:noProof w:val="0"/>
      <w:color w:val="404040" w:themeColor="text1" w:themeTint="BF"/>
    </w:rPr>
  </w:style>
  <w:style w:type="character" w:styleId="Diskretreferens">
    <w:name w:val="Subtle Reference"/>
    <w:basedOn w:val="Standardstycketeckensnitt"/>
    <w:uiPriority w:val="31"/>
    <w:semiHidden/>
    <w:qFormat/>
    <w:rsid w:val="00E52BC3"/>
    <w:rPr>
      <w:smallCaps/>
      <w:noProof w:val="0"/>
      <w:color w:val="5A5A5A" w:themeColor="text1" w:themeTint="A5"/>
    </w:rPr>
  </w:style>
  <w:style w:type="table" w:styleId="Diskrettabell1">
    <w:name w:val="Table Subtle 1"/>
    <w:basedOn w:val="Normaltabell"/>
    <w:uiPriority w:val="99"/>
    <w:semiHidden/>
    <w:unhideWhenUsed/>
    <w:rsid w:val="00E52BC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52BC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52BC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52BC3"/>
    <w:rPr>
      <w:rFonts w:ascii="Segoe UI" w:hAnsi="Segoe UI" w:cs="Segoe UI"/>
      <w:sz w:val="16"/>
      <w:szCs w:val="16"/>
    </w:rPr>
  </w:style>
  <w:style w:type="table" w:styleId="Eleganttabell">
    <w:name w:val="Table Elegant"/>
    <w:basedOn w:val="Normaltabell"/>
    <w:uiPriority w:val="99"/>
    <w:semiHidden/>
    <w:unhideWhenUsed/>
    <w:rsid w:val="00E52BC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52BC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52BC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52BC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52BC3"/>
    <w:pPr>
      <w:spacing w:after="0" w:line="240" w:lineRule="auto"/>
    </w:pPr>
  </w:style>
  <w:style w:type="character" w:customStyle="1" w:styleId="E-postsignaturChar">
    <w:name w:val="E-postsignatur Char"/>
    <w:basedOn w:val="Standardstycketeckensnitt"/>
    <w:link w:val="E-postsignatur"/>
    <w:uiPriority w:val="99"/>
    <w:semiHidden/>
    <w:rsid w:val="00E52BC3"/>
  </w:style>
  <w:style w:type="paragraph" w:styleId="Figurfrteckning">
    <w:name w:val="table of figures"/>
    <w:basedOn w:val="Normal"/>
    <w:next w:val="Normal"/>
    <w:uiPriority w:val="99"/>
    <w:semiHidden/>
    <w:unhideWhenUsed/>
    <w:rsid w:val="00E52BC3"/>
    <w:pPr>
      <w:spacing w:after="0"/>
    </w:pPr>
  </w:style>
  <w:style w:type="table" w:styleId="Frgadlista">
    <w:name w:val="Colorful List"/>
    <w:basedOn w:val="Normaltabell"/>
    <w:uiPriority w:val="72"/>
    <w:semiHidden/>
    <w:unhideWhenUsed/>
    <w:rsid w:val="00E52BC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52BC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E52BC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E52BC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E52BC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E52BC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E52BC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E52BC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52BC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52BC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52BC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E52BC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52BC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52BC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52BC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52BC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52BC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E52B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52B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E52B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E52B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E52B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E52B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E52B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E52BC3"/>
    <w:rPr>
      <w:noProof w:val="0"/>
      <w:color w:val="2B579A"/>
      <w:shd w:val="clear" w:color="auto" w:fill="E6E6E6"/>
    </w:rPr>
  </w:style>
  <w:style w:type="paragraph" w:styleId="HTML-adress">
    <w:name w:val="HTML Address"/>
    <w:basedOn w:val="Normal"/>
    <w:link w:val="HTML-adressChar"/>
    <w:uiPriority w:val="99"/>
    <w:semiHidden/>
    <w:unhideWhenUsed/>
    <w:rsid w:val="00E52BC3"/>
    <w:pPr>
      <w:spacing w:after="0" w:line="240" w:lineRule="auto"/>
    </w:pPr>
    <w:rPr>
      <w:i/>
      <w:iCs/>
    </w:rPr>
  </w:style>
  <w:style w:type="character" w:customStyle="1" w:styleId="HTML-adressChar">
    <w:name w:val="HTML - adress Char"/>
    <w:basedOn w:val="Standardstycketeckensnitt"/>
    <w:link w:val="HTML-adress"/>
    <w:uiPriority w:val="99"/>
    <w:semiHidden/>
    <w:rsid w:val="00E52BC3"/>
    <w:rPr>
      <w:i/>
      <w:iCs/>
    </w:rPr>
  </w:style>
  <w:style w:type="character" w:styleId="HTML-akronym">
    <w:name w:val="HTML Acronym"/>
    <w:basedOn w:val="Standardstycketeckensnitt"/>
    <w:uiPriority w:val="99"/>
    <w:semiHidden/>
    <w:unhideWhenUsed/>
    <w:rsid w:val="00E52BC3"/>
    <w:rPr>
      <w:noProof w:val="0"/>
    </w:rPr>
  </w:style>
  <w:style w:type="character" w:styleId="HTML-citat">
    <w:name w:val="HTML Cite"/>
    <w:basedOn w:val="Standardstycketeckensnitt"/>
    <w:uiPriority w:val="99"/>
    <w:semiHidden/>
    <w:unhideWhenUsed/>
    <w:rsid w:val="00E52BC3"/>
    <w:rPr>
      <w:i/>
      <w:iCs/>
      <w:noProof w:val="0"/>
    </w:rPr>
  </w:style>
  <w:style w:type="character" w:styleId="HTML-definition">
    <w:name w:val="HTML Definition"/>
    <w:basedOn w:val="Standardstycketeckensnitt"/>
    <w:uiPriority w:val="99"/>
    <w:semiHidden/>
    <w:unhideWhenUsed/>
    <w:rsid w:val="00E52BC3"/>
    <w:rPr>
      <w:i/>
      <w:iCs/>
      <w:noProof w:val="0"/>
    </w:rPr>
  </w:style>
  <w:style w:type="character" w:styleId="HTML-exempel">
    <w:name w:val="HTML Sample"/>
    <w:basedOn w:val="Standardstycketeckensnitt"/>
    <w:uiPriority w:val="99"/>
    <w:semiHidden/>
    <w:unhideWhenUsed/>
    <w:rsid w:val="00E52BC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E52BC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52BC3"/>
    <w:rPr>
      <w:rFonts w:ascii="Consolas" w:hAnsi="Consolas"/>
      <w:sz w:val="20"/>
      <w:szCs w:val="20"/>
    </w:rPr>
  </w:style>
  <w:style w:type="character" w:styleId="HTML-kod">
    <w:name w:val="HTML Code"/>
    <w:basedOn w:val="Standardstycketeckensnitt"/>
    <w:uiPriority w:val="99"/>
    <w:semiHidden/>
    <w:unhideWhenUsed/>
    <w:rsid w:val="00E52BC3"/>
    <w:rPr>
      <w:rFonts w:ascii="Consolas" w:hAnsi="Consolas"/>
      <w:noProof w:val="0"/>
      <w:sz w:val="20"/>
      <w:szCs w:val="20"/>
    </w:rPr>
  </w:style>
  <w:style w:type="character" w:styleId="HTML-skrivmaskin">
    <w:name w:val="HTML Typewriter"/>
    <w:basedOn w:val="Standardstycketeckensnitt"/>
    <w:uiPriority w:val="99"/>
    <w:semiHidden/>
    <w:unhideWhenUsed/>
    <w:rsid w:val="00E52BC3"/>
    <w:rPr>
      <w:rFonts w:ascii="Consolas" w:hAnsi="Consolas"/>
      <w:noProof w:val="0"/>
      <w:sz w:val="20"/>
      <w:szCs w:val="20"/>
    </w:rPr>
  </w:style>
  <w:style w:type="character" w:styleId="HTML-tangentbord">
    <w:name w:val="HTML Keyboard"/>
    <w:basedOn w:val="Standardstycketeckensnitt"/>
    <w:uiPriority w:val="99"/>
    <w:semiHidden/>
    <w:unhideWhenUsed/>
    <w:rsid w:val="00E52BC3"/>
    <w:rPr>
      <w:rFonts w:ascii="Consolas" w:hAnsi="Consolas"/>
      <w:noProof w:val="0"/>
      <w:sz w:val="20"/>
      <w:szCs w:val="20"/>
    </w:rPr>
  </w:style>
  <w:style w:type="character" w:styleId="HTML-variabel">
    <w:name w:val="HTML Variable"/>
    <w:basedOn w:val="Standardstycketeckensnitt"/>
    <w:uiPriority w:val="99"/>
    <w:semiHidden/>
    <w:unhideWhenUsed/>
    <w:rsid w:val="00E52BC3"/>
    <w:rPr>
      <w:i/>
      <w:iCs/>
      <w:noProof w:val="0"/>
    </w:rPr>
  </w:style>
  <w:style w:type="paragraph" w:styleId="Index1">
    <w:name w:val="index 1"/>
    <w:basedOn w:val="Normal"/>
    <w:next w:val="Normal"/>
    <w:autoRedefine/>
    <w:uiPriority w:val="99"/>
    <w:semiHidden/>
    <w:unhideWhenUsed/>
    <w:rsid w:val="00E52BC3"/>
    <w:pPr>
      <w:spacing w:after="0" w:line="240" w:lineRule="auto"/>
      <w:ind w:left="250" w:hanging="250"/>
    </w:pPr>
  </w:style>
  <w:style w:type="paragraph" w:styleId="Index2">
    <w:name w:val="index 2"/>
    <w:basedOn w:val="Normal"/>
    <w:next w:val="Normal"/>
    <w:autoRedefine/>
    <w:uiPriority w:val="99"/>
    <w:semiHidden/>
    <w:unhideWhenUsed/>
    <w:rsid w:val="00E52BC3"/>
    <w:pPr>
      <w:spacing w:after="0" w:line="240" w:lineRule="auto"/>
      <w:ind w:left="500" w:hanging="250"/>
    </w:pPr>
  </w:style>
  <w:style w:type="paragraph" w:styleId="Index3">
    <w:name w:val="index 3"/>
    <w:basedOn w:val="Normal"/>
    <w:next w:val="Normal"/>
    <w:autoRedefine/>
    <w:uiPriority w:val="99"/>
    <w:semiHidden/>
    <w:unhideWhenUsed/>
    <w:rsid w:val="00E52BC3"/>
    <w:pPr>
      <w:spacing w:after="0" w:line="240" w:lineRule="auto"/>
      <w:ind w:left="750" w:hanging="250"/>
    </w:pPr>
  </w:style>
  <w:style w:type="paragraph" w:styleId="Index4">
    <w:name w:val="index 4"/>
    <w:basedOn w:val="Normal"/>
    <w:next w:val="Normal"/>
    <w:autoRedefine/>
    <w:uiPriority w:val="99"/>
    <w:semiHidden/>
    <w:unhideWhenUsed/>
    <w:rsid w:val="00E52BC3"/>
    <w:pPr>
      <w:spacing w:after="0" w:line="240" w:lineRule="auto"/>
      <w:ind w:left="1000" w:hanging="250"/>
    </w:pPr>
  </w:style>
  <w:style w:type="paragraph" w:styleId="Index5">
    <w:name w:val="index 5"/>
    <w:basedOn w:val="Normal"/>
    <w:next w:val="Normal"/>
    <w:autoRedefine/>
    <w:uiPriority w:val="99"/>
    <w:semiHidden/>
    <w:unhideWhenUsed/>
    <w:rsid w:val="00E52BC3"/>
    <w:pPr>
      <w:spacing w:after="0" w:line="240" w:lineRule="auto"/>
      <w:ind w:left="1250" w:hanging="250"/>
    </w:pPr>
  </w:style>
  <w:style w:type="paragraph" w:styleId="Index6">
    <w:name w:val="index 6"/>
    <w:basedOn w:val="Normal"/>
    <w:next w:val="Normal"/>
    <w:autoRedefine/>
    <w:uiPriority w:val="99"/>
    <w:semiHidden/>
    <w:unhideWhenUsed/>
    <w:rsid w:val="00E52BC3"/>
    <w:pPr>
      <w:spacing w:after="0" w:line="240" w:lineRule="auto"/>
      <w:ind w:left="1500" w:hanging="250"/>
    </w:pPr>
  </w:style>
  <w:style w:type="paragraph" w:styleId="Index7">
    <w:name w:val="index 7"/>
    <w:basedOn w:val="Normal"/>
    <w:next w:val="Normal"/>
    <w:autoRedefine/>
    <w:uiPriority w:val="99"/>
    <w:semiHidden/>
    <w:unhideWhenUsed/>
    <w:rsid w:val="00E52BC3"/>
    <w:pPr>
      <w:spacing w:after="0" w:line="240" w:lineRule="auto"/>
      <w:ind w:left="1750" w:hanging="250"/>
    </w:pPr>
  </w:style>
  <w:style w:type="paragraph" w:styleId="Index8">
    <w:name w:val="index 8"/>
    <w:basedOn w:val="Normal"/>
    <w:next w:val="Normal"/>
    <w:autoRedefine/>
    <w:uiPriority w:val="99"/>
    <w:semiHidden/>
    <w:unhideWhenUsed/>
    <w:rsid w:val="00E52BC3"/>
    <w:pPr>
      <w:spacing w:after="0" w:line="240" w:lineRule="auto"/>
      <w:ind w:left="2000" w:hanging="250"/>
    </w:pPr>
  </w:style>
  <w:style w:type="paragraph" w:styleId="Index9">
    <w:name w:val="index 9"/>
    <w:basedOn w:val="Normal"/>
    <w:next w:val="Normal"/>
    <w:autoRedefine/>
    <w:uiPriority w:val="99"/>
    <w:semiHidden/>
    <w:unhideWhenUsed/>
    <w:rsid w:val="00E52BC3"/>
    <w:pPr>
      <w:spacing w:after="0" w:line="240" w:lineRule="auto"/>
      <w:ind w:left="2250" w:hanging="250"/>
    </w:pPr>
  </w:style>
  <w:style w:type="paragraph" w:styleId="Indexrubrik">
    <w:name w:val="index heading"/>
    <w:basedOn w:val="Normal"/>
    <w:next w:val="Index1"/>
    <w:uiPriority w:val="99"/>
    <w:semiHidden/>
    <w:unhideWhenUsed/>
    <w:rsid w:val="00E52BC3"/>
    <w:rPr>
      <w:rFonts w:asciiTheme="majorHAnsi" w:eastAsiaTheme="majorEastAsia" w:hAnsiTheme="majorHAnsi" w:cstheme="majorBidi"/>
      <w:b/>
      <w:bCs/>
    </w:rPr>
  </w:style>
  <w:style w:type="paragraph" w:styleId="Indragetstycke">
    <w:name w:val="Block Text"/>
    <w:basedOn w:val="Normal"/>
    <w:uiPriority w:val="99"/>
    <w:semiHidden/>
    <w:unhideWhenUsed/>
    <w:rsid w:val="00E52BC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E52BC3"/>
    <w:pPr>
      <w:spacing w:after="0" w:line="240" w:lineRule="auto"/>
    </w:pPr>
  </w:style>
  <w:style w:type="paragraph" w:styleId="Inledning">
    <w:name w:val="Salutation"/>
    <w:basedOn w:val="Normal"/>
    <w:next w:val="Normal"/>
    <w:link w:val="InledningChar"/>
    <w:uiPriority w:val="99"/>
    <w:semiHidden/>
    <w:unhideWhenUsed/>
    <w:rsid w:val="00E52BC3"/>
  </w:style>
  <w:style w:type="character" w:customStyle="1" w:styleId="InledningChar">
    <w:name w:val="Inledning Char"/>
    <w:basedOn w:val="Standardstycketeckensnitt"/>
    <w:link w:val="Inledning"/>
    <w:uiPriority w:val="99"/>
    <w:semiHidden/>
    <w:rsid w:val="00E52BC3"/>
  </w:style>
  <w:style w:type="paragraph" w:styleId="Innehll4">
    <w:name w:val="toc 4"/>
    <w:basedOn w:val="Normal"/>
    <w:next w:val="Normal"/>
    <w:autoRedefine/>
    <w:uiPriority w:val="39"/>
    <w:semiHidden/>
    <w:unhideWhenUsed/>
    <w:rsid w:val="00E52BC3"/>
    <w:pPr>
      <w:spacing w:after="100"/>
      <w:ind w:left="750"/>
    </w:pPr>
  </w:style>
  <w:style w:type="paragraph" w:styleId="Innehll5">
    <w:name w:val="toc 5"/>
    <w:basedOn w:val="Normal"/>
    <w:next w:val="Normal"/>
    <w:autoRedefine/>
    <w:uiPriority w:val="39"/>
    <w:semiHidden/>
    <w:unhideWhenUsed/>
    <w:rsid w:val="00E52BC3"/>
    <w:pPr>
      <w:spacing w:after="100"/>
      <w:ind w:left="1000"/>
    </w:pPr>
  </w:style>
  <w:style w:type="paragraph" w:styleId="Innehll6">
    <w:name w:val="toc 6"/>
    <w:basedOn w:val="Normal"/>
    <w:next w:val="Normal"/>
    <w:autoRedefine/>
    <w:uiPriority w:val="39"/>
    <w:semiHidden/>
    <w:unhideWhenUsed/>
    <w:rsid w:val="00E52BC3"/>
    <w:pPr>
      <w:spacing w:after="100"/>
      <w:ind w:left="1250"/>
    </w:pPr>
  </w:style>
  <w:style w:type="paragraph" w:styleId="Innehll7">
    <w:name w:val="toc 7"/>
    <w:basedOn w:val="Normal"/>
    <w:next w:val="Normal"/>
    <w:autoRedefine/>
    <w:uiPriority w:val="39"/>
    <w:semiHidden/>
    <w:unhideWhenUsed/>
    <w:rsid w:val="00E52BC3"/>
    <w:pPr>
      <w:spacing w:after="100"/>
      <w:ind w:left="1500"/>
    </w:pPr>
  </w:style>
  <w:style w:type="paragraph" w:styleId="Innehll8">
    <w:name w:val="toc 8"/>
    <w:basedOn w:val="Normal"/>
    <w:next w:val="Normal"/>
    <w:autoRedefine/>
    <w:uiPriority w:val="39"/>
    <w:semiHidden/>
    <w:unhideWhenUsed/>
    <w:rsid w:val="00E52BC3"/>
    <w:pPr>
      <w:spacing w:after="100"/>
      <w:ind w:left="1750"/>
    </w:pPr>
  </w:style>
  <w:style w:type="paragraph" w:styleId="Innehll9">
    <w:name w:val="toc 9"/>
    <w:basedOn w:val="Normal"/>
    <w:next w:val="Normal"/>
    <w:autoRedefine/>
    <w:uiPriority w:val="39"/>
    <w:semiHidden/>
    <w:unhideWhenUsed/>
    <w:rsid w:val="00E52BC3"/>
    <w:pPr>
      <w:spacing w:after="100"/>
      <w:ind w:left="2000"/>
    </w:pPr>
  </w:style>
  <w:style w:type="paragraph" w:styleId="Kommentarer">
    <w:name w:val="annotation text"/>
    <w:basedOn w:val="Normal"/>
    <w:link w:val="KommentarerChar"/>
    <w:uiPriority w:val="99"/>
    <w:semiHidden/>
    <w:unhideWhenUsed/>
    <w:rsid w:val="00E52BC3"/>
    <w:pPr>
      <w:spacing w:line="240" w:lineRule="auto"/>
    </w:pPr>
    <w:rPr>
      <w:sz w:val="20"/>
      <w:szCs w:val="20"/>
    </w:rPr>
  </w:style>
  <w:style w:type="character" w:customStyle="1" w:styleId="KommentarerChar">
    <w:name w:val="Kommentarer Char"/>
    <w:basedOn w:val="Standardstycketeckensnitt"/>
    <w:link w:val="Kommentarer"/>
    <w:uiPriority w:val="99"/>
    <w:semiHidden/>
    <w:rsid w:val="00E52BC3"/>
    <w:rPr>
      <w:sz w:val="20"/>
      <w:szCs w:val="20"/>
    </w:rPr>
  </w:style>
  <w:style w:type="character" w:styleId="Kommentarsreferens">
    <w:name w:val="annotation reference"/>
    <w:basedOn w:val="Standardstycketeckensnitt"/>
    <w:uiPriority w:val="99"/>
    <w:semiHidden/>
    <w:unhideWhenUsed/>
    <w:rsid w:val="00E52BC3"/>
    <w:rPr>
      <w:noProof w:val="0"/>
      <w:sz w:val="16"/>
      <w:szCs w:val="16"/>
    </w:rPr>
  </w:style>
  <w:style w:type="paragraph" w:styleId="Kommentarsmne">
    <w:name w:val="annotation subject"/>
    <w:basedOn w:val="Kommentarer"/>
    <w:next w:val="Kommentarer"/>
    <w:link w:val="KommentarsmneChar"/>
    <w:uiPriority w:val="99"/>
    <w:semiHidden/>
    <w:unhideWhenUsed/>
    <w:rsid w:val="00E52BC3"/>
    <w:rPr>
      <w:b/>
      <w:bCs/>
    </w:rPr>
  </w:style>
  <w:style w:type="character" w:customStyle="1" w:styleId="KommentarsmneChar">
    <w:name w:val="Kommentarsämne Char"/>
    <w:basedOn w:val="KommentarerChar"/>
    <w:link w:val="Kommentarsmne"/>
    <w:uiPriority w:val="99"/>
    <w:semiHidden/>
    <w:rsid w:val="00E52BC3"/>
    <w:rPr>
      <w:b/>
      <w:bCs/>
      <w:sz w:val="20"/>
      <w:szCs w:val="20"/>
    </w:rPr>
  </w:style>
  <w:style w:type="paragraph" w:styleId="Lista">
    <w:name w:val="List"/>
    <w:basedOn w:val="Normal"/>
    <w:uiPriority w:val="99"/>
    <w:semiHidden/>
    <w:unhideWhenUsed/>
    <w:rsid w:val="00E52BC3"/>
    <w:pPr>
      <w:ind w:left="283" w:hanging="283"/>
      <w:contextualSpacing/>
    </w:pPr>
  </w:style>
  <w:style w:type="paragraph" w:styleId="Lista2">
    <w:name w:val="List 2"/>
    <w:basedOn w:val="Normal"/>
    <w:uiPriority w:val="99"/>
    <w:semiHidden/>
    <w:unhideWhenUsed/>
    <w:rsid w:val="00E52BC3"/>
    <w:pPr>
      <w:ind w:left="566" w:hanging="283"/>
      <w:contextualSpacing/>
    </w:pPr>
  </w:style>
  <w:style w:type="paragraph" w:styleId="Lista3">
    <w:name w:val="List 3"/>
    <w:basedOn w:val="Normal"/>
    <w:uiPriority w:val="99"/>
    <w:semiHidden/>
    <w:unhideWhenUsed/>
    <w:rsid w:val="00E52BC3"/>
    <w:pPr>
      <w:ind w:left="849" w:hanging="283"/>
      <w:contextualSpacing/>
    </w:pPr>
  </w:style>
  <w:style w:type="paragraph" w:styleId="Lista4">
    <w:name w:val="List 4"/>
    <w:basedOn w:val="Normal"/>
    <w:uiPriority w:val="99"/>
    <w:semiHidden/>
    <w:unhideWhenUsed/>
    <w:rsid w:val="00E52BC3"/>
    <w:pPr>
      <w:ind w:left="1132" w:hanging="283"/>
      <w:contextualSpacing/>
    </w:pPr>
  </w:style>
  <w:style w:type="paragraph" w:styleId="Lista5">
    <w:name w:val="List 5"/>
    <w:basedOn w:val="Normal"/>
    <w:uiPriority w:val="99"/>
    <w:semiHidden/>
    <w:unhideWhenUsed/>
    <w:rsid w:val="00E52BC3"/>
    <w:pPr>
      <w:ind w:left="1415" w:hanging="283"/>
      <w:contextualSpacing/>
    </w:pPr>
  </w:style>
  <w:style w:type="paragraph" w:styleId="Listafortstt">
    <w:name w:val="List Continue"/>
    <w:basedOn w:val="Normal"/>
    <w:uiPriority w:val="99"/>
    <w:semiHidden/>
    <w:unhideWhenUsed/>
    <w:rsid w:val="00E52BC3"/>
    <w:pPr>
      <w:spacing w:after="120"/>
      <w:ind w:left="283"/>
      <w:contextualSpacing/>
    </w:pPr>
  </w:style>
  <w:style w:type="paragraph" w:styleId="Listafortstt2">
    <w:name w:val="List Continue 2"/>
    <w:basedOn w:val="Normal"/>
    <w:uiPriority w:val="99"/>
    <w:semiHidden/>
    <w:unhideWhenUsed/>
    <w:rsid w:val="00E52BC3"/>
    <w:pPr>
      <w:spacing w:after="120"/>
      <w:ind w:left="566"/>
      <w:contextualSpacing/>
    </w:pPr>
  </w:style>
  <w:style w:type="paragraph" w:styleId="Listafortstt3">
    <w:name w:val="List Continue 3"/>
    <w:basedOn w:val="Normal"/>
    <w:uiPriority w:val="99"/>
    <w:semiHidden/>
    <w:unhideWhenUsed/>
    <w:rsid w:val="00E52BC3"/>
    <w:pPr>
      <w:spacing w:after="120"/>
      <w:ind w:left="849"/>
      <w:contextualSpacing/>
    </w:pPr>
  </w:style>
  <w:style w:type="paragraph" w:styleId="Listafortstt4">
    <w:name w:val="List Continue 4"/>
    <w:basedOn w:val="Normal"/>
    <w:uiPriority w:val="99"/>
    <w:semiHidden/>
    <w:unhideWhenUsed/>
    <w:rsid w:val="00E52BC3"/>
    <w:pPr>
      <w:spacing w:after="120"/>
      <w:ind w:left="1132"/>
      <w:contextualSpacing/>
    </w:pPr>
  </w:style>
  <w:style w:type="paragraph" w:styleId="Listafortstt5">
    <w:name w:val="List Continue 5"/>
    <w:basedOn w:val="Normal"/>
    <w:uiPriority w:val="99"/>
    <w:semiHidden/>
    <w:unhideWhenUsed/>
    <w:rsid w:val="00E52BC3"/>
    <w:pPr>
      <w:spacing w:after="120"/>
      <w:ind w:left="1415"/>
      <w:contextualSpacing/>
    </w:pPr>
  </w:style>
  <w:style w:type="paragraph" w:styleId="Liststycke">
    <w:name w:val="List Paragraph"/>
    <w:basedOn w:val="Normal"/>
    <w:uiPriority w:val="34"/>
    <w:semiHidden/>
    <w:qFormat/>
    <w:rsid w:val="00E52BC3"/>
    <w:pPr>
      <w:ind w:left="720"/>
      <w:contextualSpacing/>
    </w:pPr>
  </w:style>
  <w:style w:type="table" w:styleId="Listtabell1ljus">
    <w:name w:val="List Table 1 Light"/>
    <w:basedOn w:val="Normaltabell"/>
    <w:uiPriority w:val="46"/>
    <w:rsid w:val="00E52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52BC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E52BC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E52BC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E52BC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E52BC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E52BC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E52BC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52BC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E52BC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E52BC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E52BC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E52BC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E52BC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E52BC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52BC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E52BC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E52BC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E52BC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E52BC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E52BC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E52B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52BC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E52BC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E52BC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E52BC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E52BC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E52BC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E52BC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52BC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52BC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52BC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52BC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52BC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52BC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52BC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52BC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E52BC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E52BC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E52BC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E52BC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E52BC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E52BC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52BC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52BC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52BC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52BC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52BC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52BC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52BC3"/>
  </w:style>
  <w:style w:type="table" w:styleId="Ljuslista">
    <w:name w:val="Light List"/>
    <w:basedOn w:val="Normaltabell"/>
    <w:uiPriority w:val="61"/>
    <w:semiHidden/>
    <w:unhideWhenUsed/>
    <w:rsid w:val="00E52B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52BC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E52BC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E52BC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E52BC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E52BC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E52BC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E52B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52BC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E52BC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E52BC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E52BC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E52BC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E52BC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E52B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52BC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E52BC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E52BC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E52BC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E52BC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E52BC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E52B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52BC3"/>
    <w:rPr>
      <w:rFonts w:ascii="Consolas" w:hAnsi="Consolas"/>
      <w:sz w:val="20"/>
      <w:szCs w:val="20"/>
    </w:rPr>
  </w:style>
  <w:style w:type="paragraph" w:styleId="Meddelanderubrik">
    <w:name w:val="Message Header"/>
    <w:basedOn w:val="Normal"/>
    <w:link w:val="MeddelanderubrikChar"/>
    <w:uiPriority w:val="99"/>
    <w:semiHidden/>
    <w:unhideWhenUsed/>
    <w:rsid w:val="00E52B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52BC3"/>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E52BC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52BC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E52BC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E52BC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E52BC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E52BC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E52BC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52BC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52BC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52BC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52BC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52BC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52BC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52BC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52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52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52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52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52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52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52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E52BC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52BC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E52BC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E52BC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E52BC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E52BC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E52BC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52B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52B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52B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E52B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E52B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E52B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E52B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E52B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E52B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E52BC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52BC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E52BC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E52BC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E52BC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E52BC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E52BC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E52BC3"/>
    <w:rPr>
      <w:rFonts w:ascii="Times New Roman" w:hAnsi="Times New Roman" w:cs="Times New Roman"/>
      <w:sz w:val="24"/>
      <w:szCs w:val="24"/>
    </w:rPr>
  </w:style>
  <w:style w:type="paragraph" w:styleId="Normaltindrag">
    <w:name w:val="Normal Indent"/>
    <w:basedOn w:val="Normal"/>
    <w:uiPriority w:val="99"/>
    <w:semiHidden/>
    <w:unhideWhenUsed/>
    <w:rsid w:val="00E52BC3"/>
    <w:pPr>
      <w:ind w:left="1304"/>
    </w:pPr>
  </w:style>
  <w:style w:type="paragraph" w:styleId="Numreradlista4">
    <w:name w:val="List Number 4"/>
    <w:basedOn w:val="Normal"/>
    <w:uiPriority w:val="99"/>
    <w:semiHidden/>
    <w:unhideWhenUsed/>
    <w:rsid w:val="00E52BC3"/>
    <w:pPr>
      <w:numPr>
        <w:numId w:val="40"/>
      </w:numPr>
      <w:contextualSpacing/>
    </w:pPr>
  </w:style>
  <w:style w:type="paragraph" w:styleId="Numreradlista5">
    <w:name w:val="List Number 5"/>
    <w:basedOn w:val="Normal"/>
    <w:uiPriority w:val="99"/>
    <w:semiHidden/>
    <w:unhideWhenUsed/>
    <w:rsid w:val="00E52BC3"/>
    <w:pPr>
      <w:numPr>
        <w:numId w:val="41"/>
      </w:numPr>
      <w:contextualSpacing/>
    </w:pPr>
  </w:style>
  <w:style w:type="character" w:styleId="Nmn">
    <w:name w:val="Mention"/>
    <w:basedOn w:val="Standardstycketeckensnitt"/>
    <w:uiPriority w:val="99"/>
    <w:semiHidden/>
    <w:unhideWhenUsed/>
    <w:rsid w:val="00E52BC3"/>
    <w:rPr>
      <w:noProof w:val="0"/>
      <w:color w:val="2B579A"/>
      <w:shd w:val="clear" w:color="auto" w:fill="E6E6E6"/>
    </w:rPr>
  </w:style>
  <w:style w:type="table" w:styleId="Oformateradtabell1">
    <w:name w:val="Plain Table 1"/>
    <w:basedOn w:val="Normaltabell"/>
    <w:uiPriority w:val="41"/>
    <w:rsid w:val="00E52B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52B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52B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52B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52B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52BC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52BC3"/>
    <w:rPr>
      <w:rFonts w:ascii="Consolas" w:hAnsi="Consolas"/>
      <w:sz w:val="21"/>
      <w:szCs w:val="21"/>
    </w:rPr>
  </w:style>
  <w:style w:type="character" w:styleId="Olstomnmnande">
    <w:name w:val="Unresolved Mention"/>
    <w:basedOn w:val="Standardstycketeckensnitt"/>
    <w:uiPriority w:val="99"/>
    <w:semiHidden/>
    <w:unhideWhenUsed/>
    <w:rsid w:val="00E52BC3"/>
    <w:rPr>
      <w:noProof w:val="0"/>
      <w:color w:val="808080"/>
      <w:shd w:val="clear" w:color="auto" w:fill="E6E6E6"/>
    </w:rPr>
  </w:style>
  <w:style w:type="table" w:styleId="Professionelltabell">
    <w:name w:val="Table Professional"/>
    <w:basedOn w:val="Normaltabell"/>
    <w:uiPriority w:val="99"/>
    <w:semiHidden/>
    <w:unhideWhenUsed/>
    <w:rsid w:val="00E52B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E52BC3"/>
    <w:pPr>
      <w:numPr>
        <w:numId w:val="42"/>
      </w:numPr>
      <w:contextualSpacing/>
    </w:pPr>
  </w:style>
  <w:style w:type="paragraph" w:styleId="Punktlista5">
    <w:name w:val="List Bullet 5"/>
    <w:basedOn w:val="Normal"/>
    <w:uiPriority w:val="99"/>
    <w:semiHidden/>
    <w:unhideWhenUsed/>
    <w:rsid w:val="00E52BC3"/>
    <w:pPr>
      <w:numPr>
        <w:numId w:val="43"/>
      </w:numPr>
      <w:contextualSpacing/>
    </w:pPr>
  </w:style>
  <w:style w:type="character" w:styleId="Radnummer">
    <w:name w:val="line number"/>
    <w:basedOn w:val="Standardstycketeckensnitt"/>
    <w:uiPriority w:val="99"/>
    <w:semiHidden/>
    <w:unhideWhenUsed/>
    <w:rsid w:val="00E52BC3"/>
    <w:rPr>
      <w:noProof w:val="0"/>
    </w:rPr>
  </w:style>
  <w:style w:type="character" w:customStyle="1" w:styleId="Rubrik6Char">
    <w:name w:val="Rubrik 6 Char"/>
    <w:basedOn w:val="Standardstycketeckensnitt"/>
    <w:link w:val="Rubrik6"/>
    <w:uiPriority w:val="9"/>
    <w:semiHidden/>
    <w:rsid w:val="00E52BC3"/>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E52BC3"/>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E52BC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52BC3"/>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E52B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52BC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52BC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52BC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52BC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52BC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52BC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52BC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52BC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E52BC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E52BC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E52BC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E52BC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E52BC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E52B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52BC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E52BC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E52BC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E52BC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E52BC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E52BC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E52B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52BC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E52BC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E52BC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E52BC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E52BC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E52BC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E52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52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E52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E52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E52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E52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E52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E52B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52BC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E52BC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E52BC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E52BC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E52BC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E52BC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E52B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52BC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E52BC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E52BC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E52BC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E52BC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E52BC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E52BC3"/>
    <w:pPr>
      <w:spacing w:after="0" w:line="240" w:lineRule="auto"/>
      <w:ind w:left="4252"/>
    </w:pPr>
  </w:style>
  <w:style w:type="character" w:customStyle="1" w:styleId="SignaturChar">
    <w:name w:val="Signatur Char"/>
    <w:basedOn w:val="Standardstycketeckensnitt"/>
    <w:link w:val="Signatur"/>
    <w:uiPriority w:val="99"/>
    <w:semiHidden/>
    <w:rsid w:val="00E52BC3"/>
  </w:style>
  <w:style w:type="character" w:styleId="Slutnotsreferens">
    <w:name w:val="endnote reference"/>
    <w:basedOn w:val="Standardstycketeckensnitt"/>
    <w:uiPriority w:val="99"/>
    <w:semiHidden/>
    <w:unhideWhenUsed/>
    <w:rsid w:val="00E52BC3"/>
    <w:rPr>
      <w:noProof w:val="0"/>
      <w:vertAlign w:val="superscript"/>
    </w:rPr>
  </w:style>
  <w:style w:type="paragraph" w:styleId="Slutnotstext">
    <w:name w:val="endnote text"/>
    <w:basedOn w:val="Normal"/>
    <w:link w:val="SlutnotstextChar"/>
    <w:uiPriority w:val="99"/>
    <w:semiHidden/>
    <w:unhideWhenUsed/>
    <w:rsid w:val="00E52BC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52BC3"/>
    <w:rPr>
      <w:sz w:val="20"/>
      <w:szCs w:val="20"/>
    </w:rPr>
  </w:style>
  <w:style w:type="character" w:styleId="Smarthyperlnk">
    <w:name w:val="Smart Hyperlink"/>
    <w:basedOn w:val="Standardstycketeckensnitt"/>
    <w:uiPriority w:val="99"/>
    <w:semiHidden/>
    <w:unhideWhenUsed/>
    <w:rsid w:val="00E52BC3"/>
    <w:rPr>
      <w:noProof w:val="0"/>
      <w:u w:val="dotted"/>
    </w:rPr>
  </w:style>
  <w:style w:type="table" w:styleId="Standardtabell1">
    <w:name w:val="Table Classic 1"/>
    <w:basedOn w:val="Normaltabell"/>
    <w:uiPriority w:val="99"/>
    <w:semiHidden/>
    <w:unhideWhenUsed/>
    <w:rsid w:val="00E52BC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52BC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52BC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52BC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52BC3"/>
    <w:rPr>
      <w:b/>
      <w:bCs/>
      <w:noProof w:val="0"/>
    </w:rPr>
  </w:style>
  <w:style w:type="character" w:styleId="Starkbetoning">
    <w:name w:val="Intense Emphasis"/>
    <w:basedOn w:val="Standardstycketeckensnitt"/>
    <w:uiPriority w:val="21"/>
    <w:semiHidden/>
    <w:qFormat/>
    <w:rsid w:val="00E52BC3"/>
    <w:rPr>
      <w:i/>
      <w:iCs/>
      <w:noProof w:val="0"/>
      <w:color w:val="1A3050" w:themeColor="accent1"/>
    </w:rPr>
  </w:style>
  <w:style w:type="character" w:styleId="Starkreferens">
    <w:name w:val="Intense Reference"/>
    <w:basedOn w:val="Standardstycketeckensnitt"/>
    <w:uiPriority w:val="32"/>
    <w:semiHidden/>
    <w:qFormat/>
    <w:rsid w:val="00E52BC3"/>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E52BC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E52BC3"/>
    <w:rPr>
      <w:i/>
      <w:iCs/>
      <w:color w:val="1A3050" w:themeColor="accent1"/>
    </w:rPr>
  </w:style>
  <w:style w:type="table" w:styleId="Tabellmed3D-effekter1">
    <w:name w:val="Table 3D effects 1"/>
    <w:basedOn w:val="Normaltabell"/>
    <w:uiPriority w:val="99"/>
    <w:semiHidden/>
    <w:unhideWhenUsed/>
    <w:rsid w:val="00E52BC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52BC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52BC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52BC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52BC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52BC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52BC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52BC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52BC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52B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52BC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52BC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52BC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52BC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52BC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52BC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52B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52B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52BC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52BC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52BC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52BC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52BC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52BC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52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E5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E52BC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E52BC3"/>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E52B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52BC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52BC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5EE282B9D64161B2F9821AF44D21EC"/>
        <w:category>
          <w:name w:val="Allmänt"/>
          <w:gallery w:val="placeholder"/>
        </w:category>
        <w:types>
          <w:type w:val="bbPlcHdr"/>
        </w:types>
        <w:behaviors>
          <w:behavior w:val="content"/>
        </w:behaviors>
        <w:guid w:val="{2C2BCAA8-6A6A-4824-90BA-F4A7A56B26EA}"/>
      </w:docPartPr>
      <w:docPartBody>
        <w:p w:rsidR="00D22FDD" w:rsidRDefault="00BA1D59" w:rsidP="00BA1D59">
          <w:pPr>
            <w:pStyle w:val="EE5EE282B9D64161B2F9821AF44D21EC"/>
          </w:pPr>
          <w:r>
            <w:rPr>
              <w:rStyle w:val="Platshllartext"/>
            </w:rPr>
            <w:t xml:space="preserve"> </w:t>
          </w:r>
        </w:p>
      </w:docPartBody>
    </w:docPart>
    <w:docPart>
      <w:docPartPr>
        <w:name w:val="BD7E764DC1DC4A37871028E94B874E24"/>
        <w:category>
          <w:name w:val="Allmänt"/>
          <w:gallery w:val="placeholder"/>
        </w:category>
        <w:types>
          <w:type w:val="bbPlcHdr"/>
        </w:types>
        <w:behaviors>
          <w:behavior w:val="content"/>
        </w:behaviors>
        <w:guid w:val="{C2B5E997-A936-48A8-B84C-0789D37EB29B}"/>
      </w:docPartPr>
      <w:docPartBody>
        <w:p w:rsidR="00D22FDD" w:rsidRDefault="00BA1D59" w:rsidP="00BA1D59">
          <w:pPr>
            <w:pStyle w:val="BD7E764DC1DC4A37871028E94B874E24"/>
          </w:pPr>
          <w:r>
            <w:rPr>
              <w:rStyle w:val="Platshllartext"/>
            </w:rPr>
            <w:t xml:space="preserve"> </w:t>
          </w:r>
        </w:p>
      </w:docPartBody>
    </w:docPart>
    <w:docPart>
      <w:docPartPr>
        <w:name w:val="3E8317E4890E40EF8BCD2C6C36E821BF"/>
        <w:category>
          <w:name w:val="Allmänt"/>
          <w:gallery w:val="placeholder"/>
        </w:category>
        <w:types>
          <w:type w:val="bbPlcHdr"/>
        </w:types>
        <w:behaviors>
          <w:behavior w:val="content"/>
        </w:behaviors>
        <w:guid w:val="{98DA90C0-25B4-4BD7-BB25-7C4880B9790B}"/>
      </w:docPartPr>
      <w:docPartBody>
        <w:p w:rsidR="00D22FDD" w:rsidRDefault="00BA1D59" w:rsidP="00BA1D59">
          <w:pPr>
            <w:pStyle w:val="3E8317E4890E40EF8BCD2C6C36E821BF"/>
          </w:pPr>
          <w:r>
            <w:rPr>
              <w:rStyle w:val="Platshllartext"/>
            </w:rPr>
            <w:t xml:space="preserve"> </w:t>
          </w:r>
        </w:p>
      </w:docPartBody>
    </w:docPart>
    <w:docPart>
      <w:docPartPr>
        <w:name w:val="84D8A16D3EA24023ADE46D3BC1DF24A1"/>
        <w:category>
          <w:name w:val="Allmänt"/>
          <w:gallery w:val="placeholder"/>
        </w:category>
        <w:types>
          <w:type w:val="bbPlcHdr"/>
        </w:types>
        <w:behaviors>
          <w:behavior w:val="content"/>
        </w:behaviors>
        <w:guid w:val="{E6AC6838-4954-48DB-BD1F-387C59A9A991}"/>
      </w:docPartPr>
      <w:docPartBody>
        <w:p w:rsidR="00D22FDD" w:rsidRDefault="00BA1D59" w:rsidP="00BA1D59">
          <w:pPr>
            <w:pStyle w:val="84D8A16D3EA24023ADE46D3BC1DF24A1"/>
          </w:pPr>
          <w:r>
            <w:rPr>
              <w:rStyle w:val="Platshllartext"/>
            </w:rPr>
            <w:t xml:space="preserve"> </w:t>
          </w:r>
        </w:p>
      </w:docPartBody>
    </w:docPart>
    <w:docPart>
      <w:docPartPr>
        <w:name w:val="AC8BF4ED9D8840A0BD3A2C190881FCC3"/>
        <w:category>
          <w:name w:val="Allmänt"/>
          <w:gallery w:val="placeholder"/>
        </w:category>
        <w:types>
          <w:type w:val="bbPlcHdr"/>
        </w:types>
        <w:behaviors>
          <w:behavior w:val="content"/>
        </w:behaviors>
        <w:guid w:val="{201558E4-E873-48EB-89A7-7CF0CBDED0D7}"/>
      </w:docPartPr>
      <w:docPartBody>
        <w:p w:rsidR="00D22FDD" w:rsidRDefault="00BA1D59" w:rsidP="00BA1D59">
          <w:pPr>
            <w:pStyle w:val="AC8BF4ED9D8840A0BD3A2C190881FCC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59"/>
    <w:rsid w:val="005C3368"/>
    <w:rsid w:val="00BA1D59"/>
    <w:rsid w:val="00D22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CE3B1F2C56C4CE3B334F9EDC0A989F9">
    <w:name w:val="1CE3B1F2C56C4CE3B334F9EDC0A989F9"/>
    <w:rsid w:val="00BA1D59"/>
  </w:style>
  <w:style w:type="character" w:styleId="Platshllartext">
    <w:name w:val="Placeholder Text"/>
    <w:basedOn w:val="Standardstycketeckensnitt"/>
    <w:uiPriority w:val="99"/>
    <w:semiHidden/>
    <w:rsid w:val="00BA1D59"/>
    <w:rPr>
      <w:noProof w:val="0"/>
      <w:color w:val="808080"/>
    </w:rPr>
  </w:style>
  <w:style w:type="paragraph" w:customStyle="1" w:styleId="5FA4193B6A6544BA9E05EF7928C132F8">
    <w:name w:val="5FA4193B6A6544BA9E05EF7928C132F8"/>
    <w:rsid w:val="00BA1D59"/>
  </w:style>
  <w:style w:type="paragraph" w:customStyle="1" w:styleId="F67A82C812944381A25806B4124F4887">
    <w:name w:val="F67A82C812944381A25806B4124F4887"/>
    <w:rsid w:val="00BA1D59"/>
  </w:style>
  <w:style w:type="paragraph" w:customStyle="1" w:styleId="FDB090B3F46A4E5DAE9212A00B85B812">
    <w:name w:val="FDB090B3F46A4E5DAE9212A00B85B812"/>
    <w:rsid w:val="00BA1D59"/>
  </w:style>
  <w:style w:type="paragraph" w:customStyle="1" w:styleId="EE5EE282B9D64161B2F9821AF44D21EC">
    <w:name w:val="EE5EE282B9D64161B2F9821AF44D21EC"/>
    <w:rsid w:val="00BA1D59"/>
  </w:style>
  <w:style w:type="paragraph" w:customStyle="1" w:styleId="BD7E764DC1DC4A37871028E94B874E24">
    <w:name w:val="BD7E764DC1DC4A37871028E94B874E24"/>
    <w:rsid w:val="00BA1D59"/>
  </w:style>
  <w:style w:type="paragraph" w:customStyle="1" w:styleId="CEA1BE25D812468E99F8A4889163474E">
    <w:name w:val="CEA1BE25D812468E99F8A4889163474E"/>
    <w:rsid w:val="00BA1D59"/>
  </w:style>
  <w:style w:type="paragraph" w:customStyle="1" w:styleId="1B0AFBCE81D3468EBA8A559A2634A81D">
    <w:name w:val="1B0AFBCE81D3468EBA8A559A2634A81D"/>
    <w:rsid w:val="00BA1D59"/>
  </w:style>
  <w:style w:type="paragraph" w:customStyle="1" w:styleId="F7041A1840854007B436FF491D00E606">
    <w:name w:val="F7041A1840854007B436FF491D00E606"/>
    <w:rsid w:val="00BA1D59"/>
  </w:style>
  <w:style w:type="paragraph" w:customStyle="1" w:styleId="3E8317E4890E40EF8BCD2C6C36E821BF">
    <w:name w:val="3E8317E4890E40EF8BCD2C6C36E821BF"/>
    <w:rsid w:val="00BA1D59"/>
  </w:style>
  <w:style w:type="paragraph" w:customStyle="1" w:styleId="84D8A16D3EA24023ADE46D3BC1DF24A1">
    <w:name w:val="84D8A16D3EA24023ADE46D3BC1DF24A1"/>
    <w:rsid w:val="00BA1D59"/>
  </w:style>
  <w:style w:type="paragraph" w:customStyle="1" w:styleId="84C043057F6748FE84364ACF0D9EA2C0">
    <w:name w:val="84C043057F6748FE84364ACF0D9EA2C0"/>
    <w:rsid w:val="00BA1D59"/>
  </w:style>
  <w:style w:type="paragraph" w:customStyle="1" w:styleId="AAF03D4E363941DAAE9F58E31525469E">
    <w:name w:val="AAF03D4E363941DAAE9F58E31525469E"/>
    <w:rsid w:val="00BA1D59"/>
  </w:style>
  <w:style w:type="paragraph" w:customStyle="1" w:styleId="3264571932134C1BBF9473B8CEAB4716">
    <w:name w:val="3264571932134C1BBF9473B8CEAB4716"/>
    <w:rsid w:val="00BA1D59"/>
  </w:style>
  <w:style w:type="paragraph" w:customStyle="1" w:styleId="77731E0A029644E1AE80C8310E8A2022">
    <w:name w:val="77731E0A029644E1AE80C8310E8A2022"/>
    <w:rsid w:val="00BA1D59"/>
  </w:style>
  <w:style w:type="paragraph" w:customStyle="1" w:styleId="99D0DE6C9893441FA9782AEAFB1C450C">
    <w:name w:val="99D0DE6C9893441FA9782AEAFB1C450C"/>
    <w:rsid w:val="00BA1D59"/>
  </w:style>
  <w:style w:type="paragraph" w:customStyle="1" w:styleId="AC8BF4ED9D8840A0BD3A2C190881FCC3">
    <w:name w:val="AC8BF4ED9D8840A0BD3A2C190881FCC3"/>
    <w:rsid w:val="00BA1D59"/>
  </w:style>
  <w:style w:type="paragraph" w:customStyle="1" w:styleId="C18A1ADB03D0401596768B8BC9AFACCF">
    <w:name w:val="C18A1ADB03D0401596768B8BC9AFACCF"/>
    <w:rsid w:val="00BA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49ad8c63-15d5-47c9-ad5a-63dd4d013559</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BA3904BC1220204D9B20CAFA6629C57D" ma:contentTypeVersion="13" ma:contentTypeDescription="Skapa nytt dokument med möjlighet att välja RK-mall" ma:contentTypeScope="" ma:versionID="0f0071ca79f3cf9a7ad58faa10bddf8d">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2020-04-29T00:00:00</HeaderDate>
    <Office/>
    <Dnr>S2020/03567/SF</Dnr>
    <ParagrafNr/>
    <DocumentTitle/>
    <VisitingAddress/>
    <Extra1/>
    <Extra2/>
    <Extra3>Nooshi Dadgostar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A98A-C9E7-4B73-9BF4-DD6EE3054F63}"/>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C7692FDE-9DB1-444C-83FD-6CDFBDEA34E6}"/>
</file>

<file path=customXml/itemProps4.xml><?xml version="1.0" encoding="utf-8"?>
<ds:datastoreItem xmlns:ds="http://schemas.openxmlformats.org/officeDocument/2006/customXml" ds:itemID="{D6A68F2E-7417-4B02-97CA-755A319CBFC5}">
  <ds:schemaRefs>
    <ds:schemaRef ds:uri="http://schemas.microsoft.com/sharepoint/events"/>
  </ds:schemaRefs>
</ds:datastoreItem>
</file>

<file path=customXml/itemProps5.xml><?xml version="1.0" encoding="utf-8"?>
<ds:datastoreItem xmlns:ds="http://schemas.openxmlformats.org/officeDocument/2006/customXml" ds:itemID="{E5FD89D7-1FE9-4F50-A7FF-79819966AC35}">
  <ds:schemaRefs>
    <ds:schemaRef ds:uri="Microsoft.SharePoint.Taxonomy.ContentTypeSync"/>
  </ds:schemaRefs>
</ds:datastoreItem>
</file>

<file path=customXml/itemProps6.xml><?xml version="1.0" encoding="utf-8"?>
<ds:datastoreItem xmlns:ds="http://schemas.openxmlformats.org/officeDocument/2006/customXml" ds:itemID="{4A0D87F5-E7DD-41F2-A1EC-0AC2C00AE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B4E0C69-3C22-4AAB-A632-E95643006BF9}"/>
</file>

<file path=customXml/itemProps8.xml><?xml version="1.0" encoding="utf-8"?>
<ds:datastoreItem xmlns:ds="http://schemas.openxmlformats.org/officeDocument/2006/customXml" ds:itemID="{423AC6E9-D507-4E85-855E-25B0A2CB191B}"/>
</file>

<file path=docProps/app.xml><?xml version="1.0" encoding="utf-8"?>
<Properties xmlns="http://schemas.openxmlformats.org/officeDocument/2006/extended-properties" xmlns:vt="http://schemas.openxmlformats.org/officeDocument/2006/docPropsVTypes">
  <Template>RK Basmall</Template>
  <TotalTime>0</TotalTime>
  <Pages>1</Pages>
  <Words>327</Words>
  <Characters>1735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1246 Karensavdraget.docx</dc:title>
  <dc:subject/>
  <dc:creator>David Dager</dc:creator>
  <cp:keywords/>
  <dc:description/>
  <cp:lastModifiedBy>David Dager</cp:lastModifiedBy>
  <cp:revision>3</cp:revision>
  <cp:lastPrinted>2020-04-24T12:08:00Z</cp:lastPrinted>
  <dcterms:created xsi:type="dcterms:W3CDTF">2020-04-28T11:25:00Z</dcterms:created>
  <dcterms:modified xsi:type="dcterms:W3CDTF">2020-04-28T11:25:00Z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83f051a0-c1dd-4b8d-a6e5-936c57f489fc</vt:lpwstr>
  </property>
  <property fmtid="{D5CDD505-2E9C-101B-9397-08002B2CF9AE}" pid="6" name="c9cd366cc722410295b9eacffbd73909">
    <vt:lpwstr/>
  </property>
  <property fmtid="{D5CDD505-2E9C-101B-9397-08002B2CF9AE}" pid="7" name="TaxKeyword">
    <vt:lpwstr/>
  </property>
  <property fmtid="{D5CDD505-2E9C-101B-9397-08002B2CF9AE}" pid="8" name="TaxKeywordTaxHTField">
    <vt:lpwstr/>
  </property>
  <property fmtid="{D5CDD505-2E9C-101B-9397-08002B2CF9AE}" pid="9" name="RecordNumber">
    <vt:lpwstr>S2020/03567/SF</vt:lpwstr>
  </property>
  <property fmtid="{D5CDD505-2E9C-101B-9397-08002B2CF9AE}" pid="10" name="_docset_NoMedatataSyncRequired">
    <vt:lpwstr>False</vt:lpwstr>
  </property>
  <property fmtid="{D5CDD505-2E9C-101B-9397-08002B2CF9AE}" pid="11" name="RKNyckelord">
    <vt:lpwstr/>
  </property>
</Properties>
</file>