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85DFB" w:rsidP="00DA0661">
      <w:pPr>
        <w:pStyle w:val="Title"/>
      </w:pPr>
      <w:bookmarkStart w:id="0" w:name="Start"/>
      <w:bookmarkEnd w:id="0"/>
      <w:r>
        <w:t xml:space="preserve">Svar på fråga 2023/24:112 av </w:t>
      </w:r>
      <w:sdt>
        <w:sdtPr>
          <w:alias w:val="Frågeställare"/>
          <w:tag w:val="delete"/>
          <w:id w:val="-211816850"/>
          <w:placeholder>
            <w:docPart w:val="127288A442744020AD769E9C17EF60D8"/>
          </w:placeholder>
          <w:dataBinding w:xpath="/ns0:DocumentInfo[1]/ns0:BaseInfo[1]/ns0:Extra3[1]" w:storeItemID="{C487ACAA-67E6-4C52-87AF-2FEF2048B139}" w:prefixMappings="xmlns:ns0='http://lp/documentinfo/RK' "/>
          <w:text/>
        </w:sdtPr>
        <w:sdtContent>
          <w:r w:rsidRPr="00685DFB">
            <w:t>Linus Lakso</w:t>
          </w:r>
        </w:sdtContent>
      </w:sdt>
      <w:r>
        <w:t xml:space="preserve"> (</w:t>
      </w:r>
      <w:sdt>
        <w:sdtPr>
          <w:alias w:val="Parti"/>
          <w:tag w:val="Parti_delete"/>
          <w:id w:val="1620417071"/>
          <w:placeholder>
            <w:docPart w:val="3FCB4DC3134D4EC891F5ACFC1984AA1F"/>
          </w:placeholder>
          <w:comboBox w:lastValue="MP">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MP</w:t>
          </w:r>
        </w:sdtContent>
      </w:sdt>
      <w:r>
        <w:t>)</w:t>
      </w:r>
      <w:r>
        <w:br/>
      </w:r>
      <w:r w:rsidRPr="00685DFB">
        <w:t>Kostnadsberäkning för havskablar</w:t>
      </w:r>
    </w:p>
    <w:p w:rsidR="00685DFB" w:rsidP="00685DFB">
      <w:pPr>
        <w:pStyle w:val="BodyText"/>
      </w:pPr>
      <w:sdt>
        <w:sdtPr>
          <w:alias w:val="Frågeställare"/>
          <w:tag w:val="delete"/>
          <w:id w:val="-1635256365"/>
          <w:placeholder>
            <w:docPart w:val="870AB62E76924AD9B5CDDDC050B4A3EB"/>
          </w:placeholder>
          <w:dataBinding w:xpath="/ns0:DocumentInfo[1]/ns0:BaseInfo[1]/ns0:Extra3[1]" w:storeItemID="{C487ACAA-67E6-4C52-87AF-2FEF2048B139}" w:prefixMappings="xmlns:ns0='http://lp/documentinfo/RK' "/>
          <w:text/>
        </w:sdtPr>
        <w:sdtContent>
          <w:r>
            <w:t>Linus Lakso</w:t>
          </w:r>
        </w:sdtContent>
      </w:sdt>
      <w:r>
        <w:t xml:space="preserve"> har frågat mig vilken kostnadsberäkning låg till grund för beslutet om att </w:t>
      </w:r>
      <w:r>
        <w:t>Svenska</w:t>
      </w:r>
      <w:r>
        <w:t xml:space="preserve"> kraftnät inte längre skulle betala för havskablarna till havsbaserad vindkraft.</w:t>
      </w:r>
    </w:p>
    <w:p w:rsidR="00685DFB" w:rsidP="00685DFB">
      <w:pPr>
        <w:pStyle w:val="BodyText"/>
      </w:pPr>
      <w:r>
        <w:t>Till grund för beslutet om att Affärsverket svenska kraftnät (Svenska kraftnät) inte längre ska betala för havskablarna till havsbaserad vindkraft ligger principen att den som ansluter till elnätet ska stå för de kostnader anslutningen orsakar.</w:t>
      </w:r>
    </w:p>
    <w:p w:rsidR="00685DFB" w:rsidP="00685DFB">
      <w:pPr>
        <w:pStyle w:val="BodyText"/>
      </w:pPr>
      <w:r>
        <w:t xml:space="preserve">All ny elproduktion som stärker kraftsystemet, och som bidrar till dess utbyggnad, behövs. Vindkraft har en plats i energimixen, men ska byggas på konkurrensneutrala villkor och inte subventioneras av elnätskollektivet. </w:t>
      </w:r>
    </w:p>
    <w:p w:rsidR="00685DFB" w:rsidP="00685DFB">
      <w:pPr>
        <w:pStyle w:val="BodyText"/>
      </w:pPr>
      <w:r>
        <w:t>Förändringen säkerställer konkurrensneutrala villkor och att samma princip gäller samtliga aktörer.</w:t>
      </w:r>
    </w:p>
    <w:p w:rsidR="00685DFB" w:rsidP="006A12F1">
      <w:pPr>
        <w:pStyle w:val="BodyText"/>
      </w:pPr>
      <w:r>
        <w:t xml:space="preserve">Stockholm den </w:t>
      </w:r>
      <w:sdt>
        <w:sdtPr>
          <w:id w:val="-1225218591"/>
          <w:placeholder>
            <w:docPart w:val="08B3D9064A844539882B75AAD9287DCC"/>
          </w:placeholder>
          <w:dataBinding w:xpath="/ns0:DocumentInfo[1]/ns0:BaseInfo[1]/ns0:HeaderDate[1]" w:storeItemID="{C487ACAA-67E6-4C52-87AF-2FEF2048B139}" w:prefixMappings="xmlns:ns0='http://lp/documentinfo/RK' "/>
          <w:date w:fullDate="2023-10-18T00:00:00Z">
            <w:dateFormat w:val="d MMMM yyyy"/>
            <w:lid w:val="sv-SE"/>
            <w:storeMappedDataAs w:val="dateTime"/>
            <w:calendar w:val="gregorian"/>
          </w:date>
        </w:sdtPr>
        <w:sdtContent>
          <w:r w:rsidR="000C229F">
            <w:t>1</w:t>
          </w:r>
          <w:r w:rsidR="000C229F">
            <w:t>8</w:t>
          </w:r>
          <w:r w:rsidR="000C229F">
            <w:t xml:space="preserve"> oktober 2023</w:t>
          </w:r>
        </w:sdtContent>
      </w:sdt>
    </w:p>
    <w:p w:rsidR="00685DFB" w:rsidP="004E7A8F">
      <w:pPr>
        <w:pStyle w:val="Brdtextutanavstnd"/>
      </w:pPr>
    </w:p>
    <w:p w:rsidR="00685DFB" w:rsidP="004E7A8F">
      <w:pPr>
        <w:pStyle w:val="Brdtextutanavstnd"/>
      </w:pPr>
    </w:p>
    <w:p w:rsidR="00685DFB" w:rsidP="004E7A8F">
      <w:pPr>
        <w:pStyle w:val="Brdtextutanavstnd"/>
      </w:pPr>
    </w:p>
    <w:sdt>
      <w:sdtPr>
        <w:alias w:val="Klicka på listpilen"/>
        <w:tag w:val="run-loadAllMinistersFromDep_delete"/>
        <w:id w:val="-122627287"/>
        <w:placeholder>
          <w:docPart w:val="C192013CC231420C921CA6BBE1803E6C"/>
        </w:placeholder>
        <w:dataBinding w:xpath="/ns0:DocumentInfo[1]/ns0:BaseInfo[1]/ns0:TopSender[1]" w:storeItemID="{C487ACAA-67E6-4C52-87AF-2FEF2048B139}" w:prefixMappings="xmlns:ns0='http://lp/documentinfo/RK' "/>
        <w:comboBox w:lastValue="Energi- och näringsministern">
          <w:listItem w:value="Energi- och näringsministern" w:displayText="Ebba Busch"/>
          <w:listItem w:value="Klimat- och miljöministern" w:displayText="Romina Pourmokhtari"/>
        </w:comboBox>
      </w:sdtPr>
      <w:sdtContent>
        <w:p w:rsidR="00685DFB" w:rsidP="00422A41">
          <w:pPr>
            <w:pStyle w:val="BodyText"/>
          </w:pPr>
          <w:r>
            <w:rPr>
              <w:rStyle w:val="DefaultParagraphFont"/>
            </w:rPr>
            <w:t>Ebba Busch</w:t>
          </w:r>
        </w:p>
      </w:sdtContent>
    </w:sdt>
    <w:p w:rsidR="00685DFB"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85DFB" w:rsidRPr="007D73AB">
          <w:pPr>
            <w:pStyle w:val="Header"/>
          </w:pPr>
        </w:p>
      </w:tc>
      <w:tc>
        <w:tcPr>
          <w:tcW w:w="3170" w:type="dxa"/>
          <w:vAlign w:val="bottom"/>
        </w:tcPr>
        <w:p w:rsidR="00685DFB" w:rsidRPr="007D73AB" w:rsidP="00340DE0">
          <w:pPr>
            <w:pStyle w:val="Header"/>
          </w:pPr>
        </w:p>
      </w:tc>
      <w:tc>
        <w:tcPr>
          <w:tcW w:w="1134" w:type="dxa"/>
        </w:tcPr>
        <w:p w:rsidR="00685DF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85DF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85DFB" w:rsidRPr="00710A6C" w:rsidP="00EE3C0F">
          <w:pPr>
            <w:pStyle w:val="Header"/>
            <w:rPr>
              <w:b/>
            </w:rPr>
          </w:pPr>
        </w:p>
        <w:p w:rsidR="00685DFB" w:rsidP="00EE3C0F">
          <w:pPr>
            <w:pStyle w:val="Header"/>
          </w:pPr>
        </w:p>
        <w:p w:rsidR="00685DFB" w:rsidP="00EE3C0F">
          <w:pPr>
            <w:pStyle w:val="Header"/>
          </w:pPr>
        </w:p>
        <w:p w:rsidR="00685DFB" w:rsidP="00EE3C0F">
          <w:pPr>
            <w:pStyle w:val="Header"/>
          </w:pPr>
        </w:p>
        <w:sdt>
          <w:sdtPr>
            <w:alias w:val="Dnr"/>
            <w:tag w:val="ccRKShow_Dnr"/>
            <w:id w:val="-829283628"/>
            <w:placeholder>
              <w:docPart w:val="A6AA39733BCE4063A5720A8A9BF2C093"/>
            </w:placeholder>
            <w:dataBinding w:xpath="/ns0:DocumentInfo[1]/ns0:BaseInfo[1]/ns0:Dnr[1]" w:storeItemID="{C487ACAA-67E6-4C52-87AF-2FEF2048B139}" w:prefixMappings="xmlns:ns0='http://lp/documentinfo/RK' "/>
            <w:text/>
          </w:sdtPr>
          <w:sdtContent>
            <w:p w:rsidR="00685DFB" w:rsidP="00EE3C0F">
              <w:pPr>
                <w:pStyle w:val="Header"/>
              </w:pPr>
              <w:r>
                <w:t>KN2023/</w:t>
              </w:r>
              <w:r>
                <w:t>04090</w:t>
              </w:r>
            </w:p>
          </w:sdtContent>
        </w:sdt>
        <w:sdt>
          <w:sdtPr>
            <w:alias w:val="DocNumber"/>
            <w:tag w:val="DocNumber"/>
            <w:id w:val="1726028884"/>
            <w:placeholder>
              <w:docPart w:val="78FB1047B6194EB8861C6C48509D98A5"/>
            </w:placeholder>
            <w:showingPlcHdr/>
            <w:dataBinding w:xpath="/ns0:DocumentInfo[1]/ns0:BaseInfo[1]/ns0:DocNumber[1]" w:storeItemID="{C487ACAA-67E6-4C52-87AF-2FEF2048B139}" w:prefixMappings="xmlns:ns0='http://lp/documentinfo/RK' "/>
            <w:text/>
          </w:sdtPr>
          <w:sdtContent>
            <w:p w:rsidR="00685DFB" w:rsidP="00EE3C0F">
              <w:pPr>
                <w:pStyle w:val="Header"/>
              </w:pPr>
              <w:r>
                <w:rPr>
                  <w:rStyle w:val="PlaceholderText"/>
                </w:rPr>
                <w:t xml:space="preserve"> </w:t>
              </w:r>
            </w:p>
          </w:sdtContent>
        </w:sdt>
        <w:p w:rsidR="00685DFB" w:rsidP="00EE3C0F">
          <w:pPr>
            <w:pStyle w:val="Header"/>
          </w:pPr>
        </w:p>
      </w:tc>
      <w:tc>
        <w:tcPr>
          <w:tcW w:w="1134" w:type="dxa"/>
        </w:tcPr>
        <w:p w:rsidR="00685DFB" w:rsidP="0094502D">
          <w:pPr>
            <w:pStyle w:val="Header"/>
          </w:pPr>
        </w:p>
        <w:p w:rsidR="00685DF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CF61F28EAF044A697E6CAC7077915FC"/>
          </w:placeholder>
          <w:richText/>
        </w:sdtPr>
        <w:sdtEndPr>
          <w:rPr>
            <w:b w:val="0"/>
          </w:rPr>
        </w:sdtEndPr>
        <w:sdtContent>
          <w:tc>
            <w:tcPr>
              <w:tcW w:w="5534" w:type="dxa"/>
              <w:tcMar>
                <w:right w:w="1134" w:type="dxa"/>
              </w:tcMar>
            </w:tcPr>
            <w:p w:rsidR="00685DFB" w:rsidRPr="00685DFB" w:rsidP="00340DE0">
              <w:pPr>
                <w:pStyle w:val="Header"/>
                <w:rPr>
                  <w:b/>
                </w:rPr>
              </w:pPr>
              <w:r w:rsidRPr="00685DFB">
                <w:rPr>
                  <w:b/>
                </w:rPr>
                <w:t>Klimat- och näringslivsdepartementet</w:t>
              </w:r>
            </w:p>
            <w:p w:rsidR="00685DFB" w:rsidRPr="00340DE0" w:rsidP="00340DE0">
              <w:pPr>
                <w:pStyle w:val="Header"/>
              </w:pPr>
              <w:r w:rsidRPr="00685DFB">
                <w:t>Energi- och näringsministern</w:t>
              </w:r>
            </w:p>
          </w:tc>
        </w:sdtContent>
      </w:sdt>
      <w:sdt>
        <w:sdtPr>
          <w:alias w:val="Recipient"/>
          <w:tag w:val="ccRKShow_Recipient"/>
          <w:id w:val="-28344517"/>
          <w:placeholder>
            <w:docPart w:val="FD3985F1AB894858B535817061D06D68"/>
          </w:placeholder>
          <w:dataBinding w:xpath="/ns0:DocumentInfo[1]/ns0:BaseInfo[1]/ns0:Recipient[1]" w:storeItemID="{C487ACAA-67E6-4C52-87AF-2FEF2048B139}" w:prefixMappings="xmlns:ns0='http://lp/documentinfo/RK' "/>
          <w:text w:multiLine="1"/>
        </w:sdtPr>
        <w:sdtContent>
          <w:tc>
            <w:tcPr>
              <w:tcW w:w="3170" w:type="dxa"/>
            </w:tcPr>
            <w:p w:rsidR="00685DFB" w:rsidP="00547B89">
              <w:pPr>
                <w:pStyle w:val="Header"/>
              </w:pPr>
              <w:r>
                <w:t>Till riksdagen</w:t>
              </w:r>
            </w:p>
          </w:tc>
        </w:sdtContent>
      </w:sdt>
      <w:tc>
        <w:tcPr>
          <w:tcW w:w="1134" w:type="dxa"/>
        </w:tcPr>
        <w:p w:rsidR="00685DF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B85C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AA39733BCE4063A5720A8A9BF2C093"/>
        <w:category>
          <w:name w:val="Allmänt"/>
          <w:gallery w:val="placeholder"/>
        </w:category>
        <w:types>
          <w:type w:val="bbPlcHdr"/>
        </w:types>
        <w:behaviors>
          <w:behavior w:val="content"/>
        </w:behaviors>
        <w:guid w:val="{8C2481FB-BACC-476D-A1A2-E2809764A658}"/>
      </w:docPartPr>
      <w:docPartBody>
        <w:p w:rsidR="00CB7B2D" w:rsidP="00151B8C">
          <w:pPr>
            <w:pStyle w:val="A6AA39733BCE4063A5720A8A9BF2C093"/>
          </w:pPr>
          <w:r>
            <w:rPr>
              <w:rStyle w:val="PlaceholderText"/>
            </w:rPr>
            <w:t xml:space="preserve"> </w:t>
          </w:r>
        </w:p>
      </w:docPartBody>
    </w:docPart>
    <w:docPart>
      <w:docPartPr>
        <w:name w:val="78FB1047B6194EB8861C6C48509D98A5"/>
        <w:category>
          <w:name w:val="Allmänt"/>
          <w:gallery w:val="placeholder"/>
        </w:category>
        <w:types>
          <w:type w:val="bbPlcHdr"/>
        </w:types>
        <w:behaviors>
          <w:behavior w:val="content"/>
        </w:behaviors>
        <w:guid w:val="{600C8221-BF1E-4FA2-AD08-8F961BCD5D51}"/>
      </w:docPartPr>
      <w:docPartBody>
        <w:p w:rsidR="00CB7B2D" w:rsidP="00151B8C">
          <w:pPr>
            <w:pStyle w:val="78FB1047B6194EB8861C6C48509D98A51"/>
          </w:pPr>
          <w:r>
            <w:rPr>
              <w:rStyle w:val="PlaceholderText"/>
            </w:rPr>
            <w:t xml:space="preserve"> </w:t>
          </w:r>
        </w:p>
      </w:docPartBody>
    </w:docPart>
    <w:docPart>
      <w:docPartPr>
        <w:name w:val="4CF61F28EAF044A697E6CAC7077915FC"/>
        <w:category>
          <w:name w:val="Allmänt"/>
          <w:gallery w:val="placeholder"/>
        </w:category>
        <w:types>
          <w:type w:val="bbPlcHdr"/>
        </w:types>
        <w:behaviors>
          <w:behavior w:val="content"/>
        </w:behaviors>
        <w:guid w:val="{042C114C-598E-48A9-BE11-3E9568F65EF7}"/>
      </w:docPartPr>
      <w:docPartBody>
        <w:p w:rsidR="00CB7B2D" w:rsidP="00151B8C">
          <w:pPr>
            <w:pStyle w:val="4CF61F28EAF044A697E6CAC7077915FC1"/>
          </w:pPr>
          <w:r>
            <w:rPr>
              <w:rStyle w:val="PlaceholderText"/>
            </w:rPr>
            <w:t xml:space="preserve"> </w:t>
          </w:r>
        </w:p>
      </w:docPartBody>
    </w:docPart>
    <w:docPart>
      <w:docPartPr>
        <w:name w:val="FD3985F1AB894858B535817061D06D68"/>
        <w:category>
          <w:name w:val="Allmänt"/>
          <w:gallery w:val="placeholder"/>
        </w:category>
        <w:types>
          <w:type w:val="bbPlcHdr"/>
        </w:types>
        <w:behaviors>
          <w:behavior w:val="content"/>
        </w:behaviors>
        <w:guid w:val="{63568368-C911-4465-8910-034B31323979}"/>
      </w:docPartPr>
      <w:docPartBody>
        <w:p w:rsidR="00CB7B2D" w:rsidP="00151B8C">
          <w:pPr>
            <w:pStyle w:val="FD3985F1AB894858B535817061D06D68"/>
          </w:pPr>
          <w:r>
            <w:rPr>
              <w:rStyle w:val="PlaceholderText"/>
            </w:rPr>
            <w:t xml:space="preserve"> </w:t>
          </w:r>
        </w:p>
      </w:docPartBody>
    </w:docPart>
    <w:docPart>
      <w:docPartPr>
        <w:name w:val="127288A442744020AD769E9C17EF60D8"/>
        <w:category>
          <w:name w:val="Allmänt"/>
          <w:gallery w:val="placeholder"/>
        </w:category>
        <w:types>
          <w:type w:val="bbPlcHdr"/>
        </w:types>
        <w:behaviors>
          <w:behavior w:val="content"/>
        </w:behaviors>
        <w:guid w:val="{F59BAE37-51C4-469E-A7EC-0B3E6F458FDE}"/>
      </w:docPartPr>
      <w:docPartBody>
        <w:p w:rsidR="00CB7B2D" w:rsidP="00151B8C">
          <w:pPr>
            <w:pStyle w:val="127288A442744020AD769E9C17EF60D8"/>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3FCB4DC3134D4EC891F5ACFC1984AA1F"/>
        <w:category>
          <w:name w:val="Allmänt"/>
          <w:gallery w:val="placeholder"/>
        </w:category>
        <w:types>
          <w:type w:val="bbPlcHdr"/>
        </w:types>
        <w:behaviors>
          <w:behavior w:val="content"/>
        </w:behaviors>
        <w:guid w:val="{AAE8E7AD-58B8-40B0-9BC3-1F293DC3E877}"/>
      </w:docPartPr>
      <w:docPartBody>
        <w:p w:rsidR="00CB7B2D" w:rsidP="00151B8C">
          <w:pPr>
            <w:pStyle w:val="3FCB4DC3134D4EC891F5ACFC1984AA1F"/>
          </w:pPr>
          <w:r>
            <w:t xml:space="preserve"> </w:t>
          </w:r>
          <w:r>
            <w:rPr>
              <w:rStyle w:val="PlaceholderText"/>
            </w:rPr>
            <w:t>Välj ett parti.</w:t>
          </w:r>
        </w:p>
      </w:docPartBody>
    </w:docPart>
    <w:docPart>
      <w:docPartPr>
        <w:name w:val="870AB62E76924AD9B5CDDDC050B4A3EB"/>
        <w:category>
          <w:name w:val="Allmänt"/>
          <w:gallery w:val="placeholder"/>
        </w:category>
        <w:types>
          <w:type w:val="bbPlcHdr"/>
        </w:types>
        <w:behaviors>
          <w:behavior w:val="content"/>
        </w:behaviors>
        <w:guid w:val="{0C957CC4-9B68-45B0-860E-987DBED70900}"/>
      </w:docPartPr>
      <w:docPartBody>
        <w:p w:rsidR="00CB7B2D" w:rsidP="00151B8C">
          <w:pPr>
            <w:pStyle w:val="870AB62E76924AD9B5CDDDC050B4A3EB"/>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8B3D9064A844539882B75AAD9287DCC"/>
        <w:category>
          <w:name w:val="Allmänt"/>
          <w:gallery w:val="placeholder"/>
        </w:category>
        <w:types>
          <w:type w:val="bbPlcHdr"/>
        </w:types>
        <w:behaviors>
          <w:behavior w:val="content"/>
        </w:behaviors>
        <w:guid w:val="{479546AB-3D7F-420C-A330-13810E72B62A}"/>
      </w:docPartPr>
      <w:docPartBody>
        <w:p w:rsidR="00CB7B2D" w:rsidP="00151B8C">
          <w:pPr>
            <w:pStyle w:val="08B3D9064A844539882B75AAD9287DCC"/>
          </w:pPr>
          <w:r>
            <w:rPr>
              <w:rStyle w:val="PlaceholderText"/>
            </w:rPr>
            <w:t>Klicka här för att ange datum.</w:t>
          </w:r>
        </w:p>
      </w:docPartBody>
    </w:docPart>
    <w:docPart>
      <w:docPartPr>
        <w:name w:val="C192013CC231420C921CA6BBE1803E6C"/>
        <w:category>
          <w:name w:val="Allmänt"/>
          <w:gallery w:val="placeholder"/>
        </w:category>
        <w:types>
          <w:type w:val="bbPlcHdr"/>
        </w:types>
        <w:behaviors>
          <w:behavior w:val="content"/>
        </w:behaviors>
        <w:guid w:val="{7FEFC5C0-11E3-483E-A860-1B6B419583A9}"/>
      </w:docPartPr>
      <w:docPartBody>
        <w:p w:rsidR="00CB7B2D" w:rsidP="00151B8C">
          <w:pPr>
            <w:pStyle w:val="C192013CC231420C921CA6BBE1803E6C"/>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B8C"/>
    <w:rPr>
      <w:noProof w:val="0"/>
      <w:color w:val="808080"/>
    </w:rPr>
  </w:style>
  <w:style w:type="paragraph" w:customStyle="1" w:styleId="A6AA39733BCE4063A5720A8A9BF2C093">
    <w:name w:val="A6AA39733BCE4063A5720A8A9BF2C093"/>
    <w:rsid w:val="00151B8C"/>
  </w:style>
  <w:style w:type="paragraph" w:customStyle="1" w:styleId="FD3985F1AB894858B535817061D06D68">
    <w:name w:val="FD3985F1AB894858B535817061D06D68"/>
    <w:rsid w:val="00151B8C"/>
  </w:style>
  <w:style w:type="paragraph" w:customStyle="1" w:styleId="78FB1047B6194EB8861C6C48509D98A51">
    <w:name w:val="78FB1047B6194EB8861C6C48509D98A51"/>
    <w:rsid w:val="00151B8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CF61F28EAF044A697E6CAC7077915FC1">
    <w:name w:val="4CF61F28EAF044A697E6CAC7077915FC1"/>
    <w:rsid w:val="00151B8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27288A442744020AD769E9C17EF60D8">
    <w:name w:val="127288A442744020AD769E9C17EF60D8"/>
    <w:rsid w:val="00151B8C"/>
  </w:style>
  <w:style w:type="paragraph" w:customStyle="1" w:styleId="3FCB4DC3134D4EC891F5ACFC1984AA1F">
    <w:name w:val="3FCB4DC3134D4EC891F5ACFC1984AA1F"/>
    <w:rsid w:val="00151B8C"/>
  </w:style>
  <w:style w:type="paragraph" w:customStyle="1" w:styleId="870AB62E76924AD9B5CDDDC050B4A3EB">
    <w:name w:val="870AB62E76924AD9B5CDDDC050B4A3EB"/>
    <w:rsid w:val="00151B8C"/>
  </w:style>
  <w:style w:type="paragraph" w:customStyle="1" w:styleId="08B3D9064A844539882B75AAD9287DCC">
    <w:name w:val="08B3D9064A844539882B75AAD9287DCC"/>
    <w:rsid w:val="00151B8C"/>
  </w:style>
  <w:style w:type="paragraph" w:customStyle="1" w:styleId="C192013CC231420C921CA6BBE1803E6C">
    <w:name w:val="C192013CC231420C921CA6BBE1803E6C"/>
    <w:rsid w:val="00151B8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näringsministern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2023-10-18T00:00:00</HeaderDate>
    <Office/>
    <Dnr>KN2023/04090</Dnr>
    <ParagrafNr/>
    <DocumentTitle/>
    <VisitingAddress/>
    <Extra1/>
    <Extra2/>
    <Extra3>Linus Lakso</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825b3cba-3468-45af-b1c3-dbba400aec64</RD_Svarsid>
  </documentManagement>
</p:properties>
</file>

<file path=customXml/itemProps1.xml><?xml version="1.0" encoding="utf-8"?>
<ds:datastoreItem xmlns:ds="http://schemas.openxmlformats.org/officeDocument/2006/customXml" ds:itemID="{C487ACAA-67E6-4C52-87AF-2FEF2048B139}">
  <ds:schemaRefs>
    <ds:schemaRef ds:uri="http://lp/documentinfo/RK"/>
  </ds:schemaRefs>
</ds:datastoreItem>
</file>

<file path=customXml/itemProps2.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3.xml><?xml version="1.0" encoding="utf-8"?>
<ds:datastoreItem xmlns:ds="http://schemas.openxmlformats.org/officeDocument/2006/customXml" ds:itemID="{CA120DDE-C426-4CF3-852B-15DF26BA776B}"/>
</file>

<file path=customXml/itemProps4.xml><?xml version="1.0" encoding="utf-8"?>
<ds:datastoreItem xmlns:ds="http://schemas.openxmlformats.org/officeDocument/2006/customXml" ds:itemID="{40B93FB3-FE7E-4D1C-B18C-7885622890DE}">
  <ds:schemaRefs>
    <ds:schemaRef ds:uri="http://schemas.microsoft.com/sharepoint/v3/contenttype/forms"/>
  </ds:schemaRefs>
</ds:datastoreItem>
</file>

<file path=customXml/itemProps5.xml><?xml version="1.0" encoding="utf-8"?>
<ds:datastoreItem xmlns:ds="http://schemas.openxmlformats.org/officeDocument/2006/customXml" ds:itemID="{5009F05A-4E18-4F19-862C-29787AFC034F}">
  <ds:schemaRefs>
    <ds:schemaRef ds:uri="http://schemas.microsoft.com/office/2006/documentManagement/types"/>
    <ds:schemaRef ds:uri="877d635f-9b91-4318-9a30-30bf28c922b2"/>
    <ds:schemaRef ds:uri="9c9941df-7074-4a92-bf99-225d24d78d61"/>
    <ds:schemaRef ds:uri="http://purl.org/dc/elements/1.1/"/>
    <ds:schemaRef ds:uri="http://schemas.microsoft.com/office/2006/metadata/properties"/>
    <ds:schemaRef ds:uri="cc625d36-bb37-4650-91b9-0c96159295ba"/>
    <ds:schemaRef ds:uri="http://schemas.microsoft.com/office/infopath/2007/PartnerControls"/>
    <ds:schemaRef ds:uri="http://purl.org/dc/terms/"/>
    <ds:schemaRef ds:uri="http://schemas.openxmlformats.org/package/2006/metadata/core-properties"/>
    <ds:schemaRef ds:uri="18f3d968-6251-40b0-9f11-012b293496c2"/>
    <ds:schemaRef ds:uri="4e9c2f0c-7bf8-49af-8356-cbf363fc78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138</Words>
  <Characters>737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 24 112 av Linus Lakso (MP) Kostnadsberäkning för havskablar.docx</dc:title>
  <cp:revision>2</cp:revision>
  <dcterms:created xsi:type="dcterms:W3CDTF">2023-10-16T06:34:00Z</dcterms:created>
  <dcterms:modified xsi:type="dcterms:W3CDTF">2023-10-16T06:34:00Z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ce30848f-0512-47fc-a19c-deea600c8bc7</vt:lpwstr>
  </property>
</Properties>
</file>