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A4C94" w:rsidP="00DA0661">
      <w:pPr>
        <w:pStyle w:val="Title"/>
      </w:pPr>
      <w:bookmarkStart w:id="0" w:name="Start"/>
      <w:bookmarkEnd w:id="0"/>
      <w:r>
        <w:t xml:space="preserve">Svar på fråga 2020/21:3106 av </w:t>
      </w:r>
      <w:sdt>
        <w:sdtPr>
          <w:alias w:val="Frågeställare"/>
          <w:tag w:val="delete"/>
          <w:id w:val="-211816850"/>
          <w:placeholder>
            <w:docPart w:val="084C5B6961F546B5BE8C3266013F5749"/>
          </w:placeholder>
          <w:dataBinding w:xpath="/ns0:DocumentInfo[1]/ns0:BaseInfo[1]/ns0:Extra3[1]" w:storeItemID="{954092DC-A9A2-49A6-BB4B-EAAF64BA6FF7}" w:prefixMappings="xmlns:ns0='http://lp/documentinfo/RK' "/>
          <w:text/>
        </w:sdtPr>
        <w:sdtContent>
          <w:r w:rsidRPr="003A4C94">
            <w:t>Ulrika Jörgensen</w:t>
          </w:r>
        </w:sdtContent>
      </w:sdt>
      <w:r>
        <w:t xml:space="preserve"> (</w:t>
      </w:r>
      <w:sdt>
        <w:sdtPr>
          <w:alias w:val="Parti"/>
          <w:tag w:val="Parti_delete"/>
          <w:id w:val="1620417071"/>
          <w:placeholder>
            <w:docPart w:val="EAF09EB4317F4ECDAA32C9005D3F0214"/>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3A4C94">
        <w:t>Kompetensförsörjning av specialistsjuksköterskor inom intensivvården</w:t>
      </w:r>
    </w:p>
    <w:p w:rsidR="003A4C94" w:rsidP="002749F7">
      <w:pPr>
        <w:pStyle w:val="BodyText"/>
      </w:pPr>
      <w:sdt>
        <w:sdtPr>
          <w:alias w:val="Frågeställare"/>
          <w:tag w:val="delete"/>
          <w:id w:val="-1635256365"/>
          <w:placeholder>
            <w:docPart w:val="C4C5258AE1FB47459B6519C20C057C85"/>
          </w:placeholder>
          <w:dataBinding w:xpath="/ns0:DocumentInfo[1]/ns0:BaseInfo[1]/ns0:Extra3[1]" w:storeItemID="{954092DC-A9A2-49A6-BB4B-EAAF64BA6FF7}" w:prefixMappings="xmlns:ns0='http://lp/documentinfo/RK' "/>
          <w:text/>
        </w:sdtPr>
        <w:sdtContent>
          <w:r>
            <w:t>Ulrika Jörgensen</w:t>
          </w:r>
        </w:sdtContent>
      </w:sdt>
      <w:r>
        <w:t xml:space="preserve"> har frågat mig h</w:t>
      </w:r>
      <w:r w:rsidRPr="003A4C94">
        <w:t xml:space="preserve">ur </w:t>
      </w:r>
      <w:r>
        <w:t xml:space="preserve">jag </w:t>
      </w:r>
      <w:r w:rsidRPr="003A4C94">
        <w:t>avser att på nationell nivå säkra kompetensförsörjningen av specialistsjuksköterskor inom intensivvården</w:t>
      </w:r>
      <w:r>
        <w:t>.</w:t>
      </w:r>
    </w:p>
    <w:p w:rsidR="005B5A10" w:rsidP="004709F2">
      <w:pPr>
        <w:pStyle w:val="BodyText"/>
      </w:pPr>
      <w:r w:rsidRPr="005B5A10">
        <w:t>Under pandemin har regeringen skjutit till mycket stora summor för att stödja regionerna för att kunna ta in extra personal. Regeringens stöd har bidragit till att regionerna har kunnat genomföra flera insatser för att tillfälligt stärka bemanningen. Därutöver har regeringen gett Socialstyrelsen i uppdrag att följa och stötta regionernas arbete med att vid behov att låna in personal från varandra.</w:t>
      </w:r>
    </w:p>
    <w:p w:rsidR="003D19E6" w:rsidP="004709F2">
      <w:pPr>
        <w:pStyle w:val="BodyText"/>
      </w:pPr>
      <w:r w:rsidRPr="003D19E6">
        <w:t xml:space="preserve">Det är helt riktigt att Sverige behöver fler specialistsjuksköterskor, även till vardags. Under 2015 inledde därför regeringen en utbyggnad av specialistsjuksköterskeutbildningen. Universitet och högskolor har tillförts resurser motsvarande ytterligare 600 utbildningsplatser per helår. I år har en utbyggnad med ytterligare 5 200 utbildningsplatser inom olika bristyrken inletts. Specialistsjuksköterskeutbildning med inriktning mot intensivvård </w:t>
      </w:r>
      <w:r w:rsidR="003559B4">
        <w:t xml:space="preserve">kan </w:t>
      </w:r>
      <w:r w:rsidRPr="003D19E6">
        <w:t>omfattas av båda satsningarna. Därutöver genomförs uppdragsutbildning av specialistsjuksköterskor där lärosäten och regioner samarbetar.</w:t>
      </w:r>
    </w:p>
    <w:p w:rsidR="003D19E6" w:rsidP="004709F2">
      <w:pPr>
        <w:pStyle w:val="BodyText"/>
      </w:pPr>
      <w:r w:rsidRPr="003D19E6">
        <w:t>Regeringen har sedan 2017 avsatt medel för att ge fler sjuksköterskor möjlighet att läsa till specialistsjuksköterska med betald utbildning. Regeringen har successivt stärkt satsningen och den uppgår nu till 500 miljoner kronor per år.</w:t>
      </w:r>
      <w:r w:rsidR="00635BC4">
        <w:t xml:space="preserve"> </w:t>
      </w:r>
      <w:r w:rsidR="004709F2">
        <w:t>Sedan 2014 har antalet som blir färdiga specialistsjuksköterskor i anestesi och intensivvård ökat med 24 procent.</w:t>
      </w:r>
    </w:p>
    <w:p w:rsidR="004709F2" w:rsidP="004709F2">
      <w:pPr>
        <w:pStyle w:val="BodyText"/>
      </w:pPr>
      <w:r>
        <w:t xml:space="preserve">Vidare har regeringen från den 1 januari 2020 inrättat ett nationellt vårdkompetensråd som bl.a. ska kartlägga, samordna och effektivisera kompetensförsörjningen av personal inom vården. Rådet arbetar just nu bl.a. med att främja ett ökat samarbete mellan lärosäten i varje sjukvårdsregion om särskilt efterfrågade specialistinriktningar för sjuksköterskor. </w:t>
      </w:r>
    </w:p>
    <w:p w:rsidR="00FB50A4" w:rsidP="004709F2">
      <w:pPr>
        <w:pStyle w:val="BodyText"/>
      </w:pPr>
      <w:r>
        <w:t>Jag ser fram emot att få ta del av rådets arbete, och jag förväntar mig att arbetet ska förbättra kompetensförsörjningen inom hälso- och sjukvården.</w:t>
      </w:r>
    </w:p>
    <w:p w:rsidR="003A4C94" w:rsidP="006A12F1">
      <w:pPr>
        <w:pStyle w:val="BodyText"/>
      </w:pPr>
      <w:r>
        <w:t xml:space="preserve">Stockholm den </w:t>
      </w:r>
      <w:sdt>
        <w:sdtPr>
          <w:id w:val="-1225218591"/>
          <w:placeholder>
            <w:docPart w:val="54B8345D2C1D42B78C385F3FFF175DC7"/>
          </w:placeholder>
          <w:dataBinding w:xpath="/ns0:DocumentInfo[1]/ns0:BaseInfo[1]/ns0:HeaderDate[1]" w:storeItemID="{954092DC-A9A2-49A6-BB4B-EAAF64BA6FF7}" w:prefixMappings="xmlns:ns0='http://lp/documentinfo/RK' "/>
          <w:date w:fullDate="2021-06-16T00:00:00Z">
            <w:dateFormat w:val="d MMMM yyyy"/>
            <w:lid w:val="sv-SE"/>
            <w:storeMappedDataAs w:val="dateTime"/>
            <w:calendar w:val="gregorian"/>
          </w:date>
        </w:sdtPr>
        <w:sdtContent>
          <w:r w:rsidR="00525B3B">
            <w:t>16 juni 2021</w:t>
          </w:r>
        </w:sdtContent>
      </w:sdt>
    </w:p>
    <w:p w:rsidR="003A4C94" w:rsidP="004E7A8F">
      <w:pPr>
        <w:pStyle w:val="Brdtextutanavstnd"/>
      </w:pPr>
    </w:p>
    <w:p w:rsidR="003A4C94" w:rsidP="004E7A8F">
      <w:pPr>
        <w:pStyle w:val="Brdtextutanavstnd"/>
      </w:pPr>
    </w:p>
    <w:p w:rsidR="003A4C94" w:rsidP="004E7A8F">
      <w:pPr>
        <w:pStyle w:val="Brdtextutanavstnd"/>
      </w:pPr>
    </w:p>
    <w:sdt>
      <w:sdtPr>
        <w:alias w:val="Klicka på listpilen"/>
        <w:tag w:val="run-loadAllMinistersFromDep_delete"/>
        <w:id w:val="-122627287"/>
        <w:placeholder>
          <w:docPart w:val="96883F2707084B5C97026D07DEEEDCFC"/>
        </w:placeholder>
        <w:dataBinding w:xpath="/ns0:DocumentInfo[1]/ns0:BaseInfo[1]/ns0:TopSender[1]" w:storeItemID="{954092DC-A9A2-49A6-BB4B-EAAF64BA6FF7}" w:prefixMappings="xmlns:ns0='http://lp/documentinfo/RK' "/>
        <w:comboBox w:lastValue="Socialministern">
          <w:listItem w:value="Socialministern" w:displayText="Lena Hallengren"/>
          <w:listItem w:value="Socialförsäkringsministern" w:displayText="Ardalan Shekarabi"/>
        </w:comboBox>
      </w:sdtPr>
      <w:sdtContent>
        <w:p w:rsidR="003A4C94" w:rsidP="00422A41">
          <w:pPr>
            <w:pStyle w:val="BodyText"/>
          </w:pPr>
          <w:r>
            <w:rPr>
              <w:rStyle w:val="DefaultParagraphFont"/>
            </w:rPr>
            <w:t>Lena Hallengren</w:t>
          </w:r>
        </w:p>
      </w:sdtContent>
    </w:sdt>
    <w:p w:rsidR="003A4C9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4C94" w:rsidRPr="007D73AB">
          <w:pPr>
            <w:pStyle w:val="Header"/>
          </w:pPr>
        </w:p>
      </w:tc>
      <w:tc>
        <w:tcPr>
          <w:tcW w:w="3170" w:type="dxa"/>
          <w:vAlign w:val="bottom"/>
        </w:tcPr>
        <w:p w:rsidR="003A4C94" w:rsidRPr="007D73AB" w:rsidP="00340DE0">
          <w:pPr>
            <w:pStyle w:val="Header"/>
          </w:pPr>
        </w:p>
      </w:tc>
      <w:tc>
        <w:tcPr>
          <w:tcW w:w="1134" w:type="dxa"/>
        </w:tcPr>
        <w:p w:rsidR="003A4C9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A4C9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A4C94" w:rsidRPr="00710A6C" w:rsidP="00EE3C0F">
          <w:pPr>
            <w:pStyle w:val="Header"/>
            <w:rPr>
              <w:b/>
            </w:rPr>
          </w:pPr>
        </w:p>
        <w:p w:rsidR="003A4C94" w:rsidP="00EE3C0F">
          <w:pPr>
            <w:pStyle w:val="Header"/>
          </w:pPr>
        </w:p>
        <w:p w:rsidR="003A4C94" w:rsidP="00EE3C0F">
          <w:pPr>
            <w:pStyle w:val="Header"/>
          </w:pPr>
        </w:p>
        <w:p w:rsidR="003A4C94" w:rsidP="00EE3C0F">
          <w:pPr>
            <w:pStyle w:val="Header"/>
          </w:pPr>
        </w:p>
        <w:sdt>
          <w:sdtPr>
            <w:alias w:val="Dnr"/>
            <w:tag w:val="ccRKShow_Dnr"/>
            <w:id w:val="-829283628"/>
            <w:placeholder>
              <w:docPart w:val="475C26C0B5CB41A493FB11D91FA2302A"/>
            </w:placeholder>
            <w:dataBinding w:xpath="/ns0:DocumentInfo[1]/ns0:BaseInfo[1]/ns0:Dnr[1]" w:storeItemID="{954092DC-A9A2-49A6-BB4B-EAAF64BA6FF7}" w:prefixMappings="xmlns:ns0='http://lp/documentinfo/RK' "/>
            <w:text/>
          </w:sdtPr>
          <w:sdtContent>
            <w:p w:rsidR="003A4C94" w:rsidP="00EE3C0F">
              <w:pPr>
                <w:pStyle w:val="Header"/>
              </w:pPr>
              <w:r w:rsidRPr="00AD35B5">
                <w:t>S2021/04846</w:t>
              </w:r>
            </w:p>
          </w:sdtContent>
        </w:sdt>
        <w:sdt>
          <w:sdtPr>
            <w:alias w:val="DocNumber"/>
            <w:tag w:val="DocNumber"/>
            <w:id w:val="1726028884"/>
            <w:placeholder>
              <w:docPart w:val="3616C5AEF7CE43728131437828D0A224"/>
            </w:placeholder>
            <w:showingPlcHdr/>
            <w:dataBinding w:xpath="/ns0:DocumentInfo[1]/ns0:BaseInfo[1]/ns0:DocNumber[1]" w:storeItemID="{954092DC-A9A2-49A6-BB4B-EAAF64BA6FF7}" w:prefixMappings="xmlns:ns0='http://lp/documentinfo/RK' "/>
            <w:text/>
          </w:sdtPr>
          <w:sdtContent>
            <w:p w:rsidR="003A4C94" w:rsidP="00EE3C0F">
              <w:pPr>
                <w:pStyle w:val="Header"/>
              </w:pPr>
              <w:r>
                <w:rPr>
                  <w:rStyle w:val="PlaceholderText"/>
                </w:rPr>
                <w:t xml:space="preserve"> </w:t>
              </w:r>
            </w:p>
          </w:sdtContent>
        </w:sdt>
        <w:p w:rsidR="003A4C94" w:rsidP="00EE3C0F">
          <w:pPr>
            <w:pStyle w:val="Header"/>
          </w:pPr>
        </w:p>
      </w:tc>
      <w:tc>
        <w:tcPr>
          <w:tcW w:w="1134" w:type="dxa"/>
        </w:tcPr>
        <w:p w:rsidR="003A4C94" w:rsidP="0094502D">
          <w:pPr>
            <w:pStyle w:val="Header"/>
          </w:pPr>
        </w:p>
        <w:p w:rsidR="003A4C9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284DB09A8AFD4875A6DA85081056004D"/>
          </w:placeholder>
          <w:richText/>
        </w:sdtPr>
        <w:sdtContent>
          <w:tc>
            <w:tcPr>
              <w:tcW w:w="5534" w:type="dxa"/>
              <w:tcMar>
                <w:right w:w="1134" w:type="dxa"/>
              </w:tcMar>
            </w:tcPr>
            <w:sdt>
              <w:sdtPr>
                <w:rPr>
                  <w:b/>
                </w:rPr>
                <w:alias w:val="SenderText"/>
                <w:tag w:val="ccRKShow_SenderText"/>
                <w:id w:val="627599365"/>
                <w:placeholder>
                  <w:docPart w:val="B889ACE6575042D8A11D5DA13469E2CF"/>
                </w:placeholder>
                <w:richText/>
              </w:sdtPr>
              <w:sdtEndPr>
                <w:rPr>
                  <w:b w:val="0"/>
                </w:rPr>
              </w:sdtEndPr>
              <w:sdtContent>
                <w:p w:rsidR="00B6672E" w:rsidRPr="005B5762" w:rsidP="00B6672E">
                  <w:pPr>
                    <w:pStyle w:val="Header"/>
                    <w:rPr>
                      <w:b/>
                    </w:rPr>
                  </w:pPr>
                  <w:r w:rsidRPr="005B5762">
                    <w:rPr>
                      <w:b/>
                    </w:rPr>
                    <w:t>Socialdepartementet</w:t>
                  </w:r>
                </w:p>
                <w:p w:rsidR="003A4C94" w:rsidRPr="00340DE0" w:rsidP="00452E29">
                  <w:pPr>
                    <w:pStyle w:val="Header"/>
                  </w:pPr>
                  <w:r w:rsidRPr="005B5762">
                    <w:t>Socialministern</w:t>
                  </w:r>
                </w:p>
              </w:sdtContent>
            </w:sdt>
          </w:tc>
        </w:sdtContent>
      </w:sdt>
      <w:sdt>
        <w:sdtPr>
          <w:alias w:val="Recipient"/>
          <w:tag w:val="ccRKShow_Recipient"/>
          <w:id w:val="-28344517"/>
          <w:placeholder>
            <w:docPart w:val="53BABD0C0D3047D3B2E64167E603F048"/>
          </w:placeholder>
          <w:dataBinding w:xpath="/ns0:DocumentInfo[1]/ns0:BaseInfo[1]/ns0:Recipient[1]" w:storeItemID="{954092DC-A9A2-49A6-BB4B-EAAF64BA6FF7}" w:prefixMappings="xmlns:ns0='http://lp/documentinfo/RK' "/>
          <w:text w:multiLine="1"/>
        </w:sdtPr>
        <w:sdtContent>
          <w:tc>
            <w:tcPr>
              <w:tcW w:w="3170" w:type="dxa"/>
            </w:tcPr>
            <w:p w:rsidR="003A4C94" w:rsidP="00547B89">
              <w:pPr>
                <w:pStyle w:val="Header"/>
              </w:pPr>
              <w:r>
                <w:t>Till riksdagen</w:t>
              </w:r>
            </w:p>
          </w:tc>
        </w:sdtContent>
      </w:sdt>
      <w:tc>
        <w:tcPr>
          <w:tcW w:w="1134" w:type="dxa"/>
        </w:tcPr>
        <w:p w:rsidR="003A4C9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5C26C0B5CB41A493FB11D91FA2302A"/>
        <w:category>
          <w:name w:val="Allmänt"/>
          <w:gallery w:val="placeholder"/>
        </w:category>
        <w:types>
          <w:type w:val="bbPlcHdr"/>
        </w:types>
        <w:behaviors>
          <w:behavior w:val="content"/>
        </w:behaviors>
        <w:guid w:val="{9B22EF88-FE3F-49F1-BDD6-144826C73CF5}"/>
      </w:docPartPr>
      <w:docPartBody>
        <w:p w:rsidR="000A2FEA" w:rsidP="001E0721">
          <w:pPr>
            <w:pStyle w:val="475C26C0B5CB41A493FB11D91FA2302A"/>
          </w:pPr>
          <w:r>
            <w:rPr>
              <w:rStyle w:val="PlaceholderText"/>
            </w:rPr>
            <w:t xml:space="preserve"> </w:t>
          </w:r>
        </w:p>
      </w:docPartBody>
    </w:docPart>
    <w:docPart>
      <w:docPartPr>
        <w:name w:val="3616C5AEF7CE43728131437828D0A224"/>
        <w:category>
          <w:name w:val="Allmänt"/>
          <w:gallery w:val="placeholder"/>
        </w:category>
        <w:types>
          <w:type w:val="bbPlcHdr"/>
        </w:types>
        <w:behaviors>
          <w:behavior w:val="content"/>
        </w:behaviors>
        <w:guid w:val="{92E583BB-1096-4CA6-A550-3173B1686992}"/>
      </w:docPartPr>
      <w:docPartBody>
        <w:p w:rsidR="000A2FEA" w:rsidP="001E0721">
          <w:pPr>
            <w:pStyle w:val="3616C5AEF7CE43728131437828D0A2241"/>
          </w:pPr>
          <w:r>
            <w:rPr>
              <w:rStyle w:val="PlaceholderText"/>
            </w:rPr>
            <w:t xml:space="preserve"> </w:t>
          </w:r>
        </w:p>
      </w:docPartBody>
    </w:docPart>
    <w:docPart>
      <w:docPartPr>
        <w:name w:val="284DB09A8AFD4875A6DA85081056004D"/>
        <w:category>
          <w:name w:val="Allmänt"/>
          <w:gallery w:val="placeholder"/>
        </w:category>
        <w:types>
          <w:type w:val="bbPlcHdr"/>
        </w:types>
        <w:behaviors>
          <w:behavior w:val="content"/>
        </w:behaviors>
        <w:guid w:val="{5F909E66-9D5F-4C1A-8EA9-C1F65F419238}"/>
      </w:docPartPr>
      <w:docPartBody>
        <w:p w:rsidR="000A2FEA" w:rsidP="001E0721">
          <w:pPr>
            <w:pStyle w:val="284DB09A8AFD4875A6DA85081056004D1"/>
          </w:pPr>
          <w:r>
            <w:rPr>
              <w:rStyle w:val="PlaceholderText"/>
            </w:rPr>
            <w:t xml:space="preserve"> </w:t>
          </w:r>
        </w:p>
      </w:docPartBody>
    </w:docPart>
    <w:docPart>
      <w:docPartPr>
        <w:name w:val="53BABD0C0D3047D3B2E64167E603F048"/>
        <w:category>
          <w:name w:val="Allmänt"/>
          <w:gallery w:val="placeholder"/>
        </w:category>
        <w:types>
          <w:type w:val="bbPlcHdr"/>
        </w:types>
        <w:behaviors>
          <w:behavior w:val="content"/>
        </w:behaviors>
        <w:guid w:val="{E7F5698F-A4DB-4C99-AC7A-0E00A85A8E01}"/>
      </w:docPartPr>
      <w:docPartBody>
        <w:p w:rsidR="000A2FEA" w:rsidP="001E0721">
          <w:pPr>
            <w:pStyle w:val="53BABD0C0D3047D3B2E64167E603F048"/>
          </w:pPr>
          <w:r>
            <w:rPr>
              <w:rStyle w:val="PlaceholderText"/>
            </w:rPr>
            <w:t xml:space="preserve"> </w:t>
          </w:r>
        </w:p>
      </w:docPartBody>
    </w:docPart>
    <w:docPart>
      <w:docPartPr>
        <w:name w:val="084C5B6961F546B5BE8C3266013F5749"/>
        <w:category>
          <w:name w:val="Allmänt"/>
          <w:gallery w:val="placeholder"/>
        </w:category>
        <w:types>
          <w:type w:val="bbPlcHdr"/>
        </w:types>
        <w:behaviors>
          <w:behavior w:val="content"/>
        </w:behaviors>
        <w:guid w:val="{8DC01497-E567-4AA8-AEF5-C000C0F27F9C}"/>
      </w:docPartPr>
      <w:docPartBody>
        <w:p w:rsidR="000A2FEA" w:rsidP="001E0721">
          <w:pPr>
            <w:pStyle w:val="084C5B6961F546B5BE8C3266013F574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AF09EB4317F4ECDAA32C9005D3F0214"/>
        <w:category>
          <w:name w:val="Allmänt"/>
          <w:gallery w:val="placeholder"/>
        </w:category>
        <w:types>
          <w:type w:val="bbPlcHdr"/>
        </w:types>
        <w:behaviors>
          <w:behavior w:val="content"/>
        </w:behaviors>
        <w:guid w:val="{CF334A60-E37E-4685-81A2-F8790DD3AF91}"/>
      </w:docPartPr>
      <w:docPartBody>
        <w:p w:rsidR="000A2FEA" w:rsidP="001E0721">
          <w:pPr>
            <w:pStyle w:val="EAF09EB4317F4ECDAA32C9005D3F0214"/>
          </w:pPr>
          <w:r>
            <w:t xml:space="preserve"> </w:t>
          </w:r>
          <w:r>
            <w:rPr>
              <w:rStyle w:val="PlaceholderText"/>
            </w:rPr>
            <w:t>Välj ett parti.</w:t>
          </w:r>
        </w:p>
      </w:docPartBody>
    </w:docPart>
    <w:docPart>
      <w:docPartPr>
        <w:name w:val="C4C5258AE1FB47459B6519C20C057C85"/>
        <w:category>
          <w:name w:val="Allmänt"/>
          <w:gallery w:val="placeholder"/>
        </w:category>
        <w:types>
          <w:type w:val="bbPlcHdr"/>
        </w:types>
        <w:behaviors>
          <w:behavior w:val="content"/>
        </w:behaviors>
        <w:guid w:val="{2394BE00-B75A-41D9-8FBD-07E34D71C025}"/>
      </w:docPartPr>
      <w:docPartBody>
        <w:p w:rsidR="000A2FEA" w:rsidP="001E0721">
          <w:pPr>
            <w:pStyle w:val="C4C5258AE1FB47459B6519C20C057C8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4B8345D2C1D42B78C385F3FFF175DC7"/>
        <w:category>
          <w:name w:val="Allmänt"/>
          <w:gallery w:val="placeholder"/>
        </w:category>
        <w:types>
          <w:type w:val="bbPlcHdr"/>
        </w:types>
        <w:behaviors>
          <w:behavior w:val="content"/>
        </w:behaviors>
        <w:guid w:val="{FFE23FA7-0B15-4E54-B584-410379D2BBAB}"/>
      </w:docPartPr>
      <w:docPartBody>
        <w:p w:rsidR="000A2FEA" w:rsidP="001E0721">
          <w:pPr>
            <w:pStyle w:val="54B8345D2C1D42B78C385F3FFF175DC7"/>
          </w:pPr>
          <w:r>
            <w:rPr>
              <w:rStyle w:val="PlaceholderText"/>
            </w:rPr>
            <w:t>Klicka här för att ange datum.</w:t>
          </w:r>
        </w:p>
      </w:docPartBody>
    </w:docPart>
    <w:docPart>
      <w:docPartPr>
        <w:name w:val="96883F2707084B5C97026D07DEEEDCFC"/>
        <w:category>
          <w:name w:val="Allmänt"/>
          <w:gallery w:val="placeholder"/>
        </w:category>
        <w:types>
          <w:type w:val="bbPlcHdr"/>
        </w:types>
        <w:behaviors>
          <w:behavior w:val="content"/>
        </w:behaviors>
        <w:guid w:val="{37C4CA0E-EBF7-45C0-BF66-EA4CD52A5935}"/>
      </w:docPartPr>
      <w:docPartBody>
        <w:p w:rsidR="000A2FEA" w:rsidP="001E0721">
          <w:pPr>
            <w:pStyle w:val="96883F2707084B5C97026D07DEEEDCFC"/>
          </w:pPr>
          <w:r>
            <w:rPr>
              <w:rStyle w:val="PlaceholderText"/>
            </w:rPr>
            <w:t>Välj undertecknare</w:t>
          </w:r>
          <w:r w:rsidRPr="00AC4EF6">
            <w:rPr>
              <w:rStyle w:val="PlaceholderText"/>
            </w:rPr>
            <w:t>.</w:t>
          </w:r>
        </w:p>
      </w:docPartBody>
    </w:docPart>
    <w:docPart>
      <w:docPartPr>
        <w:name w:val="B889ACE6575042D8A11D5DA13469E2CF"/>
        <w:category>
          <w:name w:val="Allmänt"/>
          <w:gallery w:val="placeholder"/>
        </w:category>
        <w:types>
          <w:type w:val="bbPlcHdr"/>
        </w:types>
        <w:behaviors>
          <w:behavior w:val="content"/>
        </w:behaviors>
        <w:guid w:val="{03AB6879-8B36-497C-971A-C49365318673}"/>
      </w:docPartPr>
      <w:docPartBody>
        <w:p w:rsidR="005871F5" w:rsidP="00375FDF">
          <w:pPr>
            <w:pStyle w:val="B889ACE6575042D8A11D5DA13469E2CF"/>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66AE2364CA4A189B6D86CD60ACF280">
    <w:name w:val="4966AE2364CA4A189B6D86CD60ACF280"/>
    <w:rsid w:val="001E0721"/>
  </w:style>
  <w:style w:type="character" w:styleId="PlaceholderText">
    <w:name w:val="Placeholder Text"/>
    <w:basedOn w:val="DefaultParagraphFont"/>
    <w:uiPriority w:val="99"/>
    <w:semiHidden/>
    <w:rsid w:val="00375FDF"/>
    <w:rPr>
      <w:noProof w:val="0"/>
      <w:color w:val="808080"/>
    </w:rPr>
  </w:style>
  <w:style w:type="paragraph" w:customStyle="1" w:styleId="BE0B7E4073A94437B70510E8DB133BA9">
    <w:name w:val="BE0B7E4073A94437B70510E8DB133BA9"/>
    <w:rsid w:val="001E0721"/>
  </w:style>
  <w:style w:type="paragraph" w:customStyle="1" w:styleId="CE1E65F6C4F14DA39F55D1C828694A8A">
    <w:name w:val="CE1E65F6C4F14DA39F55D1C828694A8A"/>
    <w:rsid w:val="001E0721"/>
  </w:style>
  <w:style w:type="paragraph" w:customStyle="1" w:styleId="6E7C90A50D644C2C9121487F69DCE11B">
    <w:name w:val="6E7C90A50D644C2C9121487F69DCE11B"/>
    <w:rsid w:val="001E0721"/>
  </w:style>
  <w:style w:type="paragraph" w:customStyle="1" w:styleId="475C26C0B5CB41A493FB11D91FA2302A">
    <w:name w:val="475C26C0B5CB41A493FB11D91FA2302A"/>
    <w:rsid w:val="001E0721"/>
  </w:style>
  <w:style w:type="paragraph" w:customStyle="1" w:styleId="3616C5AEF7CE43728131437828D0A224">
    <w:name w:val="3616C5AEF7CE43728131437828D0A224"/>
    <w:rsid w:val="001E0721"/>
  </w:style>
  <w:style w:type="paragraph" w:customStyle="1" w:styleId="E727DEE1EF954CDD876DCDF177FFAEFF">
    <w:name w:val="E727DEE1EF954CDD876DCDF177FFAEFF"/>
    <w:rsid w:val="001E0721"/>
  </w:style>
  <w:style w:type="paragraph" w:customStyle="1" w:styleId="E2A6471EE2244B2A9A5668B1637FFC78">
    <w:name w:val="E2A6471EE2244B2A9A5668B1637FFC78"/>
    <w:rsid w:val="001E0721"/>
  </w:style>
  <w:style w:type="paragraph" w:customStyle="1" w:styleId="81616ED94DE1447682E29C471F9CB009">
    <w:name w:val="81616ED94DE1447682E29C471F9CB009"/>
    <w:rsid w:val="001E0721"/>
  </w:style>
  <w:style w:type="paragraph" w:customStyle="1" w:styleId="284DB09A8AFD4875A6DA85081056004D">
    <w:name w:val="284DB09A8AFD4875A6DA85081056004D"/>
    <w:rsid w:val="001E0721"/>
  </w:style>
  <w:style w:type="paragraph" w:customStyle="1" w:styleId="53BABD0C0D3047D3B2E64167E603F048">
    <w:name w:val="53BABD0C0D3047D3B2E64167E603F048"/>
    <w:rsid w:val="001E0721"/>
  </w:style>
  <w:style w:type="paragraph" w:customStyle="1" w:styleId="3616C5AEF7CE43728131437828D0A2241">
    <w:name w:val="3616C5AEF7CE43728131437828D0A2241"/>
    <w:rsid w:val="001E07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4DB09A8AFD4875A6DA85081056004D1">
    <w:name w:val="284DB09A8AFD4875A6DA85081056004D1"/>
    <w:rsid w:val="001E07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4C5B6961F546B5BE8C3266013F5749">
    <w:name w:val="084C5B6961F546B5BE8C3266013F5749"/>
    <w:rsid w:val="001E0721"/>
  </w:style>
  <w:style w:type="paragraph" w:customStyle="1" w:styleId="EAF09EB4317F4ECDAA32C9005D3F0214">
    <w:name w:val="EAF09EB4317F4ECDAA32C9005D3F0214"/>
    <w:rsid w:val="001E0721"/>
  </w:style>
  <w:style w:type="paragraph" w:customStyle="1" w:styleId="786B5DD0BD6C4302BE17E7C08139B4CE">
    <w:name w:val="786B5DD0BD6C4302BE17E7C08139B4CE"/>
    <w:rsid w:val="001E0721"/>
  </w:style>
  <w:style w:type="paragraph" w:customStyle="1" w:styleId="6C3588747E20482A83FFDB71F219AA23">
    <w:name w:val="6C3588747E20482A83FFDB71F219AA23"/>
    <w:rsid w:val="001E0721"/>
  </w:style>
  <w:style w:type="paragraph" w:customStyle="1" w:styleId="C4C5258AE1FB47459B6519C20C057C85">
    <w:name w:val="C4C5258AE1FB47459B6519C20C057C85"/>
    <w:rsid w:val="001E0721"/>
  </w:style>
  <w:style w:type="paragraph" w:customStyle="1" w:styleId="54B8345D2C1D42B78C385F3FFF175DC7">
    <w:name w:val="54B8345D2C1D42B78C385F3FFF175DC7"/>
    <w:rsid w:val="001E0721"/>
  </w:style>
  <w:style w:type="paragraph" w:customStyle="1" w:styleId="96883F2707084B5C97026D07DEEEDCFC">
    <w:name w:val="96883F2707084B5C97026D07DEEEDCFC"/>
    <w:rsid w:val="001E0721"/>
  </w:style>
  <w:style w:type="paragraph" w:customStyle="1" w:styleId="B889ACE6575042D8A11D5DA13469E2CF">
    <w:name w:val="B889ACE6575042D8A11D5DA13469E2CF"/>
    <w:rsid w:val="00375F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fe3206ee-c113-49f4-b6cc-c08ab46851f4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2021-06-16T00:00:00</HeaderDate>
    <Office/>
    <Dnr>S2021/04846</Dnr>
    <ParagrafNr/>
    <DocumentTitle/>
    <VisitingAddress/>
    <Extra1/>
    <Extra2/>
    <Extra3>Ulrika Jörgensen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BF48-01AA-494E-B711-CEF35F760CCA}"/>
</file>

<file path=customXml/itemProps2.xml><?xml version="1.0" encoding="utf-8"?>
<ds:datastoreItem xmlns:ds="http://schemas.openxmlformats.org/officeDocument/2006/customXml" ds:itemID="{0639A21E-951B-45CA-8173-37378F43D3F3}"/>
</file>

<file path=customXml/itemProps3.xml><?xml version="1.0" encoding="utf-8"?>
<ds:datastoreItem xmlns:ds="http://schemas.openxmlformats.org/officeDocument/2006/customXml" ds:itemID="{954092DC-A9A2-49A6-BB4B-EAAF64BA6FF7}"/>
</file>

<file path=customXml/itemProps4.xml><?xml version="1.0" encoding="utf-8"?>
<ds:datastoreItem xmlns:ds="http://schemas.openxmlformats.org/officeDocument/2006/customXml" ds:itemID="{630A9143-A76A-4997-83AE-3F5F42C7213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344</Words>
  <Characters>1826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3106.docx</dc:title>
  <cp:revision>4</cp:revision>
  <dcterms:created xsi:type="dcterms:W3CDTF">2021-06-15T13:50:00Z</dcterms:created>
  <dcterms:modified xsi:type="dcterms:W3CDTF">2021-06-16T05:37:00Z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34d4089f-53de-4861-8d94-90860fc367de</vt:lpwstr>
  </property>
</Properties>
</file>