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B45A" w14:textId="3191660F" w:rsidR="00B06F15" w:rsidRDefault="002955D4" w:rsidP="00DA0661">
      <w:pPr>
        <w:pStyle w:val="Rubrik"/>
      </w:pPr>
      <w:bookmarkStart w:id="0" w:name="Start"/>
      <w:bookmarkEnd w:id="0"/>
      <w:r>
        <w:t>Svar på fråga 2018</w:t>
      </w:r>
      <w:r w:rsidR="00B06F15">
        <w:t>/</w:t>
      </w:r>
      <w:r>
        <w:t>19:6</w:t>
      </w:r>
      <w:r w:rsidR="00E036AD">
        <w:t>54</w:t>
      </w:r>
      <w:r>
        <w:t xml:space="preserve"> </w:t>
      </w:r>
      <w:r w:rsidR="00E036AD">
        <w:t>Kommunal skatteplanering</w:t>
      </w:r>
      <w:r>
        <w:t xml:space="preserve"> och fråga 2018/</w:t>
      </w:r>
      <w:r w:rsidR="00271F26">
        <w:t>1</w:t>
      </w:r>
      <w:r>
        <w:t>9:6</w:t>
      </w:r>
      <w:r w:rsidR="00E036AD">
        <w:t>55</w:t>
      </w:r>
      <w:r>
        <w:t xml:space="preserve"> Kommunal skatteplanering</w:t>
      </w:r>
      <w:r w:rsidR="00B06F15">
        <w:t xml:space="preserve"> av Ulla Andersson (</w:t>
      </w:r>
      <w:r>
        <w:t>V</w:t>
      </w:r>
      <w:r w:rsidR="00B06F15">
        <w:t>)</w:t>
      </w:r>
    </w:p>
    <w:p w14:paraId="417842DD" w14:textId="10642DD9" w:rsidR="002955D4" w:rsidRDefault="002955D4" w:rsidP="002749F7">
      <w:pPr>
        <w:pStyle w:val="Brdtext"/>
      </w:pPr>
      <w:r>
        <w:t xml:space="preserve">Ulla Andersson har </w:t>
      </w:r>
      <w:bookmarkStart w:id="1" w:name="_GoBack"/>
      <w:bookmarkEnd w:id="1"/>
      <w:r>
        <w:t>frågat mig</w:t>
      </w:r>
      <w:r w:rsidR="001A0DCD">
        <w:t xml:space="preserve"> om jag avser att </w:t>
      </w:r>
      <w:r w:rsidR="00D457DB">
        <w:t>ändra</w:t>
      </w:r>
      <w:r w:rsidR="001A0DCD">
        <w:t xml:space="preserve"> lagstiftningen för att förhindra s</w:t>
      </w:r>
      <w:r w:rsidR="00802414">
        <w:t>å kallad</w:t>
      </w:r>
      <w:r w:rsidR="001A0DCD">
        <w:t xml:space="preserve"> paketering av fastigheter</w:t>
      </w:r>
      <w:r w:rsidR="004A7EC9">
        <w:t>. Hon har även frågat mig om jag avser att vidta några åtgärder mot kommuner som skatteplanerar i syfte att få dem att upphöra med det.</w:t>
      </w:r>
    </w:p>
    <w:p w14:paraId="615F8F45" w14:textId="178CE629" w:rsidR="00E506CF" w:rsidRDefault="00E506CF" w:rsidP="00802414">
      <w:pPr>
        <w:pStyle w:val="Brdtext"/>
      </w:pPr>
      <w:r w:rsidRPr="00E506CF">
        <w:t>Ett starkt samhälle kräver ett legitimt skattesystem där alla är med och betalar skatt</w:t>
      </w:r>
      <w:r w:rsidR="00FD68FD">
        <w:t xml:space="preserve"> efter bärkraft</w:t>
      </w:r>
      <w:r w:rsidRPr="00E506CF">
        <w:t xml:space="preserve">. </w:t>
      </w:r>
      <w:r w:rsidR="009F04B2" w:rsidRPr="009F04B2">
        <w:t xml:space="preserve">Transaktioner som görs </w:t>
      </w:r>
      <w:r w:rsidR="000F3664">
        <w:t>enbart</w:t>
      </w:r>
      <w:r w:rsidR="009F04B2" w:rsidRPr="009F04B2">
        <w:t xml:space="preserve"> i syfte att undvika skatt är ett problem.</w:t>
      </w:r>
      <w:r w:rsidR="000F3664">
        <w:t xml:space="preserve"> </w:t>
      </w:r>
      <w:r w:rsidR="00B2357F">
        <w:t xml:space="preserve">Det </w:t>
      </w:r>
      <w:r w:rsidR="000F3664">
        <w:t>g</w:t>
      </w:r>
      <w:r w:rsidR="00C45D13">
        <w:t>ä</w:t>
      </w:r>
      <w:r w:rsidR="000F3664">
        <w:t>lle</w:t>
      </w:r>
      <w:r w:rsidR="00C45D13">
        <w:t xml:space="preserve">r </w:t>
      </w:r>
      <w:r w:rsidR="000F3664">
        <w:t xml:space="preserve">oavsett vem som gör det. </w:t>
      </w:r>
    </w:p>
    <w:p w14:paraId="304748D1" w14:textId="6275EF05" w:rsidR="003953DA" w:rsidRDefault="00802414" w:rsidP="00802414">
      <w:pPr>
        <w:pStyle w:val="Brdtext"/>
      </w:pPr>
      <w:r>
        <w:t>Den så kallade Paketeringsutredningen har i sitt betänkande (SOU 2017:27) lämnat ett förslag som innebär att skatteeffekten blir densamma oavsett om en fastighet avyttras direkt eller indirekt genom paketering i ett bolag. Förslaget är föremål för beredning inom Finansdepartementet.</w:t>
      </w:r>
    </w:p>
    <w:p w14:paraId="3DAA01DC" w14:textId="7AC60F9A" w:rsidR="002955D4" w:rsidRDefault="002955D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4E921A6A0D446A1965BC47631A12C9D"/>
          </w:placeholder>
          <w:dataBinding w:prefixMappings="xmlns:ns0='http://lp/documentinfo/RK' " w:xpath="/ns0:DocumentInfo[1]/ns0:BaseInfo[1]/ns0:HeaderDate[1]" w:storeItemID="{4B0021D7-E192-4F4A-BA34-92CE4A1E0509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5DFF">
            <w:t>22</w:t>
          </w:r>
          <w:r>
            <w:t xml:space="preserve"> maj 2019</w:t>
          </w:r>
        </w:sdtContent>
      </w:sdt>
    </w:p>
    <w:p w14:paraId="3E162C24" w14:textId="77777777" w:rsidR="002955D4" w:rsidRDefault="002955D4" w:rsidP="004E7A8F">
      <w:pPr>
        <w:pStyle w:val="Brdtextutanavstnd"/>
      </w:pPr>
    </w:p>
    <w:p w14:paraId="73A82509" w14:textId="77777777" w:rsidR="002955D4" w:rsidRDefault="002955D4" w:rsidP="004E7A8F">
      <w:pPr>
        <w:pStyle w:val="Brdtextutanavstnd"/>
      </w:pPr>
    </w:p>
    <w:p w14:paraId="14A1C0CF" w14:textId="77777777" w:rsidR="002955D4" w:rsidRDefault="002955D4" w:rsidP="004E7A8F">
      <w:pPr>
        <w:pStyle w:val="Brdtextutanavstnd"/>
      </w:pPr>
    </w:p>
    <w:p w14:paraId="1C6E8677" w14:textId="7C284A1F" w:rsidR="002955D4" w:rsidRDefault="002955D4" w:rsidP="00422A41">
      <w:pPr>
        <w:pStyle w:val="Brdtext"/>
      </w:pPr>
      <w:r>
        <w:t>Magdalena Andersson</w:t>
      </w:r>
    </w:p>
    <w:p w14:paraId="2440ADA6" w14:textId="5F111287" w:rsidR="00B06F15" w:rsidRPr="00DB48AB" w:rsidRDefault="00B06F15" w:rsidP="00DB48AB">
      <w:pPr>
        <w:pStyle w:val="Brdtext"/>
      </w:pPr>
    </w:p>
    <w:sectPr w:rsidR="00B06F1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0EBE" w14:textId="77777777" w:rsidR="00B06F15" w:rsidRDefault="00B06F15" w:rsidP="00A87A54">
      <w:pPr>
        <w:spacing w:after="0" w:line="240" w:lineRule="auto"/>
      </w:pPr>
      <w:r>
        <w:separator/>
      </w:r>
    </w:p>
  </w:endnote>
  <w:endnote w:type="continuationSeparator" w:id="0">
    <w:p w14:paraId="730C5BD1" w14:textId="77777777" w:rsidR="00B06F15" w:rsidRDefault="00B06F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115E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4696BB" w14:textId="706E101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5D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32B5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B9520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69C5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8C82E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69D9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5AFB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23BA98" w14:textId="77777777" w:rsidTr="00C26068">
      <w:trPr>
        <w:trHeight w:val="227"/>
      </w:trPr>
      <w:tc>
        <w:tcPr>
          <w:tcW w:w="4074" w:type="dxa"/>
        </w:tcPr>
        <w:p w14:paraId="31D958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314B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BA34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914F" w14:textId="77777777" w:rsidR="00B06F15" w:rsidRDefault="00B06F15" w:rsidP="00A87A54">
      <w:pPr>
        <w:spacing w:after="0" w:line="240" w:lineRule="auto"/>
      </w:pPr>
      <w:r>
        <w:separator/>
      </w:r>
    </w:p>
  </w:footnote>
  <w:footnote w:type="continuationSeparator" w:id="0">
    <w:p w14:paraId="4E25A448" w14:textId="77777777" w:rsidR="00B06F15" w:rsidRDefault="00B06F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6F15" w14:paraId="4D469385" w14:textId="77777777" w:rsidTr="00C93EBA">
      <w:trPr>
        <w:trHeight w:val="227"/>
      </w:trPr>
      <w:tc>
        <w:tcPr>
          <w:tcW w:w="5534" w:type="dxa"/>
        </w:tcPr>
        <w:p w14:paraId="46AC5030" w14:textId="77777777" w:rsidR="00B06F15" w:rsidRPr="007D73AB" w:rsidRDefault="00B06F15">
          <w:pPr>
            <w:pStyle w:val="Sidhuvud"/>
          </w:pPr>
        </w:p>
      </w:tc>
      <w:tc>
        <w:tcPr>
          <w:tcW w:w="3170" w:type="dxa"/>
          <w:vAlign w:val="bottom"/>
        </w:tcPr>
        <w:p w14:paraId="5B8D126F" w14:textId="77777777" w:rsidR="00B06F15" w:rsidRPr="007D73AB" w:rsidRDefault="00B06F15" w:rsidP="00340DE0">
          <w:pPr>
            <w:pStyle w:val="Sidhuvud"/>
          </w:pPr>
        </w:p>
      </w:tc>
      <w:tc>
        <w:tcPr>
          <w:tcW w:w="1134" w:type="dxa"/>
        </w:tcPr>
        <w:p w14:paraId="4E0913BA" w14:textId="77777777" w:rsidR="00B06F15" w:rsidRDefault="00B06F15" w:rsidP="005A703A">
          <w:pPr>
            <w:pStyle w:val="Sidhuvud"/>
          </w:pPr>
        </w:p>
      </w:tc>
    </w:tr>
    <w:tr w:rsidR="00B06F15" w14:paraId="75822752" w14:textId="77777777" w:rsidTr="00C93EBA">
      <w:trPr>
        <w:trHeight w:val="1928"/>
      </w:trPr>
      <w:tc>
        <w:tcPr>
          <w:tcW w:w="5534" w:type="dxa"/>
        </w:tcPr>
        <w:p w14:paraId="27964410" w14:textId="77777777" w:rsidR="00B06F15" w:rsidRPr="00340DE0" w:rsidRDefault="00B06F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EA8723" wp14:editId="604F1A4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BDDF1F" w14:textId="77777777" w:rsidR="00B06F15" w:rsidRPr="00710A6C" w:rsidRDefault="00B06F15" w:rsidP="00EE3C0F">
          <w:pPr>
            <w:pStyle w:val="Sidhuvud"/>
            <w:rPr>
              <w:b/>
            </w:rPr>
          </w:pPr>
        </w:p>
        <w:p w14:paraId="712582C6" w14:textId="77777777" w:rsidR="00B06F15" w:rsidRDefault="00B06F15" w:rsidP="00EE3C0F">
          <w:pPr>
            <w:pStyle w:val="Sidhuvud"/>
          </w:pPr>
        </w:p>
        <w:p w14:paraId="4716CFF4" w14:textId="77777777" w:rsidR="00B06F15" w:rsidRDefault="00B06F15" w:rsidP="00EE3C0F">
          <w:pPr>
            <w:pStyle w:val="Sidhuvud"/>
          </w:pPr>
        </w:p>
        <w:p w14:paraId="51349E61" w14:textId="77777777" w:rsidR="00B06F15" w:rsidRDefault="00B06F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6E906476E444A5AECC44703588DEF9"/>
            </w:placeholder>
            <w:dataBinding w:prefixMappings="xmlns:ns0='http://lp/documentinfo/RK' " w:xpath="/ns0:DocumentInfo[1]/ns0:BaseInfo[1]/ns0:Dnr[1]" w:storeItemID="{4B0021D7-E192-4F4A-BA34-92CE4A1E0509}"/>
            <w:text/>
          </w:sdtPr>
          <w:sdtEndPr/>
          <w:sdtContent>
            <w:p w14:paraId="6AACC7CD" w14:textId="365AA2BD" w:rsidR="00B06F15" w:rsidRDefault="008A235D" w:rsidP="00EE3C0F">
              <w:pPr>
                <w:pStyle w:val="Sidhuvud"/>
              </w:pPr>
              <w:r>
                <w:t>Fi2019/01931</w:t>
              </w:r>
              <w:r w:rsidR="00395BD9" w:rsidRPr="00395BD9">
                <w:t>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23533C292B444A90432D8F7AB5A2E8"/>
            </w:placeholder>
            <w:dataBinding w:prefixMappings="xmlns:ns0='http://lp/documentinfo/RK' " w:xpath="/ns0:DocumentInfo[1]/ns0:BaseInfo[1]/ns0:DocNumber[1]" w:storeItemID="{4B0021D7-E192-4F4A-BA34-92CE4A1E0509}"/>
            <w:text/>
          </w:sdtPr>
          <w:sdtEndPr/>
          <w:sdtContent>
            <w:p w14:paraId="0179F824" w14:textId="317A9A2D" w:rsidR="00B06F15" w:rsidRDefault="00395BD9" w:rsidP="00EE3C0F">
              <w:pPr>
                <w:pStyle w:val="Sidhuvud"/>
              </w:pPr>
              <w:r w:rsidRPr="00395BD9">
                <w:t>Fi2019/01</w:t>
              </w:r>
              <w:r w:rsidR="008A235D">
                <w:t>932</w:t>
              </w:r>
              <w:r w:rsidRPr="00395BD9">
                <w:t>/S1</w:t>
              </w:r>
            </w:p>
          </w:sdtContent>
        </w:sdt>
        <w:p w14:paraId="3F312970" w14:textId="77777777" w:rsidR="00B06F15" w:rsidRDefault="00B06F15" w:rsidP="00EE3C0F">
          <w:pPr>
            <w:pStyle w:val="Sidhuvud"/>
          </w:pPr>
        </w:p>
      </w:tc>
      <w:tc>
        <w:tcPr>
          <w:tcW w:w="1134" w:type="dxa"/>
        </w:tcPr>
        <w:p w14:paraId="5C0F758B" w14:textId="77777777" w:rsidR="00B06F15" w:rsidRDefault="00B06F15" w:rsidP="0094502D">
          <w:pPr>
            <w:pStyle w:val="Sidhuvud"/>
          </w:pPr>
        </w:p>
        <w:p w14:paraId="581D4237" w14:textId="77777777" w:rsidR="00B06F15" w:rsidRPr="0094502D" w:rsidRDefault="00B06F15" w:rsidP="00EC71A6">
          <w:pPr>
            <w:pStyle w:val="Sidhuvud"/>
          </w:pPr>
        </w:p>
      </w:tc>
    </w:tr>
    <w:tr w:rsidR="00B06F15" w14:paraId="148835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D84280E085498CA4967DC2CECACF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38E52F" w14:textId="77777777" w:rsidR="002955D4" w:rsidRPr="002955D4" w:rsidRDefault="002955D4" w:rsidP="00340DE0">
              <w:pPr>
                <w:pStyle w:val="Sidhuvud"/>
                <w:rPr>
                  <w:b/>
                </w:rPr>
              </w:pPr>
              <w:r w:rsidRPr="002955D4">
                <w:rPr>
                  <w:b/>
                </w:rPr>
                <w:t>Finansdepartementet</w:t>
              </w:r>
            </w:p>
            <w:p w14:paraId="36452A7E" w14:textId="77777777" w:rsidR="00750F1A" w:rsidRDefault="002955D4" w:rsidP="00340DE0">
              <w:pPr>
                <w:pStyle w:val="Sidhuvud"/>
              </w:pPr>
              <w:r w:rsidRPr="002955D4">
                <w:t>Finansministern</w:t>
              </w:r>
            </w:p>
            <w:p w14:paraId="2BDA576F" w14:textId="77777777" w:rsidR="00750F1A" w:rsidRDefault="00750F1A" w:rsidP="00340DE0">
              <w:pPr>
                <w:pStyle w:val="Sidhuvud"/>
              </w:pPr>
            </w:p>
            <w:p w14:paraId="1E6A119D" w14:textId="3BA4BC41" w:rsidR="00232B59" w:rsidRDefault="00232B59" w:rsidP="00232B59">
              <w:pPr>
                <w:pStyle w:val="Sidhuvud"/>
              </w:pPr>
            </w:p>
            <w:p w14:paraId="1D2B71D9" w14:textId="72FD0264" w:rsidR="00B06F15" w:rsidRPr="00340DE0" w:rsidRDefault="00B06F1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AED5C36E74412AA300505AF34ABD98"/>
          </w:placeholder>
          <w:dataBinding w:prefixMappings="xmlns:ns0='http://lp/documentinfo/RK' " w:xpath="/ns0:DocumentInfo[1]/ns0:BaseInfo[1]/ns0:Recipient[1]" w:storeItemID="{4B0021D7-E192-4F4A-BA34-92CE4A1E0509}"/>
          <w:text w:multiLine="1"/>
        </w:sdtPr>
        <w:sdtEndPr/>
        <w:sdtContent>
          <w:tc>
            <w:tcPr>
              <w:tcW w:w="3170" w:type="dxa"/>
            </w:tcPr>
            <w:p w14:paraId="26BB4B74" w14:textId="77777777" w:rsidR="00B06F15" w:rsidRDefault="00B06F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4A6EC3" w14:textId="77777777" w:rsidR="00B06F15" w:rsidRDefault="00B06F15" w:rsidP="003E6020">
          <w:pPr>
            <w:pStyle w:val="Sidhuvud"/>
          </w:pPr>
        </w:p>
      </w:tc>
    </w:tr>
  </w:tbl>
  <w:p w14:paraId="4889FE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664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0DCD"/>
    <w:rsid w:val="001A1B33"/>
    <w:rsid w:val="001A2A61"/>
    <w:rsid w:val="001B4824"/>
    <w:rsid w:val="001C1C7D"/>
    <w:rsid w:val="001C4980"/>
    <w:rsid w:val="001C5DC9"/>
    <w:rsid w:val="001C6B7C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B59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1F26"/>
    <w:rsid w:val="00274AA3"/>
    <w:rsid w:val="00275872"/>
    <w:rsid w:val="00281106"/>
    <w:rsid w:val="00282263"/>
    <w:rsid w:val="00282417"/>
    <w:rsid w:val="00282D27"/>
    <w:rsid w:val="00287F0D"/>
    <w:rsid w:val="00292420"/>
    <w:rsid w:val="002955D4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3DA"/>
    <w:rsid w:val="00395BD9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A7EC9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363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82F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0F1A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414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35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4B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181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6F15"/>
    <w:rsid w:val="00B07931"/>
    <w:rsid w:val="00B149E2"/>
    <w:rsid w:val="00B2169D"/>
    <w:rsid w:val="00B21CBB"/>
    <w:rsid w:val="00B2357F"/>
    <w:rsid w:val="00B25DF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D13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7DB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6AD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6CF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68FD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F604B"/>
  <w15:docId w15:val="{F5FBD8DE-D7F5-4A03-94C1-6883F44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E906476E444A5AECC44703588D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43D76-A8DC-415E-B770-8BBE9198EE90}"/>
      </w:docPartPr>
      <w:docPartBody>
        <w:p w:rsidR="00FE4EEE" w:rsidRDefault="00E20554" w:rsidP="00E20554">
          <w:pPr>
            <w:pStyle w:val="5B6E906476E444A5AECC44703588DE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23533C292B444A90432D8F7AB5A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224E3-4210-4BE9-85C7-B619E69D876B}"/>
      </w:docPartPr>
      <w:docPartBody>
        <w:p w:rsidR="00FE4EEE" w:rsidRDefault="00E20554" w:rsidP="00E20554">
          <w:pPr>
            <w:pStyle w:val="B723533C292B444A90432D8F7AB5A2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D84280E085498CA4967DC2CECAC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9F3B4-D8FB-4EDB-9217-D5B44E4A74B0}"/>
      </w:docPartPr>
      <w:docPartBody>
        <w:p w:rsidR="00FE4EEE" w:rsidRDefault="00E20554" w:rsidP="00E20554">
          <w:pPr>
            <w:pStyle w:val="98D84280E085498CA4967DC2CECAC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AED5C36E74412AA300505AF34AB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2A911-1699-4EE8-A748-3F6F292ED716}"/>
      </w:docPartPr>
      <w:docPartBody>
        <w:p w:rsidR="00FE4EEE" w:rsidRDefault="00E20554" w:rsidP="00E20554">
          <w:pPr>
            <w:pStyle w:val="BEAED5C36E74412AA300505AF34ABD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E921A6A0D446A1965BC47631A12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64FED-EF7F-4F6E-B13C-424DD7D38D97}"/>
      </w:docPartPr>
      <w:docPartBody>
        <w:p w:rsidR="00FE4EEE" w:rsidRDefault="00E20554" w:rsidP="00E20554">
          <w:pPr>
            <w:pStyle w:val="74E921A6A0D446A1965BC47631A12C9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54"/>
    <w:rsid w:val="00E20554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54889FC8FF4275A23098E9D41BD12B">
    <w:name w:val="4354889FC8FF4275A23098E9D41BD12B"/>
    <w:rsid w:val="00E20554"/>
  </w:style>
  <w:style w:type="character" w:styleId="Platshllartext">
    <w:name w:val="Placeholder Text"/>
    <w:basedOn w:val="Standardstycketeckensnitt"/>
    <w:uiPriority w:val="99"/>
    <w:semiHidden/>
    <w:rsid w:val="00E20554"/>
    <w:rPr>
      <w:noProof w:val="0"/>
      <w:color w:val="808080"/>
    </w:rPr>
  </w:style>
  <w:style w:type="paragraph" w:customStyle="1" w:styleId="7BC141299CF94A1FB7047AAC34FE0E54">
    <w:name w:val="7BC141299CF94A1FB7047AAC34FE0E54"/>
    <w:rsid w:val="00E20554"/>
  </w:style>
  <w:style w:type="paragraph" w:customStyle="1" w:styleId="F8CB1571530F4BFFB39EA3681B990920">
    <w:name w:val="F8CB1571530F4BFFB39EA3681B990920"/>
    <w:rsid w:val="00E20554"/>
  </w:style>
  <w:style w:type="paragraph" w:customStyle="1" w:styleId="73D8EA1EC3C54B97903C123C039B2AE5">
    <w:name w:val="73D8EA1EC3C54B97903C123C039B2AE5"/>
    <w:rsid w:val="00E20554"/>
  </w:style>
  <w:style w:type="paragraph" w:customStyle="1" w:styleId="5B6E906476E444A5AECC44703588DEF9">
    <w:name w:val="5B6E906476E444A5AECC44703588DEF9"/>
    <w:rsid w:val="00E20554"/>
  </w:style>
  <w:style w:type="paragraph" w:customStyle="1" w:styleId="B723533C292B444A90432D8F7AB5A2E8">
    <w:name w:val="B723533C292B444A90432D8F7AB5A2E8"/>
    <w:rsid w:val="00E20554"/>
  </w:style>
  <w:style w:type="paragraph" w:customStyle="1" w:styleId="D441F82D945046A687362BBE896110D5">
    <w:name w:val="D441F82D945046A687362BBE896110D5"/>
    <w:rsid w:val="00E20554"/>
  </w:style>
  <w:style w:type="paragraph" w:customStyle="1" w:styleId="CD7D85C23F8F4F66943BD9F8947FB009">
    <w:name w:val="CD7D85C23F8F4F66943BD9F8947FB009"/>
    <w:rsid w:val="00E20554"/>
  </w:style>
  <w:style w:type="paragraph" w:customStyle="1" w:styleId="CF0B66AF7E1342AFBCAB9B8742427AAC">
    <w:name w:val="CF0B66AF7E1342AFBCAB9B8742427AAC"/>
    <w:rsid w:val="00E20554"/>
  </w:style>
  <w:style w:type="paragraph" w:customStyle="1" w:styleId="98D84280E085498CA4967DC2CECACF61">
    <w:name w:val="98D84280E085498CA4967DC2CECACF61"/>
    <w:rsid w:val="00E20554"/>
  </w:style>
  <w:style w:type="paragraph" w:customStyle="1" w:styleId="BEAED5C36E74412AA300505AF34ABD98">
    <w:name w:val="BEAED5C36E74412AA300505AF34ABD98"/>
    <w:rsid w:val="00E20554"/>
  </w:style>
  <w:style w:type="paragraph" w:customStyle="1" w:styleId="DB950AC553814C4392221687C3D51F2D">
    <w:name w:val="DB950AC553814C4392221687C3D51F2D"/>
    <w:rsid w:val="00E20554"/>
  </w:style>
  <w:style w:type="paragraph" w:customStyle="1" w:styleId="1117E75D859440C58D28CC4750AF7458">
    <w:name w:val="1117E75D859440C58D28CC4750AF7458"/>
    <w:rsid w:val="00E20554"/>
  </w:style>
  <w:style w:type="paragraph" w:customStyle="1" w:styleId="5EBA31452C6441F781FCB010DA994F4E">
    <w:name w:val="5EBA31452C6441F781FCB010DA994F4E"/>
    <w:rsid w:val="00E20554"/>
  </w:style>
  <w:style w:type="paragraph" w:customStyle="1" w:styleId="FE03DE0AEDC847738BA005992FA7CF60">
    <w:name w:val="FE03DE0AEDC847738BA005992FA7CF60"/>
    <w:rsid w:val="00E20554"/>
  </w:style>
  <w:style w:type="paragraph" w:customStyle="1" w:styleId="4A75ABC8295448229569015D0CC65872">
    <w:name w:val="4A75ABC8295448229569015D0CC65872"/>
    <w:rsid w:val="00E20554"/>
  </w:style>
  <w:style w:type="paragraph" w:customStyle="1" w:styleId="74E921A6A0D446A1965BC47631A12C9D">
    <w:name w:val="74E921A6A0D446A1965BC47631A12C9D"/>
    <w:rsid w:val="00E20554"/>
  </w:style>
  <w:style w:type="paragraph" w:customStyle="1" w:styleId="3E95DD0249D74C3C83682A791853892B">
    <w:name w:val="3E95DD0249D74C3C83682A791853892B"/>
    <w:rsid w:val="00E20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2019-05-22T00:00:00</HeaderDate>
    <Office/>
    <Dnr>Fi2019/01931/S1</Dnr>
    <ParagrafNr/>
    <DocumentTitle/>
    <VisitingAddress/>
    <Extra1/>
    <Extra2/>
    <Extra3>Ulla Andersson</Extra3>
    <Number/>
    <Recipient>Till riksdagen</Recipient>
    <SenderText/>
    <DocNumber>Fi2019/01932/S1</DocNumber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2019-05-22T00:00:00</HeaderDate>
    <Office/>
    <Dnr>Fi2019/01931/S1</Dnr>
    <ParagrafNr/>
    <DocumentTitle/>
    <VisitingAddress/>
    <Extra1/>
    <Extra2/>
    <Extra3>Ulla Andersson</Extra3>
    <Number/>
    <Recipient>Till riksdagen</Recipient>
    <SenderText/>
    <DocNumber>Fi2019/01932/S1</DocNumber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P2XF6VT2D3NN-1568736191-3465</_dlc_DocId>
    <_dlc_DocIdUrl xmlns="84a146bb-e433-4be7-93e4-049a36845c6a">
      <Url>https://dhs.sp.regeringskansliet.se/yta/fi-ska/_layouts/15/DocIdRedir.aspx?ID=P2XF6VT2D3NN-1568736191-3465</Url>
      <Description>P2XF6VT2D3NN-1568736191-3465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ab40ee25-0bfc-4789-b858-2ac33883d5d8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D167-4AA8-4657-B554-54C43735A8BB}"/>
</file>

<file path=customXml/itemProps2.xml><?xml version="1.0" encoding="utf-8"?>
<ds:datastoreItem xmlns:ds="http://schemas.openxmlformats.org/officeDocument/2006/customXml" ds:itemID="{4B0021D7-E192-4F4A-BA34-92CE4A1E0509}"/>
</file>

<file path=customXml/itemProps3.xml><?xml version="1.0" encoding="utf-8"?>
<ds:datastoreItem xmlns:ds="http://schemas.openxmlformats.org/officeDocument/2006/customXml" ds:itemID="{551E3BAB-36FA-410F-A1C6-50DA752E5A49}"/>
</file>

<file path=customXml/itemProps4.xml><?xml version="1.0" encoding="utf-8"?>
<ds:datastoreItem xmlns:ds="http://schemas.openxmlformats.org/officeDocument/2006/customXml" ds:itemID="{4B0021D7-E192-4F4A-BA34-92CE4A1E050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24A7E53-2CE2-4609-85AF-823F8C0E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F4BA17-1412-4144-882B-E1950D52CE2B}">
  <ds:schemaRefs>
    <ds:schemaRef ds:uri="http://purl.org/dc/terms/"/>
    <ds:schemaRef ds:uri="84a146bb-e433-4be7-93e4-049a36845c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f3d968-6251-40b0-9f11-012b293496c2"/>
    <ds:schemaRef ds:uri="4e9c2f0c-7bf8-49af-8356-cbf363fc78a7"/>
    <ds:schemaRef ds:uri="cc625d36-bb37-4650-91b9-0c96159295b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2F4BA17-1412-4144-882B-E1950D52CE2B}"/>
</file>

<file path=customXml/itemProps8.xml><?xml version="1.0" encoding="utf-8"?>
<ds:datastoreItem xmlns:ds="http://schemas.openxmlformats.org/officeDocument/2006/customXml" ds:itemID="{F5E3C901-0982-4880-B056-633C179326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Österberg</dc:creator>
  <cp:keywords/>
  <dc:description/>
  <cp:lastModifiedBy>Susanne Eriksson</cp:lastModifiedBy>
  <cp:revision>8</cp:revision>
  <cp:lastPrinted>2019-05-20T14:52:00Z</cp:lastPrinted>
  <dcterms:created xsi:type="dcterms:W3CDTF">2019-05-17T08:51:00Z</dcterms:created>
  <dcterms:modified xsi:type="dcterms:W3CDTF">2019-05-20T14:54:00Z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bfe20f96-fb60-497b-a263-79a1d1823b0f</vt:lpwstr>
  </property>
</Properties>
</file>