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EF213" w14:textId="758451D8" w:rsidR="001F5AF6" w:rsidRDefault="001F5AF6" w:rsidP="00DA0661">
      <w:pPr>
        <w:pStyle w:val="Rubrik"/>
      </w:pPr>
      <w:bookmarkStart w:id="0" w:name="Start"/>
      <w:bookmarkEnd w:id="0"/>
      <w:r>
        <w:t>Svar på fråga 2020/21:2264 av Markus Wiechel (SD)</w:t>
      </w:r>
      <w:r>
        <w:br/>
        <w:t>Lönekostnader för svenska företag</w:t>
      </w:r>
    </w:p>
    <w:p w14:paraId="7B175478" w14:textId="558A7219" w:rsidR="001F5AF6" w:rsidRDefault="001F5AF6" w:rsidP="002749F7">
      <w:pPr>
        <w:pStyle w:val="Brdtext"/>
      </w:pPr>
      <w:r>
        <w:t xml:space="preserve">Markus Wiechel har frågat mig om </w:t>
      </w:r>
      <w:r w:rsidR="00731C84">
        <w:t xml:space="preserve">jag avser </w:t>
      </w:r>
      <w:r w:rsidR="00A62402">
        <w:t xml:space="preserve">att </w:t>
      </w:r>
      <w:r>
        <w:t xml:space="preserve">sänka arbetsgivaravgifterna eller på annat sätt sänka </w:t>
      </w:r>
      <w:r w:rsidR="00522A97">
        <w:t>företagens</w:t>
      </w:r>
      <w:r w:rsidR="00A62402">
        <w:t xml:space="preserve"> </w:t>
      </w:r>
      <w:r>
        <w:t>lönekostnader</w:t>
      </w:r>
      <w:r w:rsidR="00522A97">
        <w:t xml:space="preserve"> för att bidra till en högre sysselsättning i samhället</w:t>
      </w:r>
      <w:r w:rsidR="00731C84">
        <w:t>.</w:t>
      </w:r>
      <w:r>
        <w:t xml:space="preserve"> </w:t>
      </w:r>
      <w:r w:rsidR="0005648D">
        <w:t xml:space="preserve">Frågan ställs mot bakgrund av den pågående pandemin. </w:t>
      </w:r>
    </w:p>
    <w:p w14:paraId="68A737B1" w14:textId="0731F6E9" w:rsidR="003872BC" w:rsidRDefault="000227A9" w:rsidP="00D73710">
      <w:pPr>
        <w:pStyle w:val="Brdtext"/>
      </w:pPr>
      <w:r>
        <w:t>Spridningen av sjukdomen covid-19</w:t>
      </w:r>
      <w:r w:rsidR="008958A3">
        <w:t xml:space="preserve"> har påverkat svenska företag drastiskt. Sedan utbrottet har regeringen, Centerpartiet och Liberalerna presenterat historiskt stora åtgärder för att bland annat begränsa smittspridningen och för att lindra effekterna för jobb och företag. </w:t>
      </w:r>
      <w:r w:rsidR="00F94EC8">
        <w:t>Sysselsättningsfallet i samband med pandemin har dämpats genom korttidspermitteringar, nedsatta arbetsgivaravgifter, omställningsstöd och kraftiga tillskott till kommun</w:t>
      </w:r>
      <w:r w:rsidR="008924D7">
        <w:softHyphen/>
      </w:r>
      <w:r w:rsidR="00F94EC8">
        <w:t xml:space="preserve">sektorn. </w:t>
      </w:r>
    </w:p>
    <w:p w14:paraId="62894AE0" w14:textId="41413A05" w:rsidR="009D31A7" w:rsidRDefault="00D73710" w:rsidP="00FE2F55">
      <w:pPr>
        <w:pStyle w:val="Brdtext"/>
      </w:pPr>
      <w:bookmarkStart w:id="1" w:name="_Hlk67483720"/>
      <w:r>
        <w:t>I det ekonomiska läge</w:t>
      </w:r>
      <w:r w:rsidR="00FE2F55">
        <w:t xml:space="preserve"> där vi nu befinner oss</w:t>
      </w:r>
      <w:r>
        <w:t xml:space="preserve"> behövs en tillfälligt expansiv finanspolitik för att så snabbt som möjligt ta Sverige ur krisen. </w:t>
      </w:r>
      <w:r w:rsidR="00D36764">
        <w:t>R</w:t>
      </w:r>
      <w:r>
        <w:t xml:space="preserve">egeringen </w:t>
      </w:r>
      <w:r w:rsidR="00D36764">
        <w:t xml:space="preserve">satsar därför </w:t>
      </w:r>
      <w:r>
        <w:t xml:space="preserve">på omfattande gröna investeringar, resurstillskott till välfärden och tillfälligt sänkt skatt för företag som investerar. </w:t>
      </w:r>
      <w:bookmarkEnd w:id="1"/>
      <w:r>
        <w:t>Dessutom förbättras möjligheterna till omställning på arbets</w:t>
      </w:r>
      <w:r w:rsidR="008924D7">
        <w:softHyphen/>
      </w:r>
      <w:r>
        <w:t>marknaden för den som vill eller behöver ställa om och vi gör stora satsningar på utbildning. Åtgärderna bidrar till att öka takten i klimat</w:t>
      </w:r>
      <w:r w:rsidR="008924D7">
        <w:softHyphen/>
      </w:r>
      <w:r>
        <w:t>omställningen, stödja återhämtningen och öka sysselsättningen i hela landet.</w:t>
      </w:r>
    </w:p>
    <w:p w14:paraId="3612E255" w14:textId="77777777" w:rsidR="003B169B" w:rsidRDefault="003B169B" w:rsidP="00E829DA">
      <w:pPr>
        <w:pStyle w:val="Brdtext"/>
      </w:pPr>
      <w:r w:rsidRPr="003B169B">
        <w:t>Regeringen står upp för den svenska arbetsmarknadsmodellen där lönerna sätts av parterna. Regeringen ser med oro på om det finns partier som vill ändra på den svenska arbetsmarknadsmodellen.</w:t>
      </w:r>
      <w:r>
        <w:t xml:space="preserve"> </w:t>
      </w:r>
    </w:p>
    <w:p w14:paraId="727BE885" w14:textId="729415BD" w:rsidR="001F5AF6" w:rsidRDefault="001F5AF6" w:rsidP="00E829DA">
      <w:pPr>
        <w:pStyle w:val="Brdtext"/>
      </w:pPr>
      <w:r>
        <w:t xml:space="preserve">Stockholm den </w:t>
      </w:r>
      <w:sdt>
        <w:sdtPr>
          <w:id w:val="-1225218591"/>
          <w:placeholder>
            <w:docPart w:val="F54303035D9F4F59AA90764C59271B6F"/>
          </w:placeholder>
          <w:dataBinding w:prefixMappings="xmlns:ns0='http://lp/documentinfo/RK' " w:xpath="/ns0:DocumentInfo[1]/ns0:BaseInfo[1]/ns0:HeaderDate[1]" w:storeItemID="{46855F66-74BC-4E55-9F8C-4B8530AD79CE}"/>
          <w:date w:fullDate="2021-03-31T00:00:00Z">
            <w:dateFormat w:val="d MMMM yyyy"/>
            <w:lid w:val="sv-SE"/>
            <w:storeMappedDataAs w:val="dateTime"/>
            <w:calendar w:val="gregorian"/>
          </w:date>
        </w:sdtPr>
        <w:sdtEndPr/>
        <w:sdtContent>
          <w:r>
            <w:t>31 mars 2021</w:t>
          </w:r>
        </w:sdtContent>
      </w:sdt>
    </w:p>
    <w:p w14:paraId="57974649" w14:textId="77777777" w:rsidR="008A06B8" w:rsidRDefault="008A06B8" w:rsidP="00E96532">
      <w:pPr>
        <w:pStyle w:val="Brdtext"/>
      </w:pPr>
    </w:p>
    <w:p w14:paraId="1EF6FD6A" w14:textId="18BAF6B5" w:rsidR="001F5AF6" w:rsidRDefault="001F5AF6" w:rsidP="00E96532">
      <w:pPr>
        <w:pStyle w:val="Brdtext"/>
      </w:pPr>
      <w:r>
        <w:t>Magdalena Andersson</w:t>
      </w:r>
    </w:p>
    <w:sectPr w:rsidR="001F5AF6" w:rsidSect="001F5AF6">
      <w:footerReference w:type="default" r:id="rId12"/>
      <w:headerReference w:type="first" r:id="rId13"/>
      <w:footerReference w:type="first" r:id="rId14"/>
      <w:pgSz w:w="11907" w:h="16839"/>
      <w:pgMar w:top="2041" w:right="1985" w:bottom="2098" w:left="2466" w:header="34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96403" w14:textId="77777777" w:rsidR="00485D86" w:rsidRDefault="00485D86" w:rsidP="001F5AF6">
      <w:pPr>
        <w:spacing w:after="0" w:line="240" w:lineRule="auto"/>
      </w:pPr>
      <w:r>
        <w:separator/>
      </w:r>
    </w:p>
  </w:endnote>
  <w:endnote w:type="continuationSeparator" w:id="0">
    <w:p w14:paraId="69A88026" w14:textId="77777777" w:rsidR="00485D86" w:rsidRDefault="00485D86" w:rsidP="001F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1F5AF6" w:rsidRPr="00347E11" w14:paraId="166A1150" w14:textId="77777777" w:rsidTr="000F30FA">
      <w:trPr>
        <w:trHeight w:val="227"/>
        <w:jc w:val="right"/>
      </w:trPr>
      <w:tc>
        <w:tcPr>
          <w:tcW w:w="708" w:type="dxa"/>
          <w:vAlign w:val="bottom"/>
        </w:tcPr>
        <w:p w14:paraId="75FD6DCC" w14:textId="77777777" w:rsidR="001F5AF6" w:rsidRPr="00B62610" w:rsidRDefault="001F5AF6" w:rsidP="001F5AF6">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1F5AF6" w:rsidRPr="00347E11" w14:paraId="386916A1" w14:textId="77777777" w:rsidTr="000F30FA">
      <w:trPr>
        <w:trHeight w:val="850"/>
        <w:jc w:val="right"/>
      </w:trPr>
      <w:tc>
        <w:tcPr>
          <w:tcW w:w="708" w:type="dxa"/>
          <w:vAlign w:val="bottom"/>
        </w:tcPr>
        <w:p w14:paraId="7E26FA9B" w14:textId="77777777" w:rsidR="001F5AF6" w:rsidRPr="00347E11" w:rsidRDefault="001F5AF6" w:rsidP="001F5AF6">
          <w:pPr>
            <w:pStyle w:val="Sidfot"/>
            <w:spacing w:line="276" w:lineRule="auto"/>
            <w:jc w:val="right"/>
          </w:pPr>
        </w:p>
      </w:tc>
    </w:tr>
  </w:tbl>
  <w:p w14:paraId="3295DDF4" w14:textId="77777777" w:rsidR="001F5AF6" w:rsidRPr="005606BC" w:rsidRDefault="001F5AF6" w:rsidP="001F5AF6">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F87E525" w14:textId="77777777" w:rsidTr="001F4302">
      <w:trPr>
        <w:trHeight w:val="510"/>
      </w:trPr>
      <w:tc>
        <w:tcPr>
          <w:tcW w:w="8525" w:type="dxa"/>
          <w:gridSpan w:val="2"/>
          <w:vAlign w:val="bottom"/>
        </w:tcPr>
        <w:p w14:paraId="1A71EC6E" w14:textId="77777777" w:rsidR="00347E11" w:rsidRPr="00347E11" w:rsidRDefault="00485D86" w:rsidP="00347E11">
          <w:pPr>
            <w:pStyle w:val="Sidfot"/>
            <w:rPr>
              <w:sz w:val="8"/>
            </w:rPr>
          </w:pPr>
        </w:p>
      </w:tc>
    </w:tr>
    <w:tr w:rsidR="00093408" w:rsidRPr="00EE3C0F" w14:paraId="5C0A03C1" w14:textId="77777777" w:rsidTr="00C26068">
      <w:trPr>
        <w:trHeight w:val="227"/>
      </w:trPr>
      <w:tc>
        <w:tcPr>
          <w:tcW w:w="4074" w:type="dxa"/>
        </w:tcPr>
        <w:p w14:paraId="3B6E8439" w14:textId="77777777" w:rsidR="00347E11" w:rsidRPr="00F53AEA" w:rsidRDefault="00485D86" w:rsidP="00C26068">
          <w:pPr>
            <w:pStyle w:val="Sidfot"/>
            <w:spacing w:line="276" w:lineRule="auto"/>
          </w:pPr>
        </w:p>
      </w:tc>
      <w:tc>
        <w:tcPr>
          <w:tcW w:w="4451" w:type="dxa"/>
        </w:tcPr>
        <w:p w14:paraId="19D35900" w14:textId="77777777" w:rsidR="00093408" w:rsidRPr="00F53AEA" w:rsidRDefault="00485D86" w:rsidP="00F53AEA">
          <w:pPr>
            <w:pStyle w:val="Sidfot"/>
            <w:spacing w:line="276" w:lineRule="auto"/>
          </w:pPr>
        </w:p>
      </w:tc>
    </w:tr>
  </w:tbl>
  <w:p w14:paraId="073EEA25" w14:textId="77777777" w:rsidR="00093408" w:rsidRPr="00EE3C0F" w:rsidRDefault="00485D86">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9A177" w14:textId="77777777" w:rsidR="00485D86" w:rsidRDefault="00485D86" w:rsidP="001F5AF6">
      <w:pPr>
        <w:spacing w:after="0" w:line="240" w:lineRule="auto"/>
      </w:pPr>
      <w:r>
        <w:separator/>
      </w:r>
    </w:p>
  </w:footnote>
  <w:footnote w:type="continuationSeparator" w:id="0">
    <w:p w14:paraId="7E182E5C" w14:textId="77777777" w:rsidR="00485D86" w:rsidRDefault="00485D86" w:rsidP="001F5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F5AF6" w14:paraId="42747121" w14:textId="77777777" w:rsidTr="00C93EBA">
      <w:trPr>
        <w:trHeight w:val="227"/>
      </w:trPr>
      <w:tc>
        <w:tcPr>
          <w:tcW w:w="5534" w:type="dxa"/>
        </w:tcPr>
        <w:p w14:paraId="14CA2B5B" w14:textId="77777777" w:rsidR="001F5AF6" w:rsidRPr="007D73AB" w:rsidRDefault="001F5AF6">
          <w:pPr>
            <w:pStyle w:val="Sidhuvud"/>
          </w:pPr>
        </w:p>
      </w:tc>
      <w:tc>
        <w:tcPr>
          <w:tcW w:w="3170" w:type="dxa"/>
          <w:vAlign w:val="bottom"/>
        </w:tcPr>
        <w:p w14:paraId="2AEDF66F" w14:textId="4487B6B6" w:rsidR="001F5AF6" w:rsidRPr="007D73AB" w:rsidRDefault="001F5AF6" w:rsidP="00340DE0">
          <w:pPr>
            <w:pStyle w:val="Sidhuvud"/>
          </w:pPr>
        </w:p>
      </w:tc>
      <w:tc>
        <w:tcPr>
          <w:tcW w:w="1134" w:type="dxa"/>
        </w:tcPr>
        <w:p w14:paraId="0613D8E5" w14:textId="77777777" w:rsidR="001F5AF6" w:rsidRDefault="001F5AF6" w:rsidP="005A703A">
          <w:pPr>
            <w:pStyle w:val="Sidhuvud"/>
          </w:pPr>
        </w:p>
      </w:tc>
    </w:tr>
    <w:tr w:rsidR="001F5AF6" w14:paraId="66782E5C" w14:textId="77777777" w:rsidTr="00C93EBA">
      <w:trPr>
        <w:trHeight w:val="1928"/>
      </w:trPr>
      <w:tc>
        <w:tcPr>
          <w:tcW w:w="5534" w:type="dxa"/>
        </w:tcPr>
        <w:p w14:paraId="0824D1B6" w14:textId="2D583210" w:rsidR="001F5AF6" w:rsidRPr="00340DE0" w:rsidRDefault="001F5AF6" w:rsidP="00340DE0">
          <w:pPr>
            <w:pStyle w:val="Sidhuvud"/>
          </w:pPr>
          <w:r>
            <w:rPr>
              <w:noProof/>
            </w:rPr>
            <w:drawing>
              <wp:inline distT="0" distB="0" distL="0" distR="0" wp14:anchorId="2B856382" wp14:editId="4486133C">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078DFAFA" w14:textId="1486ABA6" w:rsidR="001F5AF6" w:rsidRPr="00710A6C" w:rsidRDefault="001F5AF6" w:rsidP="00EE3C0F">
          <w:pPr>
            <w:pStyle w:val="Sidhuvud"/>
            <w:rPr>
              <w:b/>
            </w:rPr>
          </w:pPr>
        </w:p>
        <w:p w14:paraId="6CE203B6" w14:textId="25793B8F" w:rsidR="001F5AF6" w:rsidRDefault="001F5AF6" w:rsidP="00EE3C0F">
          <w:pPr>
            <w:pStyle w:val="Sidhuvud"/>
          </w:pPr>
        </w:p>
        <w:p w14:paraId="35B5547B" w14:textId="36EEB5D1" w:rsidR="001F5AF6" w:rsidRDefault="001F5AF6" w:rsidP="00EE3C0F">
          <w:pPr>
            <w:pStyle w:val="Sidhuvud"/>
          </w:pPr>
        </w:p>
        <w:p w14:paraId="0876B3CD" w14:textId="77777777" w:rsidR="001F5AF6" w:rsidRDefault="001F5AF6" w:rsidP="00EE3C0F">
          <w:pPr>
            <w:pStyle w:val="Sidhuvud"/>
          </w:pPr>
        </w:p>
        <w:sdt>
          <w:sdtPr>
            <w:alias w:val="Dnr"/>
            <w:tag w:val="ccRKShow_Dnr"/>
            <w:id w:val="-829283628"/>
            <w:placeholder>
              <w:docPart w:val="91B56F77D70240D1B598628E3E346449"/>
            </w:placeholder>
            <w:dataBinding w:prefixMappings="xmlns:ns0='http://lp/documentinfo/RK' " w:xpath="/ns0:DocumentInfo[1]/ns0:BaseInfo[1]/ns0:Dnr[1]" w:storeItemID="{46855F66-74BC-4E55-9F8C-4B8530AD79CE}"/>
            <w:text/>
          </w:sdtPr>
          <w:sdtEndPr/>
          <w:sdtContent>
            <w:p w14:paraId="4CDC6D07" w14:textId="608FEB9F" w:rsidR="001F5AF6" w:rsidRDefault="001F5AF6" w:rsidP="00EE3C0F">
              <w:pPr>
                <w:pStyle w:val="Sidhuvud"/>
              </w:pPr>
              <w:r>
                <w:t>Fi2021/</w:t>
              </w:r>
              <w:r w:rsidR="00522A97">
                <w:t>01340</w:t>
              </w:r>
            </w:p>
          </w:sdtContent>
        </w:sdt>
        <w:sdt>
          <w:sdtPr>
            <w:alias w:val="DocNumber"/>
            <w:tag w:val="DocNumber"/>
            <w:id w:val="1726028884"/>
            <w:placeholder>
              <w:docPart w:val="77A137A9F6074872B08BB12A98440F37"/>
            </w:placeholder>
            <w:showingPlcHdr/>
            <w:dataBinding w:prefixMappings="xmlns:ns0='http://lp/documentinfo/RK' " w:xpath="/ns0:DocumentInfo[1]/ns0:BaseInfo[1]/ns0:DocNumber[1]" w:storeItemID="{46855F66-74BC-4E55-9F8C-4B8530AD79CE}"/>
            <w:text/>
          </w:sdtPr>
          <w:sdtEndPr/>
          <w:sdtContent>
            <w:p w14:paraId="3F4F902B" w14:textId="77777777" w:rsidR="001F5AF6" w:rsidRDefault="001F5AF6" w:rsidP="00EE3C0F">
              <w:pPr>
                <w:pStyle w:val="Sidhuvud"/>
              </w:pPr>
              <w:r>
                <w:rPr>
                  <w:rStyle w:val="Platshllartext"/>
                </w:rPr>
                <w:t xml:space="preserve"> </w:t>
              </w:r>
            </w:p>
          </w:sdtContent>
        </w:sdt>
        <w:p w14:paraId="6A5A874D" w14:textId="77777777" w:rsidR="001F5AF6" w:rsidRDefault="001F5AF6" w:rsidP="00EE3C0F">
          <w:pPr>
            <w:pStyle w:val="Sidhuvud"/>
          </w:pPr>
        </w:p>
      </w:tc>
      <w:tc>
        <w:tcPr>
          <w:tcW w:w="1134" w:type="dxa"/>
        </w:tcPr>
        <w:p w14:paraId="2E059254" w14:textId="1AD1A9DC" w:rsidR="001F5AF6" w:rsidRDefault="001F5AF6" w:rsidP="0094502D">
          <w:pPr>
            <w:pStyle w:val="Sidhuvud"/>
          </w:pPr>
        </w:p>
        <w:p w14:paraId="26CB75F0" w14:textId="1FA0661D" w:rsidR="001F5AF6" w:rsidRPr="0094502D" w:rsidRDefault="001F5AF6" w:rsidP="00EC71A6">
          <w:pPr>
            <w:pStyle w:val="Sidhuvud"/>
          </w:pPr>
        </w:p>
      </w:tc>
    </w:tr>
    <w:tr w:rsidR="001F5AF6" w14:paraId="4ADFA3C5" w14:textId="77777777" w:rsidTr="00C93EBA">
      <w:trPr>
        <w:trHeight w:val="2268"/>
      </w:trPr>
      <w:sdt>
        <w:sdtPr>
          <w:rPr>
            <w:b/>
          </w:rPr>
          <w:alias w:val="SenderText"/>
          <w:tag w:val="ccRKShow_SenderText"/>
          <w:id w:val="1374046025"/>
          <w:placeholder>
            <w:docPart w:val="A9B8D15851B64E61808C9BEC5B200F60"/>
          </w:placeholder>
        </w:sdtPr>
        <w:sdtEndPr>
          <w:rPr>
            <w:b w:val="0"/>
          </w:rPr>
        </w:sdtEndPr>
        <w:sdtContent>
          <w:tc>
            <w:tcPr>
              <w:tcW w:w="5534" w:type="dxa"/>
              <w:tcMar>
                <w:right w:w="1134" w:type="dxa"/>
              </w:tcMar>
            </w:tcPr>
            <w:p w14:paraId="0C377185" w14:textId="77777777" w:rsidR="001F5AF6" w:rsidRPr="001F5AF6" w:rsidRDefault="001F5AF6" w:rsidP="00340DE0">
              <w:pPr>
                <w:pStyle w:val="Sidhuvud"/>
                <w:rPr>
                  <w:b/>
                </w:rPr>
              </w:pPr>
              <w:r w:rsidRPr="001F5AF6">
                <w:rPr>
                  <w:b/>
                </w:rPr>
                <w:t>Finansdepartementet</w:t>
              </w:r>
            </w:p>
            <w:p w14:paraId="45F05045" w14:textId="77777777" w:rsidR="006E0EF4" w:rsidRDefault="001F5AF6" w:rsidP="00340DE0">
              <w:pPr>
                <w:pStyle w:val="Sidhuvud"/>
              </w:pPr>
              <w:r w:rsidRPr="001F5AF6">
                <w:t>Finansministern</w:t>
              </w:r>
            </w:p>
            <w:p w14:paraId="2B9765C7" w14:textId="058E1D98" w:rsidR="001F5AF6" w:rsidRPr="00340DE0" w:rsidRDefault="001F5AF6" w:rsidP="00340DE0">
              <w:pPr>
                <w:pStyle w:val="Sidhuvud"/>
              </w:pPr>
            </w:p>
          </w:tc>
        </w:sdtContent>
      </w:sdt>
      <w:sdt>
        <w:sdtPr>
          <w:alias w:val="Recipient"/>
          <w:tag w:val="ccRKShow_Recipient"/>
          <w:id w:val="-28344517"/>
          <w:placeholder>
            <w:docPart w:val="4F95E89141DD49ED840E728F30DBFB8F"/>
          </w:placeholder>
          <w:dataBinding w:prefixMappings="xmlns:ns0='http://lp/documentinfo/RK' " w:xpath="/ns0:DocumentInfo[1]/ns0:BaseInfo[1]/ns0:Recipient[1]" w:storeItemID="{46855F66-74BC-4E55-9F8C-4B8530AD79CE}"/>
          <w:text w:multiLine="1"/>
        </w:sdtPr>
        <w:sdtEndPr/>
        <w:sdtContent>
          <w:tc>
            <w:tcPr>
              <w:tcW w:w="3170" w:type="dxa"/>
            </w:tcPr>
            <w:p w14:paraId="6A283B69" w14:textId="1F03943D" w:rsidR="001F5AF6" w:rsidRDefault="001F5AF6" w:rsidP="00547B89">
              <w:pPr>
                <w:pStyle w:val="Sidhuvud"/>
              </w:pPr>
              <w:r>
                <w:t>Till riksdagen</w:t>
              </w:r>
            </w:p>
          </w:tc>
        </w:sdtContent>
      </w:sdt>
      <w:tc>
        <w:tcPr>
          <w:tcW w:w="1134" w:type="dxa"/>
        </w:tcPr>
        <w:p w14:paraId="247C2D39" w14:textId="77777777" w:rsidR="001F5AF6" w:rsidRDefault="001F5AF6" w:rsidP="003E6020">
          <w:pPr>
            <w:pStyle w:val="Sidhuvud"/>
          </w:pPr>
        </w:p>
      </w:tc>
    </w:tr>
  </w:tbl>
  <w:p w14:paraId="7D02D3F8" w14:textId="77777777" w:rsidR="008D4508" w:rsidRDefault="00485D8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PersonalInformation/>
  <w:removeDateAndTime/>
  <w:defaultTabStop w:val="1304"/>
  <w:hyphenationZone w:val="4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F6"/>
    <w:rsid w:val="000227A9"/>
    <w:rsid w:val="0005648D"/>
    <w:rsid w:val="001015EA"/>
    <w:rsid w:val="001865E0"/>
    <w:rsid w:val="0019322B"/>
    <w:rsid w:val="001F5AF6"/>
    <w:rsid w:val="002061E5"/>
    <w:rsid w:val="00237120"/>
    <w:rsid w:val="002901B0"/>
    <w:rsid w:val="002C5924"/>
    <w:rsid w:val="00375031"/>
    <w:rsid w:val="003872BC"/>
    <w:rsid w:val="003A4EF0"/>
    <w:rsid w:val="003B169B"/>
    <w:rsid w:val="003C72CC"/>
    <w:rsid w:val="0041500F"/>
    <w:rsid w:val="00485D86"/>
    <w:rsid w:val="004C3043"/>
    <w:rsid w:val="004C5B50"/>
    <w:rsid w:val="00503D01"/>
    <w:rsid w:val="005176CB"/>
    <w:rsid w:val="00522A97"/>
    <w:rsid w:val="00561E7D"/>
    <w:rsid w:val="00573971"/>
    <w:rsid w:val="006755DE"/>
    <w:rsid w:val="00694DED"/>
    <w:rsid w:val="006E0EF4"/>
    <w:rsid w:val="006E1710"/>
    <w:rsid w:val="00731C84"/>
    <w:rsid w:val="00774B14"/>
    <w:rsid w:val="008232E9"/>
    <w:rsid w:val="00851FC8"/>
    <w:rsid w:val="008645B2"/>
    <w:rsid w:val="008924D7"/>
    <w:rsid w:val="008958A3"/>
    <w:rsid w:val="008A06B8"/>
    <w:rsid w:val="009D31A7"/>
    <w:rsid w:val="00A36817"/>
    <w:rsid w:val="00A62402"/>
    <w:rsid w:val="00A7129C"/>
    <w:rsid w:val="00B02F50"/>
    <w:rsid w:val="00B239D1"/>
    <w:rsid w:val="00C75FD4"/>
    <w:rsid w:val="00CC19B8"/>
    <w:rsid w:val="00D36764"/>
    <w:rsid w:val="00D73710"/>
    <w:rsid w:val="00D77D32"/>
    <w:rsid w:val="00D90F8F"/>
    <w:rsid w:val="00E12932"/>
    <w:rsid w:val="00E13034"/>
    <w:rsid w:val="00E17214"/>
    <w:rsid w:val="00E829DA"/>
    <w:rsid w:val="00F35C15"/>
    <w:rsid w:val="00F60FA3"/>
    <w:rsid w:val="00F92A84"/>
    <w:rsid w:val="00F93AEB"/>
    <w:rsid w:val="00F94EC8"/>
    <w:rsid w:val="00FD2935"/>
    <w:rsid w:val="00FE2F5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semiHidden="1" w:uiPriority="28" w:unhideWhenUsed="1"/>
    <w:lsdException w:name="toc 3" w:semiHidden="1" w:uiPriority="28"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lsdException w:name="List Bullet 3" w:semiHidden="1" w:uiPriority="6" w:unhideWhenUsed="1"/>
    <w:lsdException w:name="List Bullet 4" w:semiHidden="1" w:unhideWhenUsed="1"/>
    <w:lsdException w:name="List Bullet 5" w:semiHidden="1" w:unhideWhenUsed="1"/>
    <w:lsdException w:name="List Number 2" w:semiHidden="1" w:uiPriority="6" w:unhideWhenUsed="1"/>
    <w:lsdException w:name="List Number 3" w:semiHidden="1"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AF6"/>
    <w:pPr>
      <w:spacing w:after="280"/>
    </w:pPr>
    <w:rPr>
      <w:rFonts w:eastAsiaTheme="minorHAnsi"/>
      <w:sz w:val="25"/>
      <w:szCs w:val="25"/>
      <w:lang w:eastAsia="en-US"/>
    </w:rPr>
  </w:style>
  <w:style w:type="paragraph" w:styleId="Rubrik1">
    <w:name w:val="heading 1"/>
    <w:basedOn w:val="Brdtext"/>
    <w:next w:val="Brdtext"/>
    <w:link w:val="Rubrik1Char"/>
    <w:uiPriority w:val="1"/>
    <w:qFormat/>
    <w:rsid w:val="001F5AF6"/>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1F5AF6"/>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1F5AF6"/>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1F5AF6"/>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1F5AF6"/>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1F5AF6"/>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1F5AF6"/>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1F5AF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1F5AF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1F5AF6"/>
    <w:pPr>
      <w:tabs>
        <w:tab w:val="left" w:pos="1701"/>
        <w:tab w:val="left" w:pos="3600"/>
        <w:tab w:val="left" w:pos="5387"/>
      </w:tabs>
    </w:pPr>
  </w:style>
  <w:style w:type="character" w:customStyle="1" w:styleId="BrdtextChar">
    <w:name w:val="Brödtext Char"/>
    <w:basedOn w:val="Standardstycketeckensnitt"/>
    <w:link w:val="Brdtext"/>
    <w:rsid w:val="001F5AF6"/>
    <w:rPr>
      <w:rFonts w:eastAsiaTheme="minorHAnsi"/>
      <w:sz w:val="25"/>
      <w:szCs w:val="25"/>
      <w:lang w:eastAsia="en-US"/>
    </w:rPr>
  </w:style>
  <w:style w:type="paragraph" w:styleId="Sidhuvud">
    <w:name w:val="header"/>
    <w:basedOn w:val="Normal"/>
    <w:link w:val="SidhuvudChar"/>
    <w:uiPriority w:val="99"/>
    <w:rsid w:val="001F5AF6"/>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F5AF6"/>
    <w:rPr>
      <w:rFonts w:asciiTheme="majorHAnsi" w:eastAsiaTheme="minorHAnsi" w:hAnsiTheme="majorHAnsi"/>
      <w:sz w:val="19"/>
      <w:szCs w:val="25"/>
      <w:lang w:eastAsia="en-US"/>
    </w:rPr>
  </w:style>
  <w:style w:type="paragraph" w:styleId="Sidfot">
    <w:name w:val="footer"/>
    <w:basedOn w:val="Normal"/>
    <w:link w:val="SidfotChar"/>
    <w:uiPriority w:val="99"/>
    <w:semiHidden/>
    <w:rsid w:val="001F5AF6"/>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F5AF6"/>
    <w:rPr>
      <w:rFonts w:asciiTheme="majorHAnsi" w:eastAsiaTheme="minorHAnsi" w:hAnsiTheme="majorHAnsi"/>
      <w:sz w:val="16"/>
      <w:szCs w:val="25"/>
      <w:lang w:eastAsia="en-US"/>
    </w:rPr>
  </w:style>
  <w:style w:type="character" w:styleId="Sidnummer">
    <w:name w:val="page number"/>
    <w:basedOn w:val="SidfotChar"/>
    <w:uiPriority w:val="99"/>
    <w:semiHidden/>
    <w:rsid w:val="001F5AF6"/>
    <w:rPr>
      <w:rFonts w:asciiTheme="majorHAnsi" w:eastAsiaTheme="minorHAnsi" w:hAnsiTheme="majorHAnsi"/>
      <w:sz w:val="17"/>
      <w:szCs w:val="25"/>
      <w:lang w:eastAsia="en-US"/>
    </w:rPr>
  </w:style>
  <w:style w:type="table" w:styleId="Tabellrutnt">
    <w:name w:val="Table Grid"/>
    <w:aliases w:val="Ärendeförteckning"/>
    <w:basedOn w:val="Normaltabell"/>
    <w:uiPriority w:val="39"/>
    <w:rsid w:val="001F5AF6"/>
    <w:pPr>
      <w:spacing w:after="0" w:line="240" w:lineRule="auto"/>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1F5AF6"/>
    <w:rPr>
      <w:noProof w:val="0"/>
      <w:color w:val="808080"/>
    </w:rPr>
  </w:style>
  <w:style w:type="character" w:customStyle="1" w:styleId="Rubrik1Char">
    <w:name w:val="Rubrik 1 Char"/>
    <w:basedOn w:val="Standardstycketeckensnitt"/>
    <w:link w:val="Rubrik1"/>
    <w:uiPriority w:val="1"/>
    <w:rsid w:val="001F5AF6"/>
    <w:rPr>
      <w:rFonts w:asciiTheme="majorHAnsi" w:eastAsiaTheme="majorEastAsia" w:hAnsiTheme="majorHAnsi" w:cstheme="majorBidi"/>
      <w:sz w:val="24"/>
      <w:szCs w:val="32"/>
      <w:lang w:eastAsia="en-US"/>
    </w:rPr>
  </w:style>
  <w:style w:type="character" w:customStyle="1" w:styleId="Rubrik2Char">
    <w:name w:val="Rubrik 2 Char"/>
    <w:basedOn w:val="Standardstycketeckensnitt"/>
    <w:link w:val="Rubrik2"/>
    <w:uiPriority w:val="1"/>
    <w:rsid w:val="001F5AF6"/>
    <w:rPr>
      <w:rFonts w:asciiTheme="majorHAnsi" w:eastAsiaTheme="majorEastAsia" w:hAnsiTheme="majorHAnsi" w:cstheme="majorBidi"/>
      <w:b/>
      <w:szCs w:val="26"/>
      <w:lang w:eastAsia="en-US"/>
    </w:rPr>
  </w:style>
  <w:style w:type="character" w:customStyle="1" w:styleId="Rubrik3Char">
    <w:name w:val="Rubrik 3 Char"/>
    <w:basedOn w:val="Standardstycketeckensnitt"/>
    <w:link w:val="Rubrik3"/>
    <w:uiPriority w:val="1"/>
    <w:rsid w:val="001F5AF6"/>
    <w:rPr>
      <w:rFonts w:asciiTheme="majorHAnsi" w:eastAsiaTheme="majorEastAsia" w:hAnsiTheme="majorHAnsi" w:cstheme="majorBidi"/>
      <w:szCs w:val="24"/>
      <w:lang w:eastAsia="en-US"/>
    </w:rPr>
  </w:style>
  <w:style w:type="character" w:customStyle="1" w:styleId="Rubrik4Char">
    <w:name w:val="Rubrik 4 Char"/>
    <w:basedOn w:val="Standardstycketeckensnitt"/>
    <w:link w:val="Rubrik4"/>
    <w:uiPriority w:val="1"/>
    <w:rsid w:val="001F5AF6"/>
    <w:rPr>
      <w:rFonts w:asciiTheme="majorHAnsi" w:eastAsiaTheme="majorEastAsia" w:hAnsiTheme="majorHAnsi" w:cstheme="majorBidi"/>
      <w:b/>
      <w:iCs/>
      <w:sz w:val="20"/>
      <w:szCs w:val="25"/>
      <w:lang w:eastAsia="en-US"/>
    </w:rPr>
  </w:style>
  <w:style w:type="character" w:customStyle="1" w:styleId="Rubrik5Char">
    <w:name w:val="Rubrik 5 Char"/>
    <w:basedOn w:val="Standardstycketeckensnitt"/>
    <w:link w:val="Rubrik5"/>
    <w:uiPriority w:val="1"/>
    <w:rsid w:val="001F5AF6"/>
    <w:rPr>
      <w:rFonts w:asciiTheme="majorHAnsi" w:eastAsiaTheme="majorEastAsia" w:hAnsiTheme="majorHAnsi" w:cstheme="majorBidi"/>
      <w:sz w:val="20"/>
      <w:szCs w:val="25"/>
      <w:lang w:eastAsia="en-US"/>
    </w:rPr>
  </w:style>
  <w:style w:type="character" w:customStyle="1" w:styleId="Rubrik6Char">
    <w:name w:val="Rubrik 6 Char"/>
    <w:basedOn w:val="Standardstycketeckensnitt"/>
    <w:link w:val="Rubrik6"/>
    <w:uiPriority w:val="9"/>
    <w:semiHidden/>
    <w:rsid w:val="001F5AF6"/>
    <w:rPr>
      <w:rFonts w:asciiTheme="majorHAnsi" w:eastAsiaTheme="majorEastAsia" w:hAnsiTheme="majorHAnsi" w:cstheme="majorBidi"/>
      <w:color w:val="0D1727" w:themeColor="accent1" w:themeShade="7F"/>
      <w:sz w:val="25"/>
      <w:szCs w:val="25"/>
      <w:lang w:eastAsia="en-US"/>
    </w:rPr>
  </w:style>
  <w:style w:type="character" w:customStyle="1" w:styleId="Rubrik7Char">
    <w:name w:val="Rubrik 7 Char"/>
    <w:basedOn w:val="Standardstycketeckensnitt"/>
    <w:link w:val="Rubrik7"/>
    <w:uiPriority w:val="9"/>
    <w:semiHidden/>
    <w:rsid w:val="001F5AF6"/>
    <w:rPr>
      <w:rFonts w:asciiTheme="majorHAnsi" w:eastAsiaTheme="majorEastAsia" w:hAnsiTheme="majorHAnsi" w:cstheme="majorBidi"/>
      <w:i/>
      <w:iCs/>
      <w:color w:val="0D1727" w:themeColor="accent1" w:themeShade="7F"/>
      <w:sz w:val="25"/>
      <w:szCs w:val="25"/>
      <w:lang w:eastAsia="en-US"/>
    </w:rPr>
  </w:style>
  <w:style w:type="character" w:customStyle="1" w:styleId="Rubrik8Char">
    <w:name w:val="Rubrik 8 Char"/>
    <w:basedOn w:val="Standardstycketeckensnitt"/>
    <w:link w:val="Rubrik8"/>
    <w:uiPriority w:val="9"/>
    <w:semiHidden/>
    <w:rsid w:val="001F5AF6"/>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Standardstycketeckensnitt"/>
    <w:link w:val="Rubrik9"/>
    <w:uiPriority w:val="9"/>
    <w:semiHidden/>
    <w:rsid w:val="001F5AF6"/>
    <w:rPr>
      <w:rFonts w:asciiTheme="majorHAnsi" w:eastAsiaTheme="majorEastAsia" w:hAnsiTheme="majorHAnsi" w:cstheme="majorBidi"/>
      <w:i/>
      <w:iCs/>
      <w:color w:val="272727" w:themeColor="text1" w:themeTint="D8"/>
      <w:sz w:val="21"/>
      <w:szCs w:val="21"/>
      <w:lang w:eastAsia="en-US"/>
    </w:rPr>
  </w:style>
  <w:style w:type="paragraph" w:styleId="Brdtextmedindrag">
    <w:name w:val="Body Text Indent"/>
    <w:basedOn w:val="Normal"/>
    <w:link w:val="BrdtextmedindragChar"/>
    <w:qFormat/>
    <w:rsid w:val="001F5AF6"/>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1F5AF6"/>
    <w:rPr>
      <w:rFonts w:eastAsiaTheme="minorHAnsi"/>
      <w:sz w:val="25"/>
      <w:szCs w:val="25"/>
      <w:lang w:eastAsia="en-US"/>
    </w:rPr>
  </w:style>
  <w:style w:type="paragraph" w:styleId="Rubrik">
    <w:name w:val="Title"/>
    <w:basedOn w:val="Normal"/>
    <w:next w:val="Brdtext"/>
    <w:link w:val="RubrikChar"/>
    <w:uiPriority w:val="1"/>
    <w:qFormat/>
    <w:rsid w:val="001F5AF6"/>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F5AF6"/>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1F5AF6"/>
    <w:pPr>
      <w:numPr>
        <w:numId w:val="0"/>
      </w:numPr>
    </w:pPr>
  </w:style>
  <w:style w:type="paragraph" w:customStyle="1" w:styleId="Rubrik2utannumrering">
    <w:name w:val="Rubrik 2 utan numrering"/>
    <w:basedOn w:val="Rubrik2"/>
    <w:next w:val="Brdtext"/>
    <w:uiPriority w:val="1"/>
    <w:qFormat/>
    <w:rsid w:val="001F5AF6"/>
    <w:pPr>
      <w:numPr>
        <w:ilvl w:val="0"/>
        <w:numId w:val="0"/>
      </w:numPr>
    </w:pPr>
  </w:style>
  <w:style w:type="paragraph" w:customStyle="1" w:styleId="Rubrik3utannumrering">
    <w:name w:val="Rubrik 3 utan numrering"/>
    <w:basedOn w:val="Rubrik3"/>
    <w:next w:val="Brdtext"/>
    <w:uiPriority w:val="1"/>
    <w:qFormat/>
    <w:rsid w:val="001F5AF6"/>
    <w:pPr>
      <w:numPr>
        <w:ilvl w:val="0"/>
        <w:numId w:val="0"/>
      </w:numPr>
    </w:pPr>
  </w:style>
  <w:style w:type="paragraph" w:customStyle="1" w:styleId="Brdtextutanavstnd">
    <w:name w:val="Brödtext utan avstånd"/>
    <w:basedOn w:val="Normal"/>
    <w:qFormat/>
    <w:rsid w:val="001F5AF6"/>
    <w:pPr>
      <w:tabs>
        <w:tab w:val="left" w:pos="1701"/>
        <w:tab w:val="left" w:pos="3600"/>
        <w:tab w:val="left" w:pos="5387"/>
      </w:tabs>
      <w:spacing w:after="0"/>
    </w:pPr>
  </w:style>
  <w:style w:type="paragraph" w:customStyle="1" w:styleId="Bildtext">
    <w:name w:val="Bildtext"/>
    <w:basedOn w:val="Brdtext"/>
    <w:next w:val="Brdtext"/>
    <w:uiPriority w:val="2"/>
    <w:qFormat/>
    <w:rsid w:val="001F5AF6"/>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1F5AF6"/>
    <w:pPr>
      <w:numPr>
        <w:ilvl w:val="0"/>
        <w:numId w:val="0"/>
      </w:numPr>
    </w:pPr>
  </w:style>
  <w:style w:type="paragraph" w:customStyle="1" w:styleId="Rubrik5utannumrering">
    <w:name w:val="Rubrik 5 utan numrering"/>
    <w:basedOn w:val="Rubrik5"/>
    <w:next w:val="Brdtext"/>
    <w:uiPriority w:val="1"/>
    <w:qFormat/>
    <w:rsid w:val="001F5AF6"/>
  </w:style>
  <w:style w:type="paragraph" w:styleId="Beskrivning">
    <w:name w:val="caption"/>
    <w:basedOn w:val="Bildtext"/>
    <w:next w:val="Normal"/>
    <w:uiPriority w:val="35"/>
    <w:semiHidden/>
    <w:qFormat/>
    <w:rsid w:val="001F5AF6"/>
    <w:rPr>
      <w:iCs/>
      <w:szCs w:val="18"/>
    </w:rPr>
  </w:style>
  <w:style w:type="numbering" w:customStyle="1" w:styleId="RKNumreraderubriker">
    <w:name w:val="RK Numrerade rubriker"/>
    <w:uiPriority w:val="99"/>
    <w:rsid w:val="001F5AF6"/>
    <w:pPr>
      <w:numPr>
        <w:numId w:val="1"/>
      </w:numPr>
    </w:pPr>
  </w:style>
  <w:style w:type="paragraph" w:customStyle="1" w:styleId="Klla">
    <w:name w:val="Källa"/>
    <w:basedOn w:val="Bildtext"/>
    <w:next w:val="Brdtext"/>
    <w:uiPriority w:val="2"/>
    <w:qFormat/>
    <w:rsid w:val="001F5AF6"/>
  </w:style>
  <w:style w:type="paragraph" w:styleId="Innehll2">
    <w:name w:val="toc 2"/>
    <w:basedOn w:val="Normal"/>
    <w:next w:val="Brdtext"/>
    <w:uiPriority w:val="28"/>
    <w:semiHidden/>
    <w:rsid w:val="001F5AF6"/>
    <w:pPr>
      <w:tabs>
        <w:tab w:val="right" w:leader="dot" w:pos="7371"/>
      </w:tabs>
      <w:spacing w:after="0" w:line="240" w:lineRule="auto"/>
    </w:pPr>
  </w:style>
  <w:style w:type="paragraph" w:styleId="Innehll1">
    <w:name w:val="toc 1"/>
    <w:basedOn w:val="Normal"/>
    <w:next w:val="Brdtext"/>
    <w:uiPriority w:val="28"/>
    <w:semiHidden/>
    <w:rsid w:val="001F5AF6"/>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1F5AF6"/>
    <w:pPr>
      <w:tabs>
        <w:tab w:val="right" w:leader="dot" w:pos="7371"/>
      </w:tabs>
      <w:spacing w:after="0" w:line="240" w:lineRule="auto"/>
      <w:ind w:left="284"/>
    </w:pPr>
  </w:style>
  <w:style w:type="character" w:styleId="Hyperlnk">
    <w:name w:val="Hyperlink"/>
    <w:basedOn w:val="Standardstycketeckensnitt"/>
    <w:uiPriority w:val="99"/>
    <w:rsid w:val="001F5AF6"/>
    <w:rPr>
      <w:noProof w:val="0"/>
      <w:color w:val="0563C1" w:themeColor="hyperlink"/>
      <w:u w:val="single"/>
    </w:rPr>
  </w:style>
  <w:style w:type="paragraph" w:styleId="Innehllsfrteckningsrubrik">
    <w:name w:val="TOC Heading"/>
    <w:basedOn w:val="Rubrik1utannumrering"/>
    <w:next w:val="Normal"/>
    <w:uiPriority w:val="39"/>
    <w:semiHidden/>
    <w:qFormat/>
    <w:rsid w:val="001F5AF6"/>
    <w:pPr>
      <w:outlineLvl w:val="9"/>
    </w:pPr>
  </w:style>
  <w:style w:type="paragraph" w:styleId="Fotnotstext">
    <w:name w:val="footnote text"/>
    <w:basedOn w:val="Bildtext"/>
    <w:link w:val="FotnotstextChar"/>
    <w:uiPriority w:val="99"/>
    <w:semiHidden/>
    <w:rsid w:val="001F5AF6"/>
    <w:pPr>
      <w:spacing w:after="0"/>
    </w:pPr>
    <w:rPr>
      <w:szCs w:val="20"/>
    </w:rPr>
  </w:style>
  <w:style w:type="character" w:customStyle="1" w:styleId="FotnotstextChar">
    <w:name w:val="Fotnotstext Char"/>
    <w:basedOn w:val="Standardstycketeckensnitt"/>
    <w:link w:val="Fotnotstext"/>
    <w:uiPriority w:val="99"/>
    <w:semiHidden/>
    <w:rsid w:val="001F5AF6"/>
    <w:rPr>
      <w:rFonts w:asciiTheme="majorHAnsi" w:eastAsiaTheme="minorHAnsi" w:hAnsiTheme="majorHAnsi" w:cstheme="majorHAnsi"/>
      <w:spacing w:val="6"/>
      <w:sz w:val="14"/>
      <w:szCs w:val="20"/>
      <w:lang w:eastAsia="en-US"/>
    </w:rPr>
  </w:style>
  <w:style w:type="character" w:styleId="Fotnotsreferens">
    <w:name w:val="footnote reference"/>
    <w:basedOn w:val="Standardstycketeckensnitt"/>
    <w:uiPriority w:val="99"/>
    <w:semiHidden/>
    <w:unhideWhenUsed/>
    <w:rsid w:val="001F5AF6"/>
    <w:rPr>
      <w:noProof w:val="0"/>
      <w:vertAlign w:val="superscript"/>
    </w:rPr>
  </w:style>
  <w:style w:type="paragraph" w:styleId="Numreradlista">
    <w:name w:val="List Number"/>
    <w:basedOn w:val="Normal"/>
    <w:uiPriority w:val="6"/>
    <w:rsid w:val="001F5AF6"/>
    <w:pPr>
      <w:numPr>
        <w:numId w:val="35"/>
      </w:numPr>
      <w:spacing w:after="100"/>
    </w:pPr>
  </w:style>
  <w:style w:type="paragraph" w:styleId="Numreradlista2">
    <w:name w:val="List Number 2"/>
    <w:basedOn w:val="Normal"/>
    <w:uiPriority w:val="6"/>
    <w:rsid w:val="001F5AF6"/>
    <w:pPr>
      <w:numPr>
        <w:ilvl w:val="1"/>
        <w:numId w:val="35"/>
      </w:numPr>
      <w:spacing w:after="100"/>
      <w:contextualSpacing/>
    </w:pPr>
  </w:style>
  <w:style w:type="paragraph" w:styleId="Punktlista">
    <w:name w:val="List Bullet"/>
    <w:basedOn w:val="Normal"/>
    <w:uiPriority w:val="6"/>
    <w:rsid w:val="001F5AF6"/>
    <w:pPr>
      <w:numPr>
        <w:numId w:val="28"/>
      </w:numPr>
      <w:spacing w:after="100"/>
      <w:contextualSpacing/>
    </w:pPr>
  </w:style>
  <w:style w:type="paragraph" w:styleId="Punktlista2">
    <w:name w:val="List Bullet 2"/>
    <w:basedOn w:val="Normal"/>
    <w:uiPriority w:val="6"/>
    <w:rsid w:val="001F5AF6"/>
    <w:pPr>
      <w:numPr>
        <w:ilvl w:val="1"/>
        <w:numId w:val="28"/>
      </w:numPr>
      <w:spacing w:after="100"/>
      <w:ind w:left="850" w:hanging="425"/>
      <w:contextualSpacing/>
    </w:pPr>
  </w:style>
  <w:style w:type="numbering" w:customStyle="1" w:styleId="RKNumreradlista">
    <w:name w:val="RK Numrerad lista"/>
    <w:uiPriority w:val="99"/>
    <w:rsid w:val="001F5AF6"/>
    <w:pPr>
      <w:numPr>
        <w:numId w:val="7"/>
      </w:numPr>
    </w:pPr>
  </w:style>
  <w:style w:type="paragraph" w:customStyle="1" w:styleId="Strecklista">
    <w:name w:val="Strecklista"/>
    <w:basedOn w:val="Punktlista"/>
    <w:uiPriority w:val="6"/>
    <w:qFormat/>
    <w:rsid w:val="001F5AF6"/>
    <w:pPr>
      <w:numPr>
        <w:numId w:val="34"/>
      </w:numPr>
    </w:pPr>
  </w:style>
  <w:style w:type="numbering" w:customStyle="1" w:styleId="RKPunktlista">
    <w:name w:val="RK Punktlista"/>
    <w:uiPriority w:val="99"/>
    <w:rsid w:val="001F5AF6"/>
    <w:pPr>
      <w:numPr>
        <w:numId w:val="14"/>
      </w:numPr>
    </w:pPr>
  </w:style>
  <w:style w:type="paragraph" w:customStyle="1" w:styleId="Strecklista2">
    <w:name w:val="Strecklista 2"/>
    <w:basedOn w:val="Strecklista"/>
    <w:uiPriority w:val="6"/>
    <w:semiHidden/>
    <w:qFormat/>
    <w:rsid w:val="001F5AF6"/>
    <w:pPr>
      <w:numPr>
        <w:ilvl w:val="1"/>
      </w:numPr>
    </w:pPr>
  </w:style>
  <w:style w:type="numbering" w:customStyle="1" w:styleId="Strecklistan">
    <w:name w:val="Strecklistan"/>
    <w:uiPriority w:val="99"/>
    <w:rsid w:val="001F5AF6"/>
    <w:pPr>
      <w:numPr>
        <w:numId w:val="18"/>
      </w:numPr>
    </w:pPr>
  </w:style>
  <w:style w:type="paragraph" w:styleId="Numreradlista3">
    <w:name w:val="List Number 3"/>
    <w:basedOn w:val="Normal"/>
    <w:uiPriority w:val="6"/>
    <w:rsid w:val="001F5AF6"/>
    <w:pPr>
      <w:numPr>
        <w:ilvl w:val="2"/>
        <w:numId w:val="35"/>
      </w:numPr>
      <w:spacing w:after="100"/>
      <w:contextualSpacing/>
    </w:pPr>
  </w:style>
  <w:style w:type="paragraph" w:customStyle="1" w:styleId="Strecklista3">
    <w:name w:val="Strecklista 3"/>
    <w:basedOn w:val="Brdtext"/>
    <w:uiPriority w:val="6"/>
    <w:semiHidden/>
    <w:qFormat/>
    <w:rsid w:val="001F5AF6"/>
    <w:pPr>
      <w:numPr>
        <w:ilvl w:val="2"/>
        <w:numId w:val="34"/>
      </w:numPr>
      <w:spacing w:after="100"/>
    </w:pPr>
  </w:style>
  <w:style w:type="paragraph" w:styleId="Punktlista3">
    <w:name w:val="List Bullet 3"/>
    <w:basedOn w:val="Normal"/>
    <w:uiPriority w:val="6"/>
    <w:rsid w:val="001F5AF6"/>
    <w:pPr>
      <w:numPr>
        <w:ilvl w:val="2"/>
        <w:numId w:val="28"/>
      </w:numPr>
      <w:spacing w:after="100"/>
      <w:contextualSpacing/>
    </w:pPr>
  </w:style>
  <w:style w:type="paragraph" w:customStyle="1" w:styleId="Brdtextmedram">
    <w:name w:val="Brödtext med ram"/>
    <w:basedOn w:val="Brdtext"/>
    <w:qFormat/>
    <w:rsid w:val="001F5AF6"/>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1F5AF6"/>
    <w:rPr>
      <w:rFonts w:ascii="Calibri" w:hAnsi="Calibri" w:cs="Calibri"/>
      <w:sz w:val="16"/>
    </w:rPr>
  </w:style>
  <w:style w:type="character" w:customStyle="1" w:styleId="DocNrChar">
    <w:name w:val="DocNr Char"/>
    <w:basedOn w:val="Standardstycketeckensnitt"/>
    <w:link w:val="DocNr"/>
    <w:semiHidden/>
    <w:rsid w:val="001F5AF6"/>
    <w:rPr>
      <w:rFonts w:ascii="Calibri" w:eastAsiaTheme="minorHAnsi" w:hAnsi="Calibri" w:cs="Calibri"/>
      <w:sz w:val="16"/>
      <w:szCs w:val="25"/>
      <w:lang w:eastAsia="en-US"/>
    </w:rPr>
  </w:style>
  <w:style w:type="paragraph" w:customStyle="1" w:styleId="RKnormal">
    <w:name w:val="RKnormal"/>
    <w:basedOn w:val="Normal"/>
    <w:semiHidden/>
    <w:rsid w:val="001F5AF6"/>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1F5AF6"/>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1F5AF6"/>
    <w:pPr>
      <w:spacing w:after="0" w:line="240" w:lineRule="auto"/>
    </w:pPr>
  </w:style>
  <w:style w:type="character" w:customStyle="1" w:styleId="AnteckningsrubrikChar">
    <w:name w:val="Anteckningsrubrik Char"/>
    <w:basedOn w:val="Standardstycketeckensnitt"/>
    <w:link w:val="Anteckningsrubrik"/>
    <w:uiPriority w:val="99"/>
    <w:semiHidden/>
    <w:rsid w:val="001F5AF6"/>
    <w:rPr>
      <w:rFonts w:eastAsiaTheme="minorHAnsi"/>
      <w:sz w:val="25"/>
      <w:szCs w:val="25"/>
      <w:lang w:eastAsia="en-US"/>
    </w:rPr>
  </w:style>
  <w:style w:type="character" w:styleId="AnvndHyperlnk">
    <w:name w:val="FollowedHyperlink"/>
    <w:basedOn w:val="Standardstycketeckensnitt"/>
    <w:uiPriority w:val="99"/>
    <w:semiHidden/>
    <w:unhideWhenUsed/>
    <w:rsid w:val="001F5AF6"/>
    <w:rPr>
      <w:noProof w:val="0"/>
      <w:color w:val="954F72" w:themeColor="followedHyperlink"/>
      <w:u w:val="single"/>
    </w:rPr>
  </w:style>
  <w:style w:type="paragraph" w:styleId="Avslutandetext">
    <w:name w:val="Closing"/>
    <w:basedOn w:val="Normal"/>
    <w:link w:val="AvslutandetextChar"/>
    <w:uiPriority w:val="99"/>
    <w:semiHidden/>
    <w:unhideWhenUsed/>
    <w:rsid w:val="001F5AF6"/>
    <w:pPr>
      <w:spacing w:after="0" w:line="240" w:lineRule="auto"/>
      <w:ind w:left="4252"/>
    </w:pPr>
  </w:style>
  <w:style w:type="character" w:customStyle="1" w:styleId="AvslutandetextChar">
    <w:name w:val="Avslutande text Char"/>
    <w:basedOn w:val="Standardstycketeckensnitt"/>
    <w:link w:val="Avslutandetext"/>
    <w:uiPriority w:val="99"/>
    <w:semiHidden/>
    <w:rsid w:val="001F5AF6"/>
    <w:rPr>
      <w:rFonts w:eastAsiaTheme="minorHAnsi"/>
      <w:sz w:val="25"/>
      <w:szCs w:val="25"/>
      <w:lang w:eastAsia="en-US"/>
    </w:rPr>
  </w:style>
  <w:style w:type="paragraph" w:styleId="Avsndaradress-brev">
    <w:name w:val="envelope return"/>
    <w:basedOn w:val="Normal"/>
    <w:uiPriority w:val="99"/>
    <w:semiHidden/>
    <w:unhideWhenUsed/>
    <w:rsid w:val="001F5AF6"/>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1F5AF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F5AF6"/>
    <w:rPr>
      <w:rFonts w:ascii="Segoe UI" w:eastAsiaTheme="minorHAnsi" w:hAnsi="Segoe UI" w:cs="Segoe UI"/>
      <w:sz w:val="18"/>
      <w:szCs w:val="18"/>
      <w:lang w:eastAsia="en-US"/>
    </w:rPr>
  </w:style>
  <w:style w:type="character" w:styleId="Betoning">
    <w:name w:val="Emphasis"/>
    <w:basedOn w:val="Standardstycketeckensnitt"/>
    <w:uiPriority w:val="20"/>
    <w:qFormat/>
    <w:rsid w:val="001F5AF6"/>
    <w:rPr>
      <w:i/>
      <w:iCs/>
      <w:noProof w:val="0"/>
    </w:rPr>
  </w:style>
  <w:style w:type="character" w:styleId="Bokenstitel">
    <w:name w:val="Book Title"/>
    <w:basedOn w:val="Standardstycketeckensnitt"/>
    <w:uiPriority w:val="33"/>
    <w:qFormat/>
    <w:rsid w:val="001F5AF6"/>
    <w:rPr>
      <w:b/>
      <w:bCs/>
      <w:i/>
      <w:iCs/>
      <w:noProof w:val="0"/>
      <w:spacing w:val="5"/>
    </w:rPr>
  </w:style>
  <w:style w:type="paragraph" w:styleId="Brdtext2">
    <w:name w:val="Body Text 2"/>
    <w:basedOn w:val="Normal"/>
    <w:link w:val="Brdtext2Char"/>
    <w:uiPriority w:val="99"/>
    <w:semiHidden/>
    <w:unhideWhenUsed/>
    <w:rsid w:val="001F5AF6"/>
    <w:pPr>
      <w:spacing w:after="120" w:line="480" w:lineRule="auto"/>
    </w:pPr>
  </w:style>
  <w:style w:type="character" w:customStyle="1" w:styleId="Brdtext2Char">
    <w:name w:val="Brödtext 2 Char"/>
    <w:basedOn w:val="Standardstycketeckensnitt"/>
    <w:link w:val="Brdtext2"/>
    <w:uiPriority w:val="99"/>
    <w:semiHidden/>
    <w:rsid w:val="001F5AF6"/>
    <w:rPr>
      <w:rFonts w:eastAsiaTheme="minorHAnsi"/>
      <w:sz w:val="25"/>
      <w:szCs w:val="25"/>
      <w:lang w:eastAsia="en-US"/>
    </w:rPr>
  </w:style>
  <w:style w:type="paragraph" w:styleId="Brdtext3">
    <w:name w:val="Body Text 3"/>
    <w:basedOn w:val="Normal"/>
    <w:link w:val="Brdtext3Char"/>
    <w:uiPriority w:val="99"/>
    <w:semiHidden/>
    <w:unhideWhenUsed/>
    <w:rsid w:val="001F5AF6"/>
    <w:pPr>
      <w:spacing w:after="120"/>
    </w:pPr>
    <w:rPr>
      <w:sz w:val="16"/>
      <w:szCs w:val="16"/>
    </w:rPr>
  </w:style>
  <w:style w:type="character" w:customStyle="1" w:styleId="Brdtext3Char">
    <w:name w:val="Brödtext 3 Char"/>
    <w:basedOn w:val="Standardstycketeckensnitt"/>
    <w:link w:val="Brdtext3"/>
    <w:uiPriority w:val="99"/>
    <w:semiHidden/>
    <w:rsid w:val="001F5AF6"/>
    <w:rPr>
      <w:rFonts w:eastAsiaTheme="minorHAnsi"/>
      <w:sz w:val="16"/>
      <w:szCs w:val="16"/>
      <w:lang w:eastAsia="en-US"/>
    </w:rPr>
  </w:style>
  <w:style w:type="paragraph" w:styleId="Brdtextmedfrstaindrag">
    <w:name w:val="Body Text First Indent"/>
    <w:basedOn w:val="Brdtext"/>
    <w:link w:val="BrdtextmedfrstaindragChar"/>
    <w:uiPriority w:val="99"/>
    <w:semiHidden/>
    <w:unhideWhenUsed/>
    <w:rsid w:val="001F5AF6"/>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1F5AF6"/>
    <w:rPr>
      <w:rFonts w:eastAsiaTheme="minorHAnsi"/>
      <w:sz w:val="25"/>
      <w:szCs w:val="25"/>
      <w:lang w:eastAsia="en-US"/>
    </w:rPr>
  </w:style>
  <w:style w:type="paragraph" w:styleId="Brdtextmedfrstaindrag2">
    <w:name w:val="Body Text First Indent 2"/>
    <w:basedOn w:val="Brdtextmedindrag"/>
    <w:link w:val="Brdtextmedfrstaindrag2Char"/>
    <w:uiPriority w:val="99"/>
    <w:semiHidden/>
    <w:unhideWhenUsed/>
    <w:rsid w:val="001F5AF6"/>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1F5AF6"/>
    <w:rPr>
      <w:rFonts w:eastAsiaTheme="minorHAnsi"/>
      <w:sz w:val="25"/>
      <w:szCs w:val="25"/>
      <w:lang w:eastAsia="en-US"/>
    </w:rPr>
  </w:style>
  <w:style w:type="paragraph" w:styleId="Brdtextmedindrag2">
    <w:name w:val="Body Text Indent 2"/>
    <w:basedOn w:val="Normal"/>
    <w:link w:val="Brdtextmedindrag2Char"/>
    <w:uiPriority w:val="99"/>
    <w:semiHidden/>
    <w:unhideWhenUsed/>
    <w:rsid w:val="001F5AF6"/>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1F5AF6"/>
    <w:rPr>
      <w:rFonts w:eastAsiaTheme="minorHAnsi"/>
      <w:sz w:val="25"/>
      <w:szCs w:val="25"/>
      <w:lang w:eastAsia="en-US"/>
    </w:rPr>
  </w:style>
  <w:style w:type="paragraph" w:styleId="Brdtextmedindrag3">
    <w:name w:val="Body Text Indent 3"/>
    <w:basedOn w:val="Normal"/>
    <w:link w:val="Brdtextmedindrag3Char"/>
    <w:uiPriority w:val="99"/>
    <w:semiHidden/>
    <w:unhideWhenUsed/>
    <w:rsid w:val="001F5AF6"/>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1F5AF6"/>
    <w:rPr>
      <w:rFonts w:eastAsiaTheme="minorHAnsi"/>
      <w:sz w:val="16"/>
      <w:szCs w:val="16"/>
      <w:lang w:eastAsia="en-US"/>
    </w:rPr>
  </w:style>
  <w:style w:type="paragraph" w:styleId="Citat">
    <w:name w:val="Quote"/>
    <w:basedOn w:val="Normal"/>
    <w:next w:val="Normal"/>
    <w:link w:val="CitatChar"/>
    <w:uiPriority w:val="29"/>
    <w:qFormat/>
    <w:rsid w:val="001F5AF6"/>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1F5AF6"/>
    <w:rPr>
      <w:rFonts w:eastAsiaTheme="minorHAnsi"/>
      <w:i/>
      <w:iCs/>
      <w:color w:val="404040" w:themeColor="text1" w:themeTint="BF"/>
      <w:sz w:val="25"/>
      <w:szCs w:val="25"/>
      <w:lang w:eastAsia="en-US"/>
    </w:rPr>
  </w:style>
  <w:style w:type="paragraph" w:styleId="Citatfrteckning">
    <w:name w:val="table of authorities"/>
    <w:basedOn w:val="Normal"/>
    <w:next w:val="Normal"/>
    <w:uiPriority w:val="99"/>
    <w:semiHidden/>
    <w:unhideWhenUsed/>
    <w:rsid w:val="001F5AF6"/>
    <w:pPr>
      <w:spacing w:after="0"/>
      <w:ind w:left="250" w:hanging="250"/>
    </w:pPr>
  </w:style>
  <w:style w:type="paragraph" w:styleId="Citatfrteckningsrubrik">
    <w:name w:val="toa heading"/>
    <w:basedOn w:val="Normal"/>
    <w:next w:val="Normal"/>
    <w:uiPriority w:val="99"/>
    <w:semiHidden/>
    <w:unhideWhenUsed/>
    <w:rsid w:val="001F5AF6"/>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1F5AF6"/>
  </w:style>
  <w:style w:type="character" w:customStyle="1" w:styleId="DatumChar">
    <w:name w:val="Datum Char"/>
    <w:basedOn w:val="Standardstycketeckensnitt"/>
    <w:link w:val="Datum"/>
    <w:uiPriority w:val="99"/>
    <w:semiHidden/>
    <w:rsid w:val="001F5AF6"/>
    <w:rPr>
      <w:rFonts w:eastAsiaTheme="minorHAnsi"/>
      <w:sz w:val="25"/>
      <w:szCs w:val="25"/>
      <w:lang w:eastAsia="en-US"/>
    </w:rPr>
  </w:style>
  <w:style w:type="character" w:styleId="Diskretbetoning">
    <w:name w:val="Subtle Emphasis"/>
    <w:basedOn w:val="Standardstycketeckensnitt"/>
    <w:uiPriority w:val="19"/>
    <w:qFormat/>
    <w:rsid w:val="001F5AF6"/>
    <w:rPr>
      <w:i/>
      <w:iCs/>
      <w:noProof w:val="0"/>
      <w:color w:val="404040" w:themeColor="text1" w:themeTint="BF"/>
    </w:rPr>
  </w:style>
  <w:style w:type="character" w:styleId="Diskretreferens">
    <w:name w:val="Subtle Reference"/>
    <w:basedOn w:val="Standardstycketeckensnitt"/>
    <w:uiPriority w:val="31"/>
    <w:qFormat/>
    <w:rsid w:val="001F5AF6"/>
    <w:rPr>
      <w:smallCaps/>
      <w:noProof w:val="0"/>
      <w:color w:val="5A5A5A" w:themeColor="text1" w:themeTint="A5"/>
    </w:rPr>
  </w:style>
  <w:style w:type="table" w:styleId="Diskrettabell1">
    <w:name w:val="Table Subtle 1"/>
    <w:basedOn w:val="Normaltabell"/>
    <w:uiPriority w:val="99"/>
    <w:semiHidden/>
    <w:unhideWhenUsed/>
    <w:rsid w:val="001F5AF6"/>
    <w:pPr>
      <w:spacing w:after="280"/>
    </w:pPr>
    <w:rPr>
      <w:rFonts w:eastAsiaTheme="minorHAnsi"/>
      <w:sz w:val="25"/>
      <w:szCs w:val="25"/>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1F5AF6"/>
    <w:pPr>
      <w:spacing w:after="280"/>
    </w:pPr>
    <w:rPr>
      <w:rFonts w:eastAsiaTheme="minorHAnsi"/>
      <w:sz w:val="25"/>
      <w:szCs w:val="25"/>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1F5AF6"/>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1F5AF6"/>
    <w:rPr>
      <w:rFonts w:ascii="Segoe UI" w:eastAsiaTheme="minorHAnsi" w:hAnsi="Segoe UI" w:cs="Segoe UI"/>
      <w:sz w:val="16"/>
      <w:szCs w:val="16"/>
      <w:lang w:eastAsia="en-US"/>
    </w:rPr>
  </w:style>
  <w:style w:type="table" w:styleId="Eleganttabell">
    <w:name w:val="Table Elegant"/>
    <w:basedOn w:val="Normaltabell"/>
    <w:uiPriority w:val="99"/>
    <w:semiHidden/>
    <w:unhideWhenUsed/>
    <w:rsid w:val="001F5AF6"/>
    <w:pPr>
      <w:spacing w:after="280"/>
    </w:pPr>
    <w:rPr>
      <w:rFonts w:eastAsiaTheme="minorHAnsi"/>
      <w:sz w:val="25"/>
      <w:szCs w:val="25"/>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1F5AF6"/>
    <w:pPr>
      <w:spacing w:after="280"/>
    </w:pPr>
    <w:rPr>
      <w:rFonts w:eastAsiaTheme="minorHAnsi"/>
      <w:sz w:val="25"/>
      <w:szCs w:val="25"/>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1F5AF6"/>
    <w:pPr>
      <w:spacing w:after="280"/>
    </w:pPr>
    <w:rPr>
      <w:rFonts w:eastAsiaTheme="minorHAnsi"/>
      <w:sz w:val="25"/>
      <w:szCs w:val="25"/>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1F5AF6"/>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1F5AF6"/>
    <w:pPr>
      <w:spacing w:after="0" w:line="240" w:lineRule="auto"/>
    </w:pPr>
  </w:style>
  <w:style w:type="character" w:customStyle="1" w:styleId="E-postsignaturChar">
    <w:name w:val="E-postsignatur Char"/>
    <w:basedOn w:val="Standardstycketeckensnitt"/>
    <w:link w:val="E-postsignatur"/>
    <w:uiPriority w:val="99"/>
    <w:semiHidden/>
    <w:rsid w:val="001F5AF6"/>
    <w:rPr>
      <w:rFonts w:eastAsiaTheme="minorHAnsi"/>
      <w:sz w:val="25"/>
      <w:szCs w:val="25"/>
      <w:lang w:eastAsia="en-US"/>
    </w:rPr>
  </w:style>
  <w:style w:type="paragraph" w:styleId="Figurfrteckning">
    <w:name w:val="table of figures"/>
    <w:basedOn w:val="Normal"/>
    <w:next w:val="Normal"/>
    <w:uiPriority w:val="99"/>
    <w:semiHidden/>
    <w:unhideWhenUsed/>
    <w:rsid w:val="001F5AF6"/>
    <w:pPr>
      <w:spacing w:after="0"/>
    </w:pPr>
  </w:style>
  <w:style w:type="table" w:styleId="Frgadlista">
    <w:name w:val="Colorful List"/>
    <w:basedOn w:val="Normaltabell"/>
    <w:uiPriority w:val="72"/>
    <w:semiHidden/>
    <w:unhideWhenUsed/>
    <w:rsid w:val="001F5AF6"/>
    <w:pPr>
      <w:spacing w:after="0" w:line="240" w:lineRule="auto"/>
    </w:pPr>
    <w:rPr>
      <w:rFonts w:eastAsiaTheme="minorHAnsi"/>
      <w:color w:val="000000" w:themeColor="text1"/>
      <w:sz w:val="25"/>
      <w:szCs w:val="25"/>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1F5AF6"/>
    <w:pPr>
      <w:spacing w:after="0" w:line="240" w:lineRule="auto"/>
    </w:pPr>
    <w:rPr>
      <w:rFonts w:eastAsiaTheme="minorHAnsi"/>
      <w:color w:val="000000" w:themeColor="text1"/>
      <w:sz w:val="25"/>
      <w:szCs w:val="25"/>
      <w:lang w:eastAsia="en-US"/>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1F5AF6"/>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1F5AF6"/>
    <w:pPr>
      <w:spacing w:after="0" w:line="240" w:lineRule="auto"/>
    </w:pPr>
    <w:rPr>
      <w:rFonts w:eastAsiaTheme="minorHAnsi"/>
      <w:color w:val="000000" w:themeColor="text1"/>
      <w:sz w:val="25"/>
      <w:szCs w:val="25"/>
      <w:lang w:eastAsia="en-US"/>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1F5AF6"/>
    <w:pPr>
      <w:spacing w:after="0" w:line="240" w:lineRule="auto"/>
    </w:pPr>
    <w:rPr>
      <w:rFonts w:eastAsiaTheme="minorHAnsi"/>
      <w:color w:val="000000" w:themeColor="text1"/>
      <w:sz w:val="25"/>
      <w:szCs w:val="25"/>
      <w:lang w:eastAsia="en-US"/>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1F5AF6"/>
    <w:pPr>
      <w:spacing w:after="0" w:line="240" w:lineRule="auto"/>
    </w:pPr>
    <w:rPr>
      <w:rFonts w:eastAsiaTheme="minorHAnsi"/>
      <w:color w:val="000000" w:themeColor="text1"/>
      <w:sz w:val="25"/>
      <w:szCs w:val="25"/>
      <w:lang w:eastAsia="en-US"/>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1F5AF6"/>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1F5AF6"/>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1F5AF6"/>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1F5AF6"/>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1F5AF6"/>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1F5AF6"/>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1F5AF6"/>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1F5AF6"/>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1F5AF6"/>
    <w:pPr>
      <w:spacing w:after="280"/>
    </w:pPr>
    <w:rPr>
      <w:rFonts w:eastAsiaTheme="minorHAnsi"/>
      <w:color w:val="FFFFFF"/>
      <w:sz w:val="25"/>
      <w:szCs w:val="25"/>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1F5AF6"/>
    <w:pPr>
      <w:spacing w:after="280"/>
    </w:pPr>
    <w:rPr>
      <w:rFonts w:eastAsiaTheme="minorHAnsi"/>
      <w:sz w:val="25"/>
      <w:szCs w:val="25"/>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1F5AF6"/>
    <w:pPr>
      <w:spacing w:after="280"/>
    </w:pPr>
    <w:rPr>
      <w:rFonts w:eastAsiaTheme="minorHAnsi"/>
      <w:sz w:val="25"/>
      <w:szCs w:val="25"/>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1F5AF6"/>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1F5AF6"/>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1F5AF6"/>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1F5AF6"/>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1F5AF6"/>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1F5AF6"/>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1F5AF6"/>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1F5AF6"/>
    <w:rPr>
      <w:noProof w:val="0"/>
      <w:color w:val="2B579A"/>
      <w:shd w:val="clear" w:color="auto" w:fill="E6E6E6"/>
    </w:rPr>
  </w:style>
  <w:style w:type="paragraph" w:styleId="HTML-adress">
    <w:name w:val="HTML Address"/>
    <w:basedOn w:val="Normal"/>
    <w:link w:val="HTML-adressChar"/>
    <w:uiPriority w:val="99"/>
    <w:semiHidden/>
    <w:unhideWhenUsed/>
    <w:rsid w:val="001F5AF6"/>
    <w:pPr>
      <w:spacing w:after="0" w:line="240" w:lineRule="auto"/>
    </w:pPr>
    <w:rPr>
      <w:i/>
      <w:iCs/>
    </w:rPr>
  </w:style>
  <w:style w:type="character" w:customStyle="1" w:styleId="HTML-adressChar">
    <w:name w:val="HTML - adress Char"/>
    <w:basedOn w:val="Standardstycketeckensnitt"/>
    <w:link w:val="HTML-adress"/>
    <w:uiPriority w:val="99"/>
    <w:semiHidden/>
    <w:rsid w:val="001F5AF6"/>
    <w:rPr>
      <w:rFonts w:eastAsiaTheme="minorHAnsi"/>
      <w:i/>
      <w:iCs/>
      <w:sz w:val="25"/>
      <w:szCs w:val="25"/>
      <w:lang w:eastAsia="en-US"/>
    </w:rPr>
  </w:style>
  <w:style w:type="character" w:styleId="HTML-akronym">
    <w:name w:val="HTML Acronym"/>
    <w:basedOn w:val="Standardstycketeckensnitt"/>
    <w:uiPriority w:val="99"/>
    <w:semiHidden/>
    <w:unhideWhenUsed/>
    <w:rsid w:val="001F5AF6"/>
    <w:rPr>
      <w:noProof w:val="0"/>
    </w:rPr>
  </w:style>
  <w:style w:type="character" w:styleId="HTML-citat">
    <w:name w:val="HTML Cite"/>
    <w:basedOn w:val="Standardstycketeckensnitt"/>
    <w:uiPriority w:val="99"/>
    <w:semiHidden/>
    <w:unhideWhenUsed/>
    <w:rsid w:val="001F5AF6"/>
    <w:rPr>
      <w:i/>
      <w:iCs/>
      <w:noProof w:val="0"/>
    </w:rPr>
  </w:style>
  <w:style w:type="character" w:styleId="HTML-definition">
    <w:name w:val="HTML Definition"/>
    <w:basedOn w:val="Standardstycketeckensnitt"/>
    <w:uiPriority w:val="99"/>
    <w:semiHidden/>
    <w:unhideWhenUsed/>
    <w:rsid w:val="001F5AF6"/>
    <w:rPr>
      <w:i/>
      <w:iCs/>
      <w:noProof w:val="0"/>
    </w:rPr>
  </w:style>
  <w:style w:type="character" w:styleId="HTML-exempel">
    <w:name w:val="HTML Sample"/>
    <w:basedOn w:val="Standardstycketeckensnitt"/>
    <w:uiPriority w:val="99"/>
    <w:semiHidden/>
    <w:unhideWhenUsed/>
    <w:rsid w:val="001F5AF6"/>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1F5AF6"/>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1F5AF6"/>
    <w:rPr>
      <w:rFonts w:ascii="Consolas" w:eastAsiaTheme="minorHAnsi" w:hAnsi="Consolas"/>
      <w:sz w:val="20"/>
      <w:szCs w:val="20"/>
      <w:lang w:eastAsia="en-US"/>
    </w:rPr>
  </w:style>
  <w:style w:type="character" w:styleId="HTML-kod">
    <w:name w:val="HTML Code"/>
    <w:basedOn w:val="Standardstycketeckensnitt"/>
    <w:uiPriority w:val="99"/>
    <w:semiHidden/>
    <w:unhideWhenUsed/>
    <w:rsid w:val="001F5AF6"/>
    <w:rPr>
      <w:rFonts w:ascii="Consolas" w:hAnsi="Consolas"/>
      <w:noProof w:val="0"/>
      <w:sz w:val="20"/>
      <w:szCs w:val="20"/>
    </w:rPr>
  </w:style>
  <w:style w:type="character" w:styleId="HTML-skrivmaskin">
    <w:name w:val="HTML Typewriter"/>
    <w:basedOn w:val="Standardstycketeckensnitt"/>
    <w:uiPriority w:val="99"/>
    <w:semiHidden/>
    <w:unhideWhenUsed/>
    <w:rsid w:val="001F5AF6"/>
    <w:rPr>
      <w:rFonts w:ascii="Consolas" w:hAnsi="Consolas"/>
      <w:noProof w:val="0"/>
      <w:sz w:val="20"/>
      <w:szCs w:val="20"/>
    </w:rPr>
  </w:style>
  <w:style w:type="character" w:styleId="HTML-tangentbord">
    <w:name w:val="HTML Keyboard"/>
    <w:basedOn w:val="Standardstycketeckensnitt"/>
    <w:uiPriority w:val="99"/>
    <w:semiHidden/>
    <w:unhideWhenUsed/>
    <w:rsid w:val="001F5AF6"/>
    <w:rPr>
      <w:rFonts w:ascii="Consolas" w:hAnsi="Consolas"/>
      <w:noProof w:val="0"/>
      <w:sz w:val="20"/>
      <w:szCs w:val="20"/>
    </w:rPr>
  </w:style>
  <w:style w:type="character" w:styleId="HTML-variabel">
    <w:name w:val="HTML Variable"/>
    <w:basedOn w:val="Standardstycketeckensnitt"/>
    <w:uiPriority w:val="99"/>
    <w:semiHidden/>
    <w:unhideWhenUsed/>
    <w:rsid w:val="001F5AF6"/>
    <w:rPr>
      <w:i/>
      <w:iCs/>
      <w:noProof w:val="0"/>
    </w:rPr>
  </w:style>
  <w:style w:type="paragraph" w:styleId="Index1">
    <w:name w:val="index 1"/>
    <w:basedOn w:val="Normal"/>
    <w:next w:val="Normal"/>
    <w:autoRedefine/>
    <w:uiPriority w:val="99"/>
    <w:semiHidden/>
    <w:unhideWhenUsed/>
    <w:rsid w:val="001F5AF6"/>
    <w:pPr>
      <w:spacing w:after="0" w:line="240" w:lineRule="auto"/>
      <w:ind w:left="250" w:hanging="250"/>
    </w:pPr>
  </w:style>
  <w:style w:type="paragraph" w:styleId="Index2">
    <w:name w:val="index 2"/>
    <w:basedOn w:val="Normal"/>
    <w:next w:val="Normal"/>
    <w:autoRedefine/>
    <w:uiPriority w:val="99"/>
    <w:semiHidden/>
    <w:unhideWhenUsed/>
    <w:rsid w:val="001F5AF6"/>
    <w:pPr>
      <w:spacing w:after="0" w:line="240" w:lineRule="auto"/>
      <w:ind w:left="500" w:hanging="250"/>
    </w:pPr>
  </w:style>
  <w:style w:type="paragraph" w:styleId="Index3">
    <w:name w:val="index 3"/>
    <w:basedOn w:val="Normal"/>
    <w:next w:val="Normal"/>
    <w:autoRedefine/>
    <w:uiPriority w:val="99"/>
    <w:semiHidden/>
    <w:unhideWhenUsed/>
    <w:rsid w:val="001F5AF6"/>
    <w:pPr>
      <w:spacing w:after="0" w:line="240" w:lineRule="auto"/>
      <w:ind w:left="750" w:hanging="250"/>
    </w:pPr>
  </w:style>
  <w:style w:type="paragraph" w:styleId="Index4">
    <w:name w:val="index 4"/>
    <w:basedOn w:val="Normal"/>
    <w:next w:val="Normal"/>
    <w:autoRedefine/>
    <w:uiPriority w:val="99"/>
    <w:semiHidden/>
    <w:unhideWhenUsed/>
    <w:rsid w:val="001F5AF6"/>
    <w:pPr>
      <w:spacing w:after="0" w:line="240" w:lineRule="auto"/>
      <w:ind w:left="1000" w:hanging="250"/>
    </w:pPr>
  </w:style>
  <w:style w:type="paragraph" w:styleId="Index5">
    <w:name w:val="index 5"/>
    <w:basedOn w:val="Normal"/>
    <w:next w:val="Normal"/>
    <w:autoRedefine/>
    <w:uiPriority w:val="99"/>
    <w:semiHidden/>
    <w:unhideWhenUsed/>
    <w:rsid w:val="001F5AF6"/>
    <w:pPr>
      <w:spacing w:after="0" w:line="240" w:lineRule="auto"/>
      <w:ind w:left="1250" w:hanging="250"/>
    </w:pPr>
  </w:style>
  <w:style w:type="paragraph" w:styleId="Index6">
    <w:name w:val="index 6"/>
    <w:basedOn w:val="Normal"/>
    <w:next w:val="Normal"/>
    <w:autoRedefine/>
    <w:uiPriority w:val="99"/>
    <w:semiHidden/>
    <w:unhideWhenUsed/>
    <w:rsid w:val="001F5AF6"/>
    <w:pPr>
      <w:spacing w:after="0" w:line="240" w:lineRule="auto"/>
      <w:ind w:left="1500" w:hanging="250"/>
    </w:pPr>
  </w:style>
  <w:style w:type="paragraph" w:styleId="Index7">
    <w:name w:val="index 7"/>
    <w:basedOn w:val="Normal"/>
    <w:next w:val="Normal"/>
    <w:autoRedefine/>
    <w:uiPriority w:val="99"/>
    <w:semiHidden/>
    <w:unhideWhenUsed/>
    <w:rsid w:val="001F5AF6"/>
    <w:pPr>
      <w:spacing w:after="0" w:line="240" w:lineRule="auto"/>
      <w:ind w:left="1750" w:hanging="250"/>
    </w:pPr>
  </w:style>
  <w:style w:type="paragraph" w:styleId="Index8">
    <w:name w:val="index 8"/>
    <w:basedOn w:val="Normal"/>
    <w:next w:val="Normal"/>
    <w:autoRedefine/>
    <w:uiPriority w:val="99"/>
    <w:semiHidden/>
    <w:unhideWhenUsed/>
    <w:rsid w:val="001F5AF6"/>
    <w:pPr>
      <w:spacing w:after="0" w:line="240" w:lineRule="auto"/>
      <w:ind w:left="2000" w:hanging="250"/>
    </w:pPr>
  </w:style>
  <w:style w:type="paragraph" w:styleId="Index9">
    <w:name w:val="index 9"/>
    <w:basedOn w:val="Normal"/>
    <w:next w:val="Normal"/>
    <w:autoRedefine/>
    <w:uiPriority w:val="99"/>
    <w:semiHidden/>
    <w:unhideWhenUsed/>
    <w:rsid w:val="001F5AF6"/>
    <w:pPr>
      <w:spacing w:after="0" w:line="240" w:lineRule="auto"/>
      <w:ind w:left="2250" w:hanging="250"/>
    </w:pPr>
  </w:style>
  <w:style w:type="paragraph" w:styleId="Indexrubrik">
    <w:name w:val="index heading"/>
    <w:basedOn w:val="Normal"/>
    <w:next w:val="Index1"/>
    <w:uiPriority w:val="99"/>
    <w:semiHidden/>
    <w:unhideWhenUsed/>
    <w:rsid w:val="001F5AF6"/>
    <w:rPr>
      <w:rFonts w:asciiTheme="majorHAnsi" w:eastAsiaTheme="majorEastAsia" w:hAnsiTheme="majorHAnsi" w:cstheme="majorBidi"/>
      <w:b/>
      <w:bCs/>
    </w:rPr>
  </w:style>
  <w:style w:type="paragraph" w:styleId="Indragetstycke">
    <w:name w:val="Block Text"/>
    <w:basedOn w:val="Normal"/>
    <w:uiPriority w:val="99"/>
    <w:semiHidden/>
    <w:unhideWhenUsed/>
    <w:rsid w:val="001F5AF6"/>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qFormat/>
    <w:rsid w:val="001F5AF6"/>
    <w:pPr>
      <w:spacing w:after="0" w:line="240" w:lineRule="auto"/>
    </w:pPr>
    <w:rPr>
      <w:rFonts w:eastAsiaTheme="minorHAnsi"/>
      <w:sz w:val="25"/>
      <w:szCs w:val="25"/>
      <w:lang w:eastAsia="en-US"/>
    </w:rPr>
  </w:style>
  <w:style w:type="paragraph" w:styleId="Inledning">
    <w:name w:val="Salutation"/>
    <w:basedOn w:val="Normal"/>
    <w:next w:val="Normal"/>
    <w:link w:val="InledningChar"/>
    <w:uiPriority w:val="99"/>
    <w:semiHidden/>
    <w:unhideWhenUsed/>
    <w:rsid w:val="001F5AF6"/>
  </w:style>
  <w:style w:type="character" w:customStyle="1" w:styleId="InledningChar">
    <w:name w:val="Inledning Char"/>
    <w:basedOn w:val="Standardstycketeckensnitt"/>
    <w:link w:val="Inledning"/>
    <w:uiPriority w:val="99"/>
    <w:semiHidden/>
    <w:rsid w:val="001F5AF6"/>
    <w:rPr>
      <w:rFonts w:eastAsiaTheme="minorHAnsi"/>
      <w:sz w:val="25"/>
      <w:szCs w:val="25"/>
      <w:lang w:eastAsia="en-US"/>
    </w:rPr>
  </w:style>
  <w:style w:type="paragraph" w:styleId="Innehll4">
    <w:name w:val="toc 4"/>
    <w:basedOn w:val="Normal"/>
    <w:next w:val="Normal"/>
    <w:autoRedefine/>
    <w:uiPriority w:val="39"/>
    <w:semiHidden/>
    <w:unhideWhenUsed/>
    <w:rsid w:val="001F5AF6"/>
    <w:pPr>
      <w:spacing w:after="100"/>
      <w:ind w:left="750"/>
    </w:pPr>
  </w:style>
  <w:style w:type="paragraph" w:styleId="Innehll5">
    <w:name w:val="toc 5"/>
    <w:basedOn w:val="Normal"/>
    <w:next w:val="Normal"/>
    <w:autoRedefine/>
    <w:uiPriority w:val="39"/>
    <w:semiHidden/>
    <w:unhideWhenUsed/>
    <w:rsid w:val="001F5AF6"/>
    <w:pPr>
      <w:spacing w:after="100"/>
      <w:ind w:left="1000"/>
    </w:pPr>
  </w:style>
  <w:style w:type="paragraph" w:styleId="Innehll6">
    <w:name w:val="toc 6"/>
    <w:basedOn w:val="Normal"/>
    <w:next w:val="Normal"/>
    <w:autoRedefine/>
    <w:uiPriority w:val="39"/>
    <w:semiHidden/>
    <w:unhideWhenUsed/>
    <w:rsid w:val="001F5AF6"/>
    <w:pPr>
      <w:spacing w:after="100"/>
      <w:ind w:left="1250"/>
    </w:pPr>
  </w:style>
  <w:style w:type="paragraph" w:styleId="Innehll7">
    <w:name w:val="toc 7"/>
    <w:basedOn w:val="Normal"/>
    <w:next w:val="Normal"/>
    <w:autoRedefine/>
    <w:uiPriority w:val="39"/>
    <w:semiHidden/>
    <w:unhideWhenUsed/>
    <w:rsid w:val="001F5AF6"/>
    <w:pPr>
      <w:spacing w:after="100"/>
      <w:ind w:left="1500"/>
    </w:pPr>
  </w:style>
  <w:style w:type="paragraph" w:styleId="Innehll8">
    <w:name w:val="toc 8"/>
    <w:basedOn w:val="Normal"/>
    <w:next w:val="Normal"/>
    <w:autoRedefine/>
    <w:uiPriority w:val="39"/>
    <w:semiHidden/>
    <w:unhideWhenUsed/>
    <w:rsid w:val="001F5AF6"/>
    <w:pPr>
      <w:spacing w:after="100"/>
      <w:ind w:left="1750"/>
    </w:pPr>
  </w:style>
  <w:style w:type="paragraph" w:styleId="Innehll9">
    <w:name w:val="toc 9"/>
    <w:basedOn w:val="Normal"/>
    <w:next w:val="Normal"/>
    <w:autoRedefine/>
    <w:uiPriority w:val="39"/>
    <w:semiHidden/>
    <w:unhideWhenUsed/>
    <w:rsid w:val="001F5AF6"/>
    <w:pPr>
      <w:spacing w:after="100"/>
      <w:ind w:left="2000"/>
    </w:pPr>
  </w:style>
  <w:style w:type="paragraph" w:styleId="Kommentarer">
    <w:name w:val="annotation text"/>
    <w:basedOn w:val="Normal"/>
    <w:link w:val="KommentarerChar"/>
    <w:uiPriority w:val="99"/>
    <w:semiHidden/>
    <w:unhideWhenUsed/>
    <w:rsid w:val="001F5AF6"/>
    <w:pPr>
      <w:spacing w:line="240" w:lineRule="auto"/>
    </w:pPr>
    <w:rPr>
      <w:sz w:val="20"/>
      <w:szCs w:val="20"/>
    </w:rPr>
  </w:style>
  <w:style w:type="character" w:customStyle="1" w:styleId="KommentarerChar">
    <w:name w:val="Kommentarer Char"/>
    <w:basedOn w:val="Standardstycketeckensnitt"/>
    <w:link w:val="Kommentarer"/>
    <w:uiPriority w:val="99"/>
    <w:semiHidden/>
    <w:rsid w:val="001F5AF6"/>
    <w:rPr>
      <w:rFonts w:eastAsiaTheme="minorHAnsi"/>
      <w:sz w:val="20"/>
      <w:szCs w:val="20"/>
      <w:lang w:eastAsia="en-US"/>
    </w:rPr>
  </w:style>
  <w:style w:type="character" w:styleId="Kommentarsreferens">
    <w:name w:val="annotation reference"/>
    <w:basedOn w:val="Standardstycketeckensnitt"/>
    <w:uiPriority w:val="99"/>
    <w:semiHidden/>
    <w:unhideWhenUsed/>
    <w:rsid w:val="001F5AF6"/>
    <w:rPr>
      <w:noProof w:val="0"/>
      <w:sz w:val="16"/>
      <w:szCs w:val="16"/>
    </w:rPr>
  </w:style>
  <w:style w:type="paragraph" w:styleId="Kommentarsmne">
    <w:name w:val="annotation subject"/>
    <w:basedOn w:val="Kommentarer"/>
    <w:next w:val="Kommentarer"/>
    <w:link w:val="KommentarsmneChar"/>
    <w:uiPriority w:val="99"/>
    <w:semiHidden/>
    <w:unhideWhenUsed/>
    <w:rsid w:val="001F5AF6"/>
    <w:rPr>
      <w:b/>
      <w:bCs/>
    </w:rPr>
  </w:style>
  <w:style w:type="character" w:customStyle="1" w:styleId="KommentarsmneChar">
    <w:name w:val="Kommentarsämne Char"/>
    <w:basedOn w:val="KommentarerChar"/>
    <w:link w:val="Kommentarsmne"/>
    <w:uiPriority w:val="99"/>
    <w:semiHidden/>
    <w:rsid w:val="001F5AF6"/>
    <w:rPr>
      <w:rFonts w:eastAsiaTheme="minorHAnsi"/>
      <w:b/>
      <w:bCs/>
      <w:sz w:val="20"/>
      <w:szCs w:val="20"/>
      <w:lang w:eastAsia="en-US"/>
    </w:rPr>
  </w:style>
  <w:style w:type="paragraph" w:styleId="Lista">
    <w:name w:val="List"/>
    <w:basedOn w:val="Normal"/>
    <w:uiPriority w:val="99"/>
    <w:semiHidden/>
    <w:unhideWhenUsed/>
    <w:rsid w:val="001F5AF6"/>
    <w:pPr>
      <w:ind w:left="283" w:hanging="283"/>
      <w:contextualSpacing/>
    </w:pPr>
  </w:style>
  <w:style w:type="paragraph" w:styleId="Lista2">
    <w:name w:val="List 2"/>
    <w:basedOn w:val="Normal"/>
    <w:uiPriority w:val="99"/>
    <w:semiHidden/>
    <w:unhideWhenUsed/>
    <w:rsid w:val="001F5AF6"/>
    <w:pPr>
      <w:ind w:left="566" w:hanging="283"/>
      <w:contextualSpacing/>
    </w:pPr>
  </w:style>
  <w:style w:type="paragraph" w:styleId="Lista3">
    <w:name w:val="List 3"/>
    <w:basedOn w:val="Normal"/>
    <w:uiPriority w:val="99"/>
    <w:semiHidden/>
    <w:unhideWhenUsed/>
    <w:rsid w:val="001F5AF6"/>
    <w:pPr>
      <w:ind w:left="849" w:hanging="283"/>
      <w:contextualSpacing/>
    </w:pPr>
  </w:style>
  <w:style w:type="paragraph" w:styleId="Lista4">
    <w:name w:val="List 4"/>
    <w:basedOn w:val="Normal"/>
    <w:uiPriority w:val="99"/>
    <w:semiHidden/>
    <w:unhideWhenUsed/>
    <w:rsid w:val="001F5AF6"/>
    <w:pPr>
      <w:ind w:left="1132" w:hanging="283"/>
      <w:contextualSpacing/>
    </w:pPr>
  </w:style>
  <w:style w:type="paragraph" w:styleId="Lista5">
    <w:name w:val="List 5"/>
    <w:basedOn w:val="Normal"/>
    <w:uiPriority w:val="99"/>
    <w:semiHidden/>
    <w:unhideWhenUsed/>
    <w:rsid w:val="001F5AF6"/>
    <w:pPr>
      <w:ind w:left="1415" w:hanging="283"/>
      <w:contextualSpacing/>
    </w:pPr>
  </w:style>
  <w:style w:type="paragraph" w:styleId="Listafortstt">
    <w:name w:val="List Continue"/>
    <w:basedOn w:val="Normal"/>
    <w:uiPriority w:val="99"/>
    <w:semiHidden/>
    <w:unhideWhenUsed/>
    <w:rsid w:val="001F5AF6"/>
    <w:pPr>
      <w:spacing w:after="120"/>
      <w:ind w:left="283"/>
      <w:contextualSpacing/>
    </w:pPr>
  </w:style>
  <w:style w:type="paragraph" w:styleId="Listafortstt2">
    <w:name w:val="List Continue 2"/>
    <w:basedOn w:val="Normal"/>
    <w:uiPriority w:val="99"/>
    <w:semiHidden/>
    <w:unhideWhenUsed/>
    <w:rsid w:val="001F5AF6"/>
    <w:pPr>
      <w:spacing w:after="120"/>
      <w:ind w:left="566"/>
      <w:contextualSpacing/>
    </w:pPr>
  </w:style>
  <w:style w:type="paragraph" w:styleId="Listafortstt3">
    <w:name w:val="List Continue 3"/>
    <w:basedOn w:val="Normal"/>
    <w:uiPriority w:val="99"/>
    <w:semiHidden/>
    <w:unhideWhenUsed/>
    <w:rsid w:val="001F5AF6"/>
    <w:pPr>
      <w:spacing w:after="120"/>
      <w:ind w:left="849"/>
      <w:contextualSpacing/>
    </w:pPr>
  </w:style>
  <w:style w:type="paragraph" w:styleId="Listafortstt4">
    <w:name w:val="List Continue 4"/>
    <w:basedOn w:val="Normal"/>
    <w:uiPriority w:val="99"/>
    <w:semiHidden/>
    <w:unhideWhenUsed/>
    <w:rsid w:val="001F5AF6"/>
    <w:pPr>
      <w:spacing w:after="120"/>
      <w:ind w:left="1132"/>
      <w:contextualSpacing/>
    </w:pPr>
  </w:style>
  <w:style w:type="paragraph" w:styleId="Listafortstt5">
    <w:name w:val="List Continue 5"/>
    <w:basedOn w:val="Normal"/>
    <w:uiPriority w:val="99"/>
    <w:semiHidden/>
    <w:unhideWhenUsed/>
    <w:rsid w:val="001F5AF6"/>
    <w:pPr>
      <w:spacing w:after="120"/>
      <w:ind w:left="1415"/>
      <w:contextualSpacing/>
    </w:pPr>
  </w:style>
  <w:style w:type="paragraph" w:styleId="Liststycke">
    <w:name w:val="List Paragraph"/>
    <w:basedOn w:val="Normal"/>
    <w:uiPriority w:val="34"/>
    <w:qFormat/>
    <w:rsid w:val="001F5AF6"/>
    <w:pPr>
      <w:ind w:left="720"/>
      <w:contextualSpacing/>
    </w:pPr>
  </w:style>
  <w:style w:type="table" w:styleId="Listtabell1ljus">
    <w:name w:val="List Table 1 Light"/>
    <w:basedOn w:val="Normaltabell"/>
    <w:uiPriority w:val="46"/>
    <w:rsid w:val="001F5AF6"/>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1F5AF6"/>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1F5AF6"/>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1F5AF6"/>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1F5AF6"/>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1F5AF6"/>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1F5AF6"/>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1F5AF6"/>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1F5AF6"/>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1F5AF6"/>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1F5AF6"/>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1F5AF6"/>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1F5AF6"/>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1F5AF6"/>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1F5AF6"/>
    <w:pPr>
      <w:spacing w:after="0" w:line="240" w:lineRule="auto"/>
    </w:pPr>
    <w:rPr>
      <w:rFonts w:eastAsiaTheme="minorHAnsi"/>
      <w:sz w:val="25"/>
      <w:szCs w:val="25"/>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1F5AF6"/>
    <w:pPr>
      <w:spacing w:after="0" w:line="240" w:lineRule="auto"/>
    </w:pPr>
    <w:rPr>
      <w:rFonts w:eastAsiaTheme="minorHAnsi"/>
      <w:sz w:val="25"/>
      <w:szCs w:val="25"/>
      <w:lang w:eastAsia="en-US"/>
    </w:r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1F5AF6"/>
    <w:pPr>
      <w:spacing w:after="0" w:line="240" w:lineRule="auto"/>
    </w:pPr>
    <w:rPr>
      <w:rFonts w:eastAsiaTheme="minorHAnsi"/>
      <w:sz w:val="25"/>
      <w:szCs w:val="25"/>
      <w:lang w:eastAsia="en-US"/>
    </w:r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1F5AF6"/>
    <w:pPr>
      <w:spacing w:after="0" w:line="240" w:lineRule="auto"/>
    </w:pPr>
    <w:rPr>
      <w:rFonts w:eastAsiaTheme="minorHAnsi"/>
      <w:sz w:val="25"/>
      <w:szCs w:val="25"/>
      <w:lang w:eastAsia="en-US"/>
    </w:r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1F5AF6"/>
    <w:pPr>
      <w:spacing w:after="0" w:line="240" w:lineRule="auto"/>
    </w:pPr>
    <w:rPr>
      <w:rFonts w:eastAsiaTheme="minorHAnsi"/>
      <w:sz w:val="25"/>
      <w:szCs w:val="25"/>
      <w:lang w:eastAsia="en-US"/>
    </w:r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1F5AF6"/>
    <w:pPr>
      <w:spacing w:after="0" w:line="240" w:lineRule="auto"/>
    </w:pPr>
    <w:rPr>
      <w:rFonts w:eastAsiaTheme="minorHAnsi"/>
      <w:sz w:val="25"/>
      <w:szCs w:val="25"/>
      <w:lang w:eastAsia="en-US"/>
    </w:r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1F5AF6"/>
    <w:pPr>
      <w:spacing w:after="0" w:line="240" w:lineRule="auto"/>
    </w:pPr>
    <w:rPr>
      <w:rFonts w:eastAsiaTheme="minorHAnsi"/>
      <w:sz w:val="25"/>
      <w:szCs w:val="25"/>
      <w:lang w:eastAsia="en-US"/>
    </w:r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1F5AF6"/>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1F5AF6"/>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1F5AF6"/>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1F5AF6"/>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1F5AF6"/>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1F5AF6"/>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1F5AF6"/>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1F5AF6"/>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1F5AF6"/>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1F5AF6"/>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1F5AF6"/>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1F5AF6"/>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1F5AF6"/>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1F5AF6"/>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1F5AF6"/>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1F5AF6"/>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1F5AF6"/>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1F5AF6"/>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1F5AF6"/>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1F5AF6"/>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1F5AF6"/>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1F5AF6"/>
    <w:pPr>
      <w:spacing w:after="0" w:line="240" w:lineRule="auto"/>
    </w:pPr>
    <w:rPr>
      <w:rFonts w:eastAsiaTheme="minorHAnsi"/>
      <w:color w:val="000000" w:themeColor="text1"/>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1F5AF6"/>
    <w:pPr>
      <w:spacing w:after="0" w:line="240" w:lineRule="auto"/>
    </w:pPr>
    <w:rPr>
      <w:rFonts w:eastAsiaTheme="minorHAnsi"/>
      <w:color w:val="13233B" w:themeColor="accent1"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1F5AF6"/>
    <w:pPr>
      <w:spacing w:after="0" w:line="240" w:lineRule="auto"/>
    </w:pPr>
    <w:rPr>
      <w:rFonts w:eastAsiaTheme="minorHAnsi"/>
      <w:color w:val="ACA79C" w:themeColor="accent2"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1F5AF6"/>
    <w:pPr>
      <w:spacing w:after="0" w:line="240" w:lineRule="auto"/>
    </w:pPr>
    <w:rPr>
      <w:rFonts w:eastAsiaTheme="minorHAnsi"/>
      <w:color w:val="345472" w:themeColor="accent3"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1F5AF6"/>
    <w:pPr>
      <w:spacing w:after="0" w:line="240" w:lineRule="auto"/>
    </w:pPr>
    <w:rPr>
      <w:rFonts w:eastAsiaTheme="minorHAnsi"/>
      <w:color w:val="6689A8" w:themeColor="accent4"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1F5AF6"/>
    <w:pPr>
      <w:spacing w:after="0" w:line="240" w:lineRule="auto"/>
    </w:pPr>
    <w:rPr>
      <w:rFonts w:eastAsiaTheme="minorHAnsi"/>
      <w:color w:val="545047" w:themeColor="accent5"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1F5AF6"/>
    <w:pPr>
      <w:spacing w:after="0" w:line="240" w:lineRule="auto"/>
    </w:pPr>
    <w:rPr>
      <w:rFonts w:eastAsiaTheme="minorHAnsi"/>
      <w:color w:val="95ACC5" w:themeColor="accent6"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1F5AF6"/>
  </w:style>
  <w:style w:type="table" w:styleId="Ljuslista">
    <w:name w:val="Light List"/>
    <w:basedOn w:val="Normaltabell"/>
    <w:uiPriority w:val="61"/>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1F5AF6"/>
    <w:pPr>
      <w:spacing w:after="0" w:line="240" w:lineRule="auto"/>
    </w:pPr>
    <w:rPr>
      <w:rFonts w:eastAsiaTheme="minorHAnsi"/>
      <w:color w:val="000000" w:themeColor="text1" w:themeShade="BF"/>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1F5AF6"/>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1F5AF6"/>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1F5AF6"/>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1F5AF6"/>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1F5AF6"/>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1F5AF6"/>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1F5AF6"/>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MakrotextChar">
    <w:name w:val="Makrotext Char"/>
    <w:basedOn w:val="Standardstycketeckensnitt"/>
    <w:link w:val="Makrotext"/>
    <w:uiPriority w:val="99"/>
    <w:semiHidden/>
    <w:rsid w:val="001F5AF6"/>
    <w:rPr>
      <w:rFonts w:ascii="Consolas" w:eastAsiaTheme="minorHAnsi" w:hAnsi="Consolas"/>
      <w:sz w:val="20"/>
      <w:szCs w:val="20"/>
      <w:lang w:eastAsia="en-US"/>
    </w:rPr>
  </w:style>
  <w:style w:type="paragraph" w:styleId="Meddelanderubrik">
    <w:name w:val="Message Header"/>
    <w:basedOn w:val="Normal"/>
    <w:link w:val="MeddelanderubrikChar"/>
    <w:uiPriority w:val="99"/>
    <w:semiHidden/>
    <w:unhideWhenUsed/>
    <w:rsid w:val="001F5A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1F5AF6"/>
    <w:rPr>
      <w:rFonts w:asciiTheme="majorHAnsi" w:eastAsiaTheme="majorEastAsia" w:hAnsiTheme="majorHAnsi" w:cstheme="majorBidi"/>
      <w:sz w:val="24"/>
      <w:szCs w:val="24"/>
      <w:shd w:val="pct20" w:color="auto" w:fill="auto"/>
      <w:lang w:eastAsia="en-US"/>
    </w:rPr>
  </w:style>
  <w:style w:type="table" w:styleId="Mellanmrklista1">
    <w:name w:val="Medium List 1"/>
    <w:basedOn w:val="Normaltabell"/>
    <w:uiPriority w:val="65"/>
    <w:semiHidden/>
    <w:unhideWhenUsed/>
    <w:rsid w:val="001F5AF6"/>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1F5AF6"/>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1F5AF6"/>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1F5AF6"/>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1F5AF6"/>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1F5AF6"/>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1F5AF6"/>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1F5AF6"/>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1F5AF6"/>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1F5AF6"/>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1F5AF6"/>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1F5AF6"/>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1F5AF6"/>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1F5AF6"/>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1F5AF6"/>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1F5AF6"/>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1F5AF6"/>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1F5AF6"/>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1F5AF6"/>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1F5AF6"/>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1F5AF6"/>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1F5AF6"/>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1F5AF6"/>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1F5AF6"/>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1F5AF6"/>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1F5AF6"/>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1F5AF6"/>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1F5AF6"/>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1F5AF6"/>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1F5AF6"/>
    <w:pPr>
      <w:spacing w:after="280"/>
    </w:pPr>
    <w:rPr>
      <w:rFonts w:eastAsiaTheme="minorHAnsi"/>
      <w:sz w:val="25"/>
      <w:szCs w:val="25"/>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1F5AF6"/>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1F5AF6"/>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1F5AF6"/>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1F5AF6"/>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1F5AF6"/>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1F5AF6"/>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1F5AF6"/>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1F5AF6"/>
    <w:rPr>
      <w:rFonts w:ascii="Times New Roman" w:hAnsi="Times New Roman" w:cs="Times New Roman"/>
      <w:sz w:val="24"/>
      <w:szCs w:val="24"/>
    </w:rPr>
  </w:style>
  <w:style w:type="paragraph" w:styleId="Normaltindrag">
    <w:name w:val="Normal Indent"/>
    <w:basedOn w:val="Normal"/>
    <w:uiPriority w:val="99"/>
    <w:semiHidden/>
    <w:unhideWhenUsed/>
    <w:rsid w:val="001F5AF6"/>
    <w:pPr>
      <w:ind w:left="1304"/>
    </w:pPr>
  </w:style>
  <w:style w:type="paragraph" w:styleId="Numreradlista4">
    <w:name w:val="List Number 4"/>
    <w:basedOn w:val="Normal"/>
    <w:uiPriority w:val="99"/>
    <w:semiHidden/>
    <w:unhideWhenUsed/>
    <w:rsid w:val="001F5AF6"/>
    <w:pPr>
      <w:numPr>
        <w:numId w:val="39"/>
      </w:numPr>
      <w:contextualSpacing/>
    </w:pPr>
  </w:style>
  <w:style w:type="paragraph" w:styleId="Numreradlista5">
    <w:name w:val="List Number 5"/>
    <w:basedOn w:val="Normal"/>
    <w:uiPriority w:val="99"/>
    <w:semiHidden/>
    <w:unhideWhenUsed/>
    <w:rsid w:val="001F5AF6"/>
    <w:pPr>
      <w:numPr>
        <w:numId w:val="40"/>
      </w:numPr>
      <w:contextualSpacing/>
    </w:pPr>
  </w:style>
  <w:style w:type="character" w:styleId="Nmn">
    <w:name w:val="Mention"/>
    <w:basedOn w:val="Standardstycketeckensnitt"/>
    <w:uiPriority w:val="99"/>
    <w:semiHidden/>
    <w:unhideWhenUsed/>
    <w:rsid w:val="001F5AF6"/>
    <w:rPr>
      <w:noProof w:val="0"/>
      <w:color w:val="2B579A"/>
      <w:shd w:val="clear" w:color="auto" w:fill="E6E6E6"/>
    </w:rPr>
  </w:style>
  <w:style w:type="table" w:styleId="Oformateradtabell1">
    <w:name w:val="Plain Table 1"/>
    <w:basedOn w:val="Normaltabell"/>
    <w:uiPriority w:val="41"/>
    <w:rsid w:val="001F5AF6"/>
    <w:pPr>
      <w:spacing w:after="0" w:line="240" w:lineRule="auto"/>
    </w:pPr>
    <w:rPr>
      <w:rFonts w:eastAsiaTheme="minorHAnsi"/>
      <w:sz w:val="25"/>
      <w:szCs w:val="25"/>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1F5AF6"/>
    <w:pPr>
      <w:spacing w:after="0" w:line="240" w:lineRule="auto"/>
    </w:pPr>
    <w:rPr>
      <w:rFonts w:eastAsiaTheme="minorHAnsi"/>
      <w:sz w:val="25"/>
      <w:szCs w:val="25"/>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1F5AF6"/>
    <w:pPr>
      <w:spacing w:after="0" w:line="240" w:lineRule="auto"/>
    </w:pPr>
    <w:rPr>
      <w:rFonts w:eastAsiaTheme="minorHAnsi"/>
      <w:sz w:val="25"/>
      <w:szCs w:val="25"/>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1F5AF6"/>
    <w:pPr>
      <w:spacing w:after="0" w:line="240" w:lineRule="auto"/>
    </w:pPr>
    <w:rPr>
      <w:rFonts w:eastAsiaTheme="minorHAnsi"/>
      <w:sz w:val="25"/>
      <w:szCs w:val="25"/>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1F5AF6"/>
    <w:pPr>
      <w:spacing w:after="0" w:line="240" w:lineRule="auto"/>
    </w:pPr>
    <w:rPr>
      <w:rFonts w:eastAsiaTheme="minorHAnsi"/>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1F5AF6"/>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1F5AF6"/>
    <w:rPr>
      <w:rFonts w:ascii="Consolas" w:eastAsiaTheme="minorHAnsi" w:hAnsi="Consolas"/>
      <w:sz w:val="21"/>
      <w:szCs w:val="21"/>
      <w:lang w:eastAsia="en-US"/>
    </w:rPr>
  </w:style>
  <w:style w:type="character" w:styleId="Olstomnmnande">
    <w:name w:val="Unresolved Mention"/>
    <w:basedOn w:val="Standardstycketeckensnitt"/>
    <w:uiPriority w:val="99"/>
    <w:semiHidden/>
    <w:unhideWhenUsed/>
    <w:rsid w:val="001F5AF6"/>
    <w:rPr>
      <w:noProof w:val="0"/>
      <w:color w:val="808080"/>
      <w:shd w:val="clear" w:color="auto" w:fill="E6E6E6"/>
    </w:rPr>
  </w:style>
  <w:style w:type="table" w:styleId="Professionelltabell">
    <w:name w:val="Table Professional"/>
    <w:basedOn w:val="Normaltabell"/>
    <w:uiPriority w:val="99"/>
    <w:semiHidden/>
    <w:unhideWhenUsed/>
    <w:rsid w:val="001F5AF6"/>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1F5AF6"/>
    <w:pPr>
      <w:numPr>
        <w:numId w:val="41"/>
      </w:numPr>
      <w:contextualSpacing/>
    </w:pPr>
  </w:style>
  <w:style w:type="paragraph" w:styleId="Punktlista5">
    <w:name w:val="List Bullet 5"/>
    <w:basedOn w:val="Normal"/>
    <w:uiPriority w:val="99"/>
    <w:semiHidden/>
    <w:unhideWhenUsed/>
    <w:rsid w:val="001F5AF6"/>
    <w:pPr>
      <w:numPr>
        <w:numId w:val="42"/>
      </w:numPr>
      <w:contextualSpacing/>
    </w:pPr>
  </w:style>
  <w:style w:type="character" w:styleId="Radnummer">
    <w:name w:val="line number"/>
    <w:basedOn w:val="Standardstycketeckensnitt"/>
    <w:uiPriority w:val="99"/>
    <w:semiHidden/>
    <w:unhideWhenUsed/>
    <w:rsid w:val="001F5AF6"/>
    <w:rPr>
      <w:noProof w:val="0"/>
    </w:rPr>
  </w:style>
  <w:style w:type="table" w:styleId="Rutntstabell1ljus">
    <w:name w:val="Grid Table 1 Light"/>
    <w:basedOn w:val="Normaltabell"/>
    <w:uiPriority w:val="46"/>
    <w:rsid w:val="001F5AF6"/>
    <w:pPr>
      <w:spacing w:after="0" w:line="240" w:lineRule="auto"/>
    </w:pPr>
    <w:rPr>
      <w:rFonts w:eastAsiaTheme="minorHAnsi"/>
      <w:sz w:val="25"/>
      <w:szCs w:val="25"/>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1F5AF6"/>
    <w:pPr>
      <w:spacing w:after="0" w:line="240" w:lineRule="auto"/>
    </w:pPr>
    <w:rPr>
      <w:rFonts w:eastAsiaTheme="minorHAnsi"/>
      <w:sz w:val="25"/>
      <w:szCs w:val="25"/>
      <w:lang w:eastAsia="en-US"/>
    </w:r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1F5AF6"/>
    <w:pPr>
      <w:spacing w:after="0" w:line="240" w:lineRule="auto"/>
    </w:pPr>
    <w:rPr>
      <w:rFonts w:eastAsiaTheme="minorHAnsi"/>
      <w:sz w:val="25"/>
      <w:szCs w:val="25"/>
      <w:lang w:eastAsia="en-US"/>
    </w:r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1F5AF6"/>
    <w:pPr>
      <w:spacing w:after="0" w:line="240" w:lineRule="auto"/>
    </w:pPr>
    <w:rPr>
      <w:rFonts w:eastAsiaTheme="minorHAnsi"/>
      <w:sz w:val="25"/>
      <w:szCs w:val="25"/>
      <w:lang w:eastAsia="en-US"/>
    </w:r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1F5AF6"/>
    <w:pPr>
      <w:spacing w:after="0" w:line="240" w:lineRule="auto"/>
    </w:pPr>
    <w:rPr>
      <w:rFonts w:eastAsiaTheme="minorHAnsi"/>
      <w:sz w:val="25"/>
      <w:szCs w:val="25"/>
      <w:lang w:eastAsia="en-US"/>
    </w:r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1F5AF6"/>
    <w:pPr>
      <w:spacing w:after="0" w:line="240" w:lineRule="auto"/>
    </w:pPr>
    <w:rPr>
      <w:rFonts w:eastAsiaTheme="minorHAnsi"/>
      <w:sz w:val="25"/>
      <w:szCs w:val="25"/>
      <w:lang w:eastAsia="en-US"/>
    </w:r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1F5AF6"/>
    <w:pPr>
      <w:spacing w:after="0" w:line="240" w:lineRule="auto"/>
    </w:pPr>
    <w:rPr>
      <w:rFonts w:eastAsiaTheme="minorHAnsi"/>
      <w:sz w:val="25"/>
      <w:szCs w:val="25"/>
      <w:lang w:eastAsia="en-US"/>
    </w:r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1F5AF6"/>
    <w:pPr>
      <w:spacing w:after="0" w:line="240" w:lineRule="auto"/>
    </w:pPr>
    <w:rPr>
      <w:rFonts w:eastAsiaTheme="minorHAnsi"/>
      <w:sz w:val="25"/>
      <w:szCs w:val="25"/>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1F5AF6"/>
    <w:pPr>
      <w:spacing w:after="0" w:line="240" w:lineRule="auto"/>
    </w:pPr>
    <w:rPr>
      <w:rFonts w:eastAsiaTheme="minorHAnsi"/>
      <w:sz w:val="25"/>
      <w:szCs w:val="25"/>
      <w:lang w:eastAsia="en-US"/>
    </w:r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1F5AF6"/>
    <w:pPr>
      <w:spacing w:after="0" w:line="240" w:lineRule="auto"/>
    </w:pPr>
    <w:rPr>
      <w:rFonts w:eastAsiaTheme="minorHAnsi"/>
      <w:sz w:val="25"/>
      <w:szCs w:val="25"/>
      <w:lang w:eastAsia="en-US"/>
    </w:r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1F5AF6"/>
    <w:pPr>
      <w:spacing w:after="0" w:line="240" w:lineRule="auto"/>
    </w:pPr>
    <w:rPr>
      <w:rFonts w:eastAsiaTheme="minorHAnsi"/>
      <w:sz w:val="25"/>
      <w:szCs w:val="25"/>
      <w:lang w:eastAsia="en-US"/>
    </w:r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1F5AF6"/>
    <w:pPr>
      <w:spacing w:after="0" w:line="240" w:lineRule="auto"/>
    </w:pPr>
    <w:rPr>
      <w:rFonts w:eastAsiaTheme="minorHAnsi"/>
      <w:sz w:val="25"/>
      <w:szCs w:val="25"/>
      <w:lang w:eastAsia="en-US"/>
    </w:r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1F5AF6"/>
    <w:pPr>
      <w:spacing w:after="0" w:line="240" w:lineRule="auto"/>
    </w:pPr>
    <w:rPr>
      <w:rFonts w:eastAsiaTheme="minorHAnsi"/>
      <w:sz w:val="25"/>
      <w:szCs w:val="25"/>
      <w:lang w:eastAsia="en-US"/>
    </w:r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1F5AF6"/>
    <w:pPr>
      <w:spacing w:after="0" w:line="240" w:lineRule="auto"/>
    </w:pPr>
    <w:rPr>
      <w:rFonts w:eastAsiaTheme="minorHAnsi"/>
      <w:sz w:val="25"/>
      <w:szCs w:val="25"/>
      <w:lang w:eastAsia="en-US"/>
    </w:r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1F5AF6"/>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1F5AF6"/>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1F5AF6"/>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1F5AF6"/>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1F5AF6"/>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1F5AF6"/>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1F5AF6"/>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1F5AF6"/>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1F5AF6"/>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1F5AF6"/>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1F5AF6"/>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1F5AF6"/>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1F5AF6"/>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1F5AF6"/>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1F5AF6"/>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1F5AF6"/>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1F5AF6"/>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1F5AF6"/>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1F5AF6"/>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1F5AF6"/>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1F5AF6"/>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1F5AF6"/>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1F5AF6"/>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1F5AF6"/>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1F5AF6"/>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1F5AF6"/>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1F5AF6"/>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1F5AF6"/>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1F5AF6"/>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1F5AF6"/>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1F5AF6"/>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1F5AF6"/>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1F5AF6"/>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1F5AF6"/>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1F5AF6"/>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1F5AF6"/>
    <w:pPr>
      <w:spacing w:after="0" w:line="240" w:lineRule="auto"/>
      <w:ind w:left="4252"/>
    </w:pPr>
  </w:style>
  <w:style w:type="character" w:customStyle="1" w:styleId="SignaturChar">
    <w:name w:val="Signatur Char"/>
    <w:basedOn w:val="Standardstycketeckensnitt"/>
    <w:link w:val="Signatur"/>
    <w:uiPriority w:val="99"/>
    <w:semiHidden/>
    <w:rsid w:val="001F5AF6"/>
    <w:rPr>
      <w:rFonts w:eastAsiaTheme="minorHAnsi"/>
      <w:sz w:val="25"/>
      <w:szCs w:val="25"/>
      <w:lang w:eastAsia="en-US"/>
    </w:rPr>
  </w:style>
  <w:style w:type="character" w:styleId="Slutnotsreferens">
    <w:name w:val="endnote reference"/>
    <w:basedOn w:val="Standardstycketeckensnitt"/>
    <w:uiPriority w:val="99"/>
    <w:semiHidden/>
    <w:unhideWhenUsed/>
    <w:rsid w:val="001F5AF6"/>
    <w:rPr>
      <w:noProof w:val="0"/>
      <w:vertAlign w:val="superscript"/>
    </w:rPr>
  </w:style>
  <w:style w:type="paragraph" w:styleId="Slutnotstext">
    <w:name w:val="endnote text"/>
    <w:basedOn w:val="Normal"/>
    <w:link w:val="SlutnotstextChar"/>
    <w:uiPriority w:val="99"/>
    <w:semiHidden/>
    <w:unhideWhenUsed/>
    <w:rsid w:val="001F5AF6"/>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1F5AF6"/>
    <w:rPr>
      <w:rFonts w:eastAsiaTheme="minorHAnsi"/>
      <w:sz w:val="20"/>
      <w:szCs w:val="20"/>
      <w:lang w:eastAsia="en-US"/>
    </w:rPr>
  </w:style>
  <w:style w:type="character" w:styleId="Smarthyperlnk">
    <w:name w:val="Smart Hyperlink"/>
    <w:basedOn w:val="Standardstycketeckensnitt"/>
    <w:uiPriority w:val="99"/>
    <w:semiHidden/>
    <w:unhideWhenUsed/>
    <w:rsid w:val="001F5AF6"/>
    <w:rPr>
      <w:noProof w:val="0"/>
      <w:u w:val="dotted"/>
    </w:rPr>
  </w:style>
  <w:style w:type="table" w:styleId="Standardtabell1">
    <w:name w:val="Table Classic 1"/>
    <w:basedOn w:val="Normaltabell"/>
    <w:uiPriority w:val="99"/>
    <w:semiHidden/>
    <w:unhideWhenUsed/>
    <w:rsid w:val="001F5AF6"/>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1F5AF6"/>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1F5AF6"/>
    <w:pPr>
      <w:spacing w:after="280"/>
    </w:pPr>
    <w:rPr>
      <w:rFonts w:eastAsiaTheme="minorHAnsi"/>
      <w:color w:val="000080"/>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1F5AF6"/>
    <w:pPr>
      <w:spacing w:after="280"/>
    </w:pPr>
    <w:rPr>
      <w:rFonts w:eastAsiaTheme="minorHAnsi"/>
      <w:sz w:val="25"/>
      <w:szCs w:val="25"/>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1F5AF6"/>
    <w:rPr>
      <w:b/>
      <w:bCs/>
      <w:noProof w:val="0"/>
    </w:rPr>
  </w:style>
  <w:style w:type="character" w:styleId="Starkbetoning">
    <w:name w:val="Intense Emphasis"/>
    <w:basedOn w:val="Standardstycketeckensnitt"/>
    <w:uiPriority w:val="21"/>
    <w:qFormat/>
    <w:rsid w:val="001F5AF6"/>
    <w:rPr>
      <w:i/>
      <w:iCs/>
      <w:noProof w:val="0"/>
      <w:color w:val="1A3050" w:themeColor="accent1"/>
    </w:rPr>
  </w:style>
  <w:style w:type="character" w:styleId="Starkreferens">
    <w:name w:val="Intense Reference"/>
    <w:basedOn w:val="Standardstycketeckensnitt"/>
    <w:uiPriority w:val="32"/>
    <w:qFormat/>
    <w:rsid w:val="001F5AF6"/>
    <w:rPr>
      <w:b/>
      <w:bCs/>
      <w:smallCaps/>
      <w:noProof w:val="0"/>
      <w:color w:val="1A3050" w:themeColor="accent1"/>
      <w:spacing w:val="5"/>
    </w:rPr>
  </w:style>
  <w:style w:type="paragraph" w:styleId="Starktcitat">
    <w:name w:val="Intense Quote"/>
    <w:basedOn w:val="Normal"/>
    <w:next w:val="Normal"/>
    <w:link w:val="StarktcitatChar"/>
    <w:uiPriority w:val="30"/>
    <w:qFormat/>
    <w:rsid w:val="001F5AF6"/>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rsid w:val="001F5AF6"/>
    <w:rPr>
      <w:rFonts w:eastAsiaTheme="minorHAnsi"/>
      <w:i/>
      <w:iCs/>
      <w:color w:val="1A3050" w:themeColor="accent1"/>
      <w:sz w:val="25"/>
      <w:szCs w:val="25"/>
      <w:lang w:eastAsia="en-US"/>
    </w:rPr>
  </w:style>
  <w:style w:type="table" w:styleId="Tabellmed3D-effekter1">
    <w:name w:val="Table 3D effects 1"/>
    <w:basedOn w:val="Normaltabell"/>
    <w:uiPriority w:val="99"/>
    <w:semiHidden/>
    <w:unhideWhenUsed/>
    <w:rsid w:val="001F5AF6"/>
    <w:pPr>
      <w:spacing w:after="280"/>
    </w:pPr>
    <w:rPr>
      <w:rFonts w:eastAsiaTheme="minorHAnsi"/>
      <w:sz w:val="25"/>
      <w:szCs w:val="25"/>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1F5AF6"/>
    <w:pPr>
      <w:spacing w:after="280"/>
    </w:pPr>
    <w:rPr>
      <w:rFonts w:eastAsiaTheme="minorHAnsi"/>
      <w:sz w:val="25"/>
      <w:szCs w:val="25"/>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1F5AF6"/>
    <w:pPr>
      <w:spacing w:after="280"/>
    </w:pPr>
    <w:rPr>
      <w:rFonts w:eastAsiaTheme="minorHAnsi"/>
      <w:sz w:val="25"/>
      <w:szCs w:val="25"/>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1F5AF6"/>
    <w:pPr>
      <w:spacing w:after="280"/>
    </w:pPr>
    <w:rPr>
      <w:rFonts w:eastAsiaTheme="minorHAnsi"/>
      <w:b/>
      <w:bCs/>
      <w:sz w:val="25"/>
      <w:szCs w:val="25"/>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1F5AF6"/>
    <w:pPr>
      <w:spacing w:after="280"/>
    </w:pPr>
    <w:rPr>
      <w:rFonts w:eastAsiaTheme="minorHAnsi"/>
      <w:b/>
      <w:bCs/>
      <w:sz w:val="25"/>
      <w:szCs w:val="25"/>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1F5AF6"/>
    <w:pPr>
      <w:spacing w:after="280"/>
    </w:pPr>
    <w:rPr>
      <w:rFonts w:eastAsiaTheme="minorHAnsi"/>
      <w:b/>
      <w:bCs/>
      <w:sz w:val="25"/>
      <w:szCs w:val="25"/>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1F5AF6"/>
    <w:pPr>
      <w:spacing w:after="280"/>
    </w:pPr>
    <w:rPr>
      <w:rFonts w:eastAsiaTheme="minorHAnsi"/>
      <w:sz w:val="25"/>
      <w:szCs w:val="25"/>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1F5AF6"/>
    <w:pPr>
      <w:spacing w:after="280"/>
    </w:pPr>
    <w:rPr>
      <w:rFonts w:eastAsiaTheme="minorHAnsi"/>
      <w:sz w:val="25"/>
      <w:szCs w:val="25"/>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1F5AF6"/>
    <w:pPr>
      <w:spacing w:after="280"/>
    </w:pPr>
    <w:rPr>
      <w:rFonts w:eastAsiaTheme="minorHAnsi"/>
      <w:sz w:val="25"/>
      <w:szCs w:val="25"/>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1F5AF6"/>
    <w:pPr>
      <w:spacing w:after="280"/>
    </w:pPr>
    <w:rPr>
      <w:rFonts w:eastAsiaTheme="minorHAnsi"/>
      <w:sz w:val="25"/>
      <w:szCs w:val="25"/>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1F5AF6"/>
    <w:pPr>
      <w:spacing w:after="280"/>
    </w:pPr>
    <w:rPr>
      <w:rFonts w:eastAsiaTheme="minorHAnsi"/>
      <w:sz w:val="25"/>
      <w:szCs w:val="25"/>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1F5AF6"/>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1F5AF6"/>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1F5AF6"/>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1F5AF6"/>
    <w:pPr>
      <w:spacing w:after="280"/>
    </w:pPr>
    <w:rPr>
      <w:rFonts w:eastAsiaTheme="minorHAnsi"/>
      <w:sz w:val="25"/>
      <w:szCs w:val="25"/>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1F5AF6"/>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1F5AF6"/>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1F5AF6"/>
    <w:pPr>
      <w:spacing w:after="280"/>
    </w:pPr>
    <w:rPr>
      <w:rFonts w:eastAsiaTheme="minorHAnsi"/>
      <w:sz w:val="25"/>
      <w:szCs w:val="25"/>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1F5AF6"/>
    <w:pPr>
      <w:spacing w:after="280"/>
    </w:pPr>
    <w:rPr>
      <w:rFonts w:eastAsiaTheme="minorHAnsi"/>
      <w:sz w:val="25"/>
      <w:szCs w:val="25"/>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1F5AF6"/>
    <w:pPr>
      <w:spacing w:after="280"/>
    </w:pPr>
    <w:rPr>
      <w:rFonts w:eastAsiaTheme="minorHAnsi"/>
      <w:sz w:val="25"/>
      <w:szCs w:val="25"/>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1F5AF6"/>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1F5AF6"/>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1F5AF6"/>
    <w:pPr>
      <w:spacing w:after="280"/>
    </w:pPr>
    <w:rPr>
      <w:rFonts w:eastAsiaTheme="minorHAnsi"/>
      <w:b/>
      <w:bCs/>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1F5AF6"/>
    <w:pPr>
      <w:spacing w:after="280"/>
    </w:pPr>
    <w:rPr>
      <w:rFonts w:eastAsiaTheme="minorHAnsi"/>
      <w:sz w:val="25"/>
      <w:szCs w:val="25"/>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1F5AF6"/>
    <w:pPr>
      <w:spacing w:after="0" w:line="240" w:lineRule="auto"/>
    </w:pPr>
    <w:rPr>
      <w:rFonts w:eastAsiaTheme="minorHAnsi"/>
      <w:sz w:val="25"/>
      <w:szCs w:val="25"/>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1F5AF6"/>
    <w:pPr>
      <w:spacing w:after="280"/>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1F5AF6"/>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1F5AF6"/>
    <w:rPr>
      <w:color w:val="5A5A5A" w:themeColor="text1" w:themeTint="A5"/>
      <w:spacing w:val="15"/>
      <w:lang w:eastAsia="en-US"/>
    </w:rPr>
  </w:style>
  <w:style w:type="table" w:styleId="Webbtabell1">
    <w:name w:val="Table Web 1"/>
    <w:basedOn w:val="Normaltabell"/>
    <w:uiPriority w:val="99"/>
    <w:semiHidden/>
    <w:unhideWhenUsed/>
    <w:rsid w:val="001F5AF6"/>
    <w:pPr>
      <w:spacing w:after="280"/>
    </w:pPr>
    <w:rPr>
      <w:rFonts w:eastAsiaTheme="minorHAnsi"/>
      <w:sz w:val="25"/>
      <w:szCs w:val="25"/>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1F5AF6"/>
    <w:pPr>
      <w:spacing w:after="280"/>
    </w:pPr>
    <w:rPr>
      <w:rFonts w:eastAsiaTheme="minorHAnsi"/>
      <w:sz w:val="25"/>
      <w:szCs w:val="25"/>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1F5AF6"/>
    <w:pPr>
      <w:spacing w:after="280"/>
    </w:pPr>
    <w:rPr>
      <w:rFonts w:eastAsiaTheme="minorHAnsi"/>
      <w:sz w:val="25"/>
      <w:szCs w:val="25"/>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B56F77D70240D1B598628E3E346449"/>
        <w:category>
          <w:name w:val="Allmänt"/>
          <w:gallery w:val="placeholder"/>
        </w:category>
        <w:types>
          <w:type w:val="bbPlcHdr"/>
        </w:types>
        <w:behaviors>
          <w:behavior w:val="content"/>
        </w:behaviors>
        <w:guid w:val="{80E195A9-BD78-4EAD-90E6-252754E1D33E}"/>
      </w:docPartPr>
      <w:docPartBody>
        <w:p w:rsidR="00D204AC" w:rsidRDefault="009C5756" w:rsidP="009C5756">
          <w:pPr>
            <w:pStyle w:val="91B56F77D70240D1B598628E3E346449"/>
          </w:pPr>
          <w:r>
            <w:rPr>
              <w:rStyle w:val="Platshllartext"/>
            </w:rPr>
            <w:t xml:space="preserve"> </w:t>
          </w:r>
        </w:p>
      </w:docPartBody>
    </w:docPart>
    <w:docPart>
      <w:docPartPr>
        <w:name w:val="77A137A9F6074872B08BB12A98440F37"/>
        <w:category>
          <w:name w:val="Allmänt"/>
          <w:gallery w:val="placeholder"/>
        </w:category>
        <w:types>
          <w:type w:val="bbPlcHdr"/>
        </w:types>
        <w:behaviors>
          <w:behavior w:val="content"/>
        </w:behaviors>
        <w:guid w:val="{FA88A339-DAFC-4413-AA24-7061A08C7747}"/>
      </w:docPartPr>
      <w:docPartBody>
        <w:p w:rsidR="00D204AC" w:rsidRDefault="009C5756" w:rsidP="009C5756">
          <w:pPr>
            <w:pStyle w:val="77A137A9F6074872B08BB12A98440F371"/>
          </w:pPr>
          <w:r>
            <w:rPr>
              <w:rStyle w:val="Platshllartext"/>
            </w:rPr>
            <w:t xml:space="preserve"> </w:t>
          </w:r>
        </w:p>
      </w:docPartBody>
    </w:docPart>
    <w:docPart>
      <w:docPartPr>
        <w:name w:val="A9B8D15851B64E61808C9BEC5B200F60"/>
        <w:category>
          <w:name w:val="Allmänt"/>
          <w:gallery w:val="placeholder"/>
        </w:category>
        <w:types>
          <w:type w:val="bbPlcHdr"/>
        </w:types>
        <w:behaviors>
          <w:behavior w:val="content"/>
        </w:behaviors>
        <w:guid w:val="{257F4AE6-AB4D-47D6-BC23-45B34862BEB8}"/>
      </w:docPartPr>
      <w:docPartBody>
        <w:p w:rsidR="00D204AC" w:rsidRDefault="009C5756" w:rsidP="009C5756">
          <w:pPr>
            <w:pStyle w:val="A9B8D15851B64E61808C9BEC5B200F601"/>
          </w:pPr>
          <w:r>
            <w:rPr>
              <w:rStyle w:val="Platshllartext"/>
            </w:rPr>
            <w:t xml:space="preserve"> </w:t>
          </w:r>
        </w:p>
      </w:docPartBody>
    </w:docPart>
    <w:docPart>
      <w:docPartPr>
        <w:name w:val="4F95E89141DD49ED840E728F30DBFB8F"/>
        <w:category>
          <w:name w:val="Allmänt"/>
          <w:gallery w:val="placeholder"/>
        </w:category>
        <w:types>
          <w:type w:val="bbPlcHdr"/>
        </w:types>
        <w:behaviors>
          <w:behavior w:val="content"/>
        </w:behaviors>
        <w:guid w:val="{08C91DAC-3697-4FF8-BCB9-F83C2D4D7996}"/>
      </w:docPartPr>
      <w:docPartBody>
        <w:p w:rsidR="00D204AC" w:rsidRDefault="009C5756" w:rsidP="009C5756">
          <w:pPr>
            <w:pStyle w:val="4F95E89141DD49ED840E728F30DBFB8F"/>
          </w:pPr>
          <w:r>
            <w:rPr>
              <w:rStyle w:val="Platshllartext"/>
            </w:rPr>
            <w:t xml:space="preserve"> </w:t>
          </w:r>
        </w:p>
      </w:docPartBody>
    </w:docPart>
    <w:docPart>
      <w:docPartPr>
        <w:name w:val="F54303035D9F4F59AA90764C59271B6F"/>
        <w:category>
          <w:name w:val="Allmänt"/>
          <w:gallery w:val="placeholder"/>
        </w:category>
        <w:types>
          <w:type w:val="bbPlcHdr"/>
        </w:types>
        <w:behaviors>
          <w:behavior w:val="content"/>
        </w:behaviors>
        <w:guid w:val="{7F08DC59-5C41-4990-BA5B-E181FD33B743}"/>
      </w:docPartPr>
      <w:docPartBody>
        <w:p w:rsidR="00D204AC" w:rsidRDefault="009C5756" w:rsidP="009C5756">
          <w:pPr>
            <w:pStyle w:val="F54303035D9F4F59AA90764C59271B6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756"/>
    <w:rsid w:val="00490F1F"/>
    <w:rsid w:val="009C5756"/>
    <w:rsid w:val="00D204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FB7937B4F734D03997B5DC5189C4C60">
    <w:name w:val="7FB7937B4F734D03997B5DC5189C4C60"/>
    <w:rsid w:val="009C5756"/>
  </w:style>
  <w:style w:type="character" w:styleId="Platshllartext">
    <w:name w:val="Placeholder Text"/>
    <w:basedOn w:val="Standardstycketeckensnitt"/>
    <w:uiPriority w:val="99"/>
    <w:semiHidden/>
    <w:rsid w:val="009C5756"/>
    <w:rPr>
      <w:noProof w:val="0"/>
      <w:color w:val="808080"/>
    </w:rPr>
  </w:style>
  <w:style w:type="paragraph" w:customStyle="1" w:styleId="4E7377CF998247ADB28C97D7954A1A8A">
    <w:name w:val="4E7377CF998247ADB28C97D7954A1A8A"/>
    <w:rsid w:val="009C5756"/>
  </w:style>
  <w:style w:type="paragraph" w:customStyle="1" w:styleId="C7D4BCDC02B34F23AC0DC3D74B7DE1E0">
    <w:name w:val="C7D4BCDC02B34F23AC0DC3D74B7DE1E0"/>
    <w:rsid w:val="009C5756"/>
  </w:style>
  <w:style w:type="paragraph" w:customStyle="1" w:styleId="BB3321B956654C12889F03C45B99EEFC">
    <w:name w:val="BB3321B956654C12889F03C45B99EEFC"/>
    <w:rsid w:val="009C5756"/>
  </w:style>
  <w:style w:type="paragraph" w:customStyle="1" w:styleId="91B56F77D70240D1B598628E3E346449">
    <w:name w:val="91B56F77D70240D1B598628E3E346449"/>
    <w:rsid w:val="009C5756"/>
  </w:style>
  <w:style w:type="paragraph" w:customStyle="1" w:styleId="77A137A9F6074872B08BB12A98440F37">
    <w:name w:val="77A137A9F6074872B08BB12A98440F37"/>
    <w:rsid w:val="009C5756"/>
  </w:style>
  <w:style w:type="paragraph" w:customStyle="1" w:styleId="DEDA61E5B6BC4D4E872E95D64D5E03AB">
    <w:name w:val="DEDA61E5B6BC4D4E872E95D64D5E03AB"/>
    <w:rsid w:val="009C5756"/>
  </w:style>
  <w:style w:type="paragraph" w:customStyle="1" w:styleId="7A2FD219E92643CFBDA5A32ED33CE9BD">
    <w:name w:val="7A2FD219E92643CFBDA5A32ED33CE9BD"/>
    <w:rsid w:val="009C5756"/>
  </w:style>
  <w:style w:type="paragraph" w:customStyle="1" w:styleId="0DD56DF49026419980ED0D13BE49766C">
    <w:name w:val="0DD56DF49026419980ED0D13BE49766C"/>
    <w:rsid w:val="009C5756"/>
  </w:style>
  <w:style w:type="paragraph" w:customStyle="1" w:styleId="A9B8D15851B64E61808C9BEC5B200F60">
    <w:name w:val="A9B8D15851B64E61808C9BEC5B200F60"/>
    <w:rsid w:val="009C5756"/>
  </w:style>
  <w:style w:type="paragraph" w:customStyle="1" w:styleId="4F95E89141DD49ED840E728F30DBFB8F">
    <w:name w:val="4F95E89141DD49ED840E728F30DBFB8F"/>
    <w:rsid w:val="009C5756"/>
  </w:style>
  <w:style w:type="paragraph" w:customStyle="1" w:styleId="77A137A9F6074872B08BB12A98440F371">
    <w:name w:val="77A137A9F6074872B08BB12A98440F371"/>
    <w:rsid w:val="009C575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9B8D15851B64E61808C9BEC5B200F601">
    <w:name w:val="A9B8D15851B64E61808C9BEC5B200F601"/>
    <w:rsid w:val="009C575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5B19D5AB6C84A258DC3F1F726DBD8E9">
    <w:name w:val="F5B19D5AB6C84A258DC3F1F726DBD8E9"/>
    <w:rsid w:val="009C5756"/>
  </w:style>
  <w:style w:type="paragraph" w:customStyle="1" w:styleId="6BEC50D3DB054D0F8AA30F42644DA162">
    <w:name w:val="6BEC50D3DB054D0F8AA30F42644DA162"/>
    <w:rsid w:val="009C5756"/>
  </w:style>
  <w:style w:type="paragraph" w:customStyle="1" w:styleId="28D0CB91C70949EDB5F040754C54BDA2">
    <w:name w:val="28D0CB91C70949EDB5F040754C54BDA2"/>
    <w:rsid w:val="009C5756"/>
  </w:style>
  <w:style w:type="paragraph" w:customStyle="1" w:styleId="552A77F4074047228218A998CF9BB554">
    <w:name w:val="552A77F4074047228218A998CF9BB554"/>
    <w:rsid w:val="009C5756"/>
  </w:style>
  <w:style w:type="paragraph" w:customStyle="1" w:styleId="1D3A09DB22904748A7C656C8C8999DF0">
    <w:name w:val="1D3A09DB22904748A7C656C8C8999DF0"/>
    <w:rsid w:val="009C5756"/>
  </w:style>
  <w:style w:type="paragraph" w:customStyle="1" w:styleId="F54303035D9F4F59AA90764C59271B6F">
    <w:name w:val="F54303035D9F4F59AA90764C59271B6F"/>
    <w:rsid w:val="009C5756"/>
  </w:style>
  <w:style w:type="paragraph" w:customStyle="1" w:styleId="BA6D7514448F42608FBF17F6643E7A51">
    <w:name w:val="BA6D7514448F42608FBF17F6643E7A51"/>
    <w:rsid w:val="009C5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2021-03-31T00:00:00</HeaderDate>
    <Office/>
    <Dnr>Fi2021/01340</Dnr>
    <ParagrafNr/>
    <DocumentTitle/>
    <VisitingAddress/>
    <Extra1/>
    <Extra2/>
    <Extra3>Markus Wiechel</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1ddeaa9c-1af5-48c0-b5f3-267bf5478a96</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2021-03-31T00:00:00</HeaderDate>
    <Office/>
    <Dnr>Fi2021/01340</Dnr>
    <ParagrafNr/>
    <DocumentTitle/>
    <VisitingAddress/>
    <Extra1/>
    <Extra2/>
    <Extra3>Markus Wiechel</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855F66-74BC-4E55-9F8C-4B8530AD79CE}"/>
</file>

<file path=customXml/itemProps2.xml><?xml version="1.0" encoding="utf-8"?>
<ds:datastoreItem xmlns:ds="http://schemas.openxmlformats.org/officeDocument/2006/customXml" ds:itemID="{AA902450-701D-41C9-9AC8-97ACC38AC28A}"/>
</file>

<file path=customXml/itemProps3.xml><?xml version="1.0" encoding="utf-8"?>
<ds:datastoreItem xmlns:ds="http://schemas.openxmlformats.org/officeDocument/2006/customXml" ds:itemID="{1BFCD9D1-9146-4A62-90C3-B11EC11DF338}"/>
</file>

<file path=customXml/itemProps4.xml><?xml version="1.0" encoding="utf-8"?>
<ds:datastoreItem xmlns:ds="http://schemas.openxmlformats.org/officeDocument/2006/customXml" ds:itemID="{46855F66-74BC-4E55-9F8C-4B8530AD79CE}">
  <ds:schemaRefs>
    <ds:schemaRef ds:uri="http://lp/documentinfo/RK"/>
  </ds:schemaRefs>
</ds:datastoreItem>
</file>

<file path=customXml/itemProps5.xml><?xml version="1.0" encoding="utf-8"?>
<ds:datastoreItem xmlns:ds="http://schemas.openxmlformats.org/officeDocument/2006/customXml" ds:itemID="{60D4E32E-3EBA-46E1-9AEB-B08B357A9630}"/>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1331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2264 Lönekostnader för svenska företag slutlig.docx</dc:title>
  <dc:subject/>
  <dc:creator/>
  <cp:keywords/>
  <dc:description/>
  <cp:lastModifiedBy/>
  <cp:revision>1</cp:revision>
  <dcterms:created xsi:type="dcterms:W3CDTF">2021-03-30T06:42:00Z</dcterms:created>
  <dcterms:modified xsi:type="dcterms:W3CDTF">2021-03-30T15:26:00Z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
  </property>
  <property fmtid="{D5CDD505-2E9C-101B-9397-08002B2CF9AE}" pid="3" name="ContentTypeId">
    <vt:lpwstr>0x0101007DCF975C04D44161A4E6A1E30BEAF3560093B6C30A1794704D9AEDAE4402691088</vt:lpwstr>
  </property>
  <property fmtid="{D5CDD505-2E9C-101B-9397-08002B2CF9AE}" pid="4" name="ActivityCategory">
    <vt:lpwstr/>
  </property>
  <property fmtid="{D5CDD505-2E9C-101B-9397-08002B2CF9AE}" pid="5" name="_dlc_DocIdItemGuid">
    <vt:lpwstr>11aba77a-f983-4af4-a0a3-f34871b85c96</vt:lpwstr>
  </property>
</Properties>
</file>