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B1A8" w14:textId="77777777" w:rsidR="002E1D52" w:rsidRDefault="002E1D52" w:rsidP="002E1D52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2E1D52">
        <w:t xml:space="preserve">2019/20:1464 </w:t>
      </w:r>
      <w:r w:rsidR="00191DA5">
        <w:t xml:space="preserve">av </w:t>
      </w:r>
      <w:r w:rsidR="00191DA5" w:rsidRPr="002E1D52">
        <w:t xml:space="preserve">Alexandra </w:t>
      </w:r>
      <w:proofErr w:type="spellStart"/>
      <w:r w:rsidR="00191DA5" w:rsidRPr="002E1D52">
        <w:t>Anstrell</w:t>
      </w:r>
      <w:proofErr w:type="spellEnd"/>
      <w:r w:rsidR="00191DA5">
        <w:t xml:space="preserve"> (M) </w:t>
      </w:r>
      <w:r w:rsidRPr="002E1D52">
        <w:t>Ett samlat totalförsvarsdepartement</w:t>
      </w:r>
      <w:r>
        <w:t xml:space="preserve"> </w:t>
      </w:r>
    </w:p>
    <w:p w14:paraId="0CC1622F" w14:textId="77777777" w:rsidR="002E1D52" w:rsidRDefault="002E1D52" w:rsidP="002749F7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om jag a</w:t>
      </w:r>
      <w:r w:rsidRPr="002E1D52">
        <w:t>vser att verka för att det skapas ett totalförsvarsdepartement där den nya myndigheten för psykologiskt försvar inryms</w:t>
      </w:r>
      <w:r w:rsidR="0063117F">
        <w:t>.</w:t>
      </w:r>
    </w:p>
    <w:p w14:paraId="71E06B21" w14:textId="6D08FA43" w:rsidR="002E1D52" w:rsidRDefault="002E1D52" w:rsidP="002E1D52">
      <w:pPr>
        <w:pStyle w:val="Brdtext"/>
      </w:pPr>
      <w:r>
        <w:t xml:space="preserve">Arbetet med att återuppbygga totalförsvaret är ett gemensamt arbete för hela regeringen och arbetet är högt prioriterat. Som inrikesminister har jag ansvaret </w:t>
      </w:r>
      <w:r w:rsidRPr="002E1D52">
        <w:t>för samordningen av samhällets krisberedskap och civilt försvar</w:t>
      </w:r>
      <w:r w:rsidR="00C34394">
        <w:t>.</w:t>
      </w:r>
      <w:r>
        <w:t xml:space="preserve"> </w:t>
      </w:r>
      <w:r w:rsidR="00F731EC">
        <w:t>Försvarsministern har</w:t>
      </w:r>
      <w:r w:rsidR="00191DA5" w:rsidRPr="00191DA5">
        <w:t xml:space="preserve"> ansvaret för samordningen mellan det militära och det civila försvaret inom ramen för totalförsvaret</w:t>
      </w:r>
      <w:r>
        <w:t xml:space="preserve">. </w:t>
      </w:r>
    </w:p>
    <w:p w14:paraId="497ACAD2" w14:textId="77777777" w:rsidR="002E1D52" w:rsidRDefault="002E1D52" w:rsidP="002E1D52">
      <w:pPr>
        <w:pStyle w:val="Brdtext"/>
      </w:pPr>
      <w:r>
        <w:t>Huruvida ansvaret är samlat inom ett departement eller uppdelat mellan två departement är inte avgörande för regeringens arbete med totalförsvaret.</w:t>
      </w:r>
    </w:p>
    <w:p w14:paraId="06C3C19E" w14:textId="77777777" w:rsidR="00F731EC" w:rsidRDefault="00F731EC" w:rsidP="006A12F1">
      <w:pPr>
        <w:pStyle w:val="Brdtext"/>
      </w:pPr>
    </w:p>
    <w:p w14:paraId="1EE79062" w14:textId="77777777" w:rsidR="002E1D52" w:rsidRDefault="002E1D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244ED300D7643EC9FCCF87D6FCF25EA"/>
          </w:placeholder>
          <w:dataBinding w:prefixMappings="xmlns:ns0='http://lp/documentinfo/RK' " w:xpath="/ns0:DocumentInfo[1]/ns0:BaseInfo[1]/ns0:HeaderDate[1]" w:storeItemID="{45B009FE-ADD2-45FC-A9F7-9AEC3C3728EA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31EC">
            <w:t>10 juni 2020</w:t>
          </w:r>
        </w:sdtContent>
      </w:sdt>
    </w:p>
    <w:p w14:paraId="349ACC1B" w14:textId="77777777" w:rsidR="002E1D52" w:rsidRDefault="002E1D52" w:rsidP="004E7A8F">
      <w:pPr>
        <w:pStyle w:val="Brdtextutanavstnd"/>
      </w:pPr>
    </w:p>
    <w:p w14:paraId="3194ECBE" w14:textId="77777777" w:rsidR="002E1D52" w:rsidRDefault="002E1D52" w:rsidP="004E7A8F">
      <w:pPr>
        <w:pStyle w:val="Brdtextutanavstnd"/>
      </w:pPr>
    </w:p>
    <w:p w14:paraId="394B130F" w14:textId="77777777" w:rsidR="002E1D52" w:rsidRDefault="002E1D52" w:rsidP="004E7A8F">
      <w:pPr>
        <w:pStyle w:val="Brdtextutanavstnd"/>
      </w:pPr>
    </w:p>
    <w:p w14:paraId="1026FEB8" w14:textId="77777777" w:rsidR="002E1D52" w:rsidRDefault="00F731EC" w:rsidP="00422A41">
      <w:pPr>
        <w:pStyle w:val="Brdtext"/>
      </w:pPr>
      <w:r>
        <w:t>Mikael Damberg</w:t>
      </w:r>
    </w:p>
    <w:p w14:paraId="43068B45" w14:textId="77777777" w:rsidR="002E1D52" w:rsidRPr="00DB48AB" w:rsidRDefault="002E1D52" w:rsidP="00DB48AB">
      <w:pPr>
        <w:pStyle w:val="Brdtext"/>
      </w:pPr>
    </w:p>
    <w:sectPr w:rsidR="002E1D5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1A72" w14:textId="77777777" w:rsidR="002E1D52" w:rsidRDefault="002E1D52" w:rsidP="00A87A54">
      <w:pPr>
        <w:spacing w:after="0" w:line="240" w:lineRule="auto"/>
      </w:pPr>
      <w:r>
        <w:separator/>
      </w:r>
    </w:p>
  </w:endnote>
  <w:endnote w:type="continuationSeparator" w:id="0">
    <w:p w14:paraId="21F38FB6" w14:textId="77777777" w:rsidR="002E1D52" w:rsidRDefault="002E1D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2A4C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CC637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19B1F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75BC0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116C5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BAB5B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AAA3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25E40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5E25B7" w14:textId="77777777" w:rsidTr="00C26068">
      <w:trPr>
        <w:trHeight w:val="227"/>
      </w:trPr>
      <w:tc>
        <w:tcPr>
          <w:tcW w:w="4074" w:type="dxa"/>
        </w:tcPr>
        <w:p w14:paraId="4746015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ADD2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D99D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C2F2" w14:textId="77777777" w:rsidR="002E1D52" w:rsidRDefault="002E1D52" w:rsidP="00A87A54">
      <w:pPr>
        <w:spacing w:after="0" w:line="240" w:lineRule="auto"/>
      </w:pPr>
      <w:r>
        <w:separator/>
      </w:r>
    </w:p>
  </w:footnote>
  <w:footnote w:type="continuationSeparator" w:id="0">
    <w:p w14:paraId="6AACBBDE" w14:textId="77777777" w:rsidR="002E1D52" w:rsidRDefault="002E1D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8C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F45A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1D52" w14:paraId="4F3384C8" w14:textId="77777777" w:rsidTr="00C93EBA">
      <w:trPr>
        <w:trHeight w:val="227"/>
      </w:trPr>
      <w:tc>
        <w:tcPr>
          <w:tcW w:w="5534" w:type="dxa"/>
        </w:tcPr>
        <w:p w14:paraId="2D720BA1" w14:textId="77777777" w:rsidR="002E1D52" w:rsidRPr="007D73AB" w:rsidRDefault="002E1D52">
          <w:pPr>
            <w:pStyle w:val="Sidhuvud"/>
          </w:pPr>
        </w:p>
      </w:tc>
      <w:tc>
        <w:tcPr>
          <w:tcW w:w="3170" w:type="dxa"/>
          <w:vAlign w:val="bottom"/>
        </w:tcPr>
        <w:p w14:paraId="0B34E001" w14:textId="77777777" w:rsidR="002E1D52" w:rsidRPr="007D73AB" w:rsidRDefault="002E1D52" w:rsidP="00340DE0">
          <w:pPr>
            <w:pStyle w:val="Sidhuvud"/>
          </w:pPr>
        </w:p>
      </w:tc>
      <w:tc>
        <w:tcPr>
          <w:tcW w:w="1134" w:type="dxa"/>
        </w:tcPr>
        <w:p w14:paraId="068248E7" w14:textId="77777777" w:rsidR="002E1D52" w:rsidRDefault="002E1D52" w:rsidP="005A703A">
          <w:pPr>
            <w:pStyle w:val="Sidhuvud"/>
          </w:pPr>
        </w:p>
      </w:tc>
    </w:tr>
    <w:tr w:rsidR="002E1D52" w14:paraId="561FD63F" w14:textId="77777777" w:rsidTr="00C93EBA">
      <w:trPr>
        <w:trHeight w:val="1928"/>
      </w:trPr>
      <w:tc>
        <w:tcPr>
          <w:tcW w:w="5534" w:type="dxa"/>
        </w:tcPr>
        <w:p w14:paraId="0679D5B6" w14:textId="77777777" w:rsidR="002E1D52" w:rsidRPr="00340DE0" w:rsidRDefault="002E1D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D21A9C" wp14:editId="5A53906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084D8F" w14:textId="77777777" w:rsidR="002E1D52" w:rsidRPr="00710A6C" w:rsidRDefault="002E1D52" w:rsidP="00EE3C0F">
          <w:pPr>
            <w:pStyle w:val="Sidhuvud"/>
            <w:rPr>
              <w:b/>
            </w:rPr>
          </w:pPr>
        </w:p>
        <w:p w14:paraId="58942164" w14:textId="77777777" w:rsidR="002E1D52" w:rsidRDefault="002E1D52" w:rsidP="00EE3C0F">
          <w:pPr>
            <w:pStyle w:val="Sidhuvud"/>
          </w:pPr>
        </w:p>
        <w:p w14:paraId="45D1ED3E" w14:textId="77777777" w:rsidR="002E1D52" w:rsidRDefault="002E1D52" w:rsidP="00EE3C0F">
          <w:pPr>
            <w:pStyle w:val="Sidhuvud"/>
          </w:pPr>
        </w:p>
        <w:p w14:paraId="21873D4A" w14:textId="77777777" w:rsidR="002E1D52" w:rsidRDefault="002E1D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C1BEA8DAAA4E899EF83D2B04115B6E"/>
            </w:placeholder>
            <w:dataBinding w:prefixMappings="xmlns:ns0='http://lp/documentinfo/RK' " w:xpath="/ns0:DocumentInfo[1]/ns0:BaseInfo[1]/ns0:Dnr[1]" w:storeItemID="{45B009FE-ADD2-45FC-A9F7-9AEC3C3728EA}"/>
            <w:text/>
          </w:sdtPr>
          <w:sdtEndPr/>
          <w:sdtContent>
            <w:p w14:paraId="5C470A96" w14:textId="77777777" w:rsidR="002E1D52" w:rsidRDefault="00191DA5" w:rsidP="00EE3C0F">
              <w:pPr>
                <w:pStyle w:val="Sidhuvud"/>
              </w:pPr>
              <w:r>
                <w:t>Ju2020/02102/POL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AE4EA2F7C634A08B34AD09B5AE44158"/>
            </w:placeholder>
            <w:showingPlcHdr/>
            <w:dataBinding w:prefixMappings="xmlns:ns0='http://lp/documentinfo/RK' " w:xpath="/ns0:DocumentInfo[1]/ns0:BaseInfo[1]/ns0:DocNumber[1]" w:storeItemID="{45B009FE-ADD2-45FC-A9F7-9AEC3C3728EA}"/>
            <w:text/>
          </w:sdtPr>
          <w:sdtEndPr/>
          <w:sdtContent>
            <w:p w14:paraId="2C6DFA01" w14:textId="77777777" w:rsidR="002E1D52" w:rsidRDefault="002E1D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1CC638" w14:textId="77777777" w:rsidR="002E1D52" w:rsidRDefault="002E1D52" w:rsidP="00EE3C0F">
          <w:pPr>
            <w:pStyle w:val="Sidhuvud"/>
          </w:pPr>
        </w:p>
      </w:tc>
      <w:tc>
        <w:tcPr>
          <w:tcW w:w="1134" w:type="dxa"/>
        </w:tcPr>
        <w:p w14:paraId="74ECFB40" w14:textId="77777777" w:rsidR="002E1D52" w:rsidRDefault="002E1D52" w:rsidP="0094502D">
          <w:pPr>
            <w:pStyle w:val="Sidhuvud"/>
          </w:pPr>
        </w:p>
        <w:p w14:paraId="426FCD32" w14:textId="77777777" w:rsidR="002E1D52" w:rsidRPr="0094502D" w:rsidRDefault="002E1D52" w:rsidP="00EC71A6">
          <w:pPr>
            <w:pStyle w:val="Sidhuvud"/>
          </w:pPr>
        </w:p>
      </w:tc>
    </w:tr>
    <w:tr w:rsidR="002E1D52" w14:paraId="11F17A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057CB42BA947EBB33B088DBEC758D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6B1BFC" w14:textId="77777777" w:rsidR="00F731EC" w:rsidRPr="00F731EC" w:rsidRDefault="00F731EC" w:rsidP="00340DE0">
              <w:pPr>
                <w:pStyle w:val="Sidhuvud"/>
                <w:rPr>
                  <w:b/>
                </w:rPr>
              </w:pPr>
              <w:r w:rsidRPr="00F731EC">
                <w:rPr>
                  <w:b/>
                </w:rPr>
                <w:t>Justitiedepartementet</w:t>
              </w:r>
            </w:p>
            <w:p w14:paraId="0E1D5802" w14:textId="77777777" w:rsidR="002E1D52" w:rsidRPr="00340DE0" w:rsidRDefault="00F731EC" w:rsidP="00340DE0">
              <w:pPr>
                <w:pStyle w:val="Sidhuvud"/>
              </w:pPr>
              <w:r w:rsidRPr="00F731E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3EB23AABB6456AB5B3A0C6FF7C6CE4"/>
          </w:placeholder>
          <w:dataBinding w:prefixMappings="xmlns:ns0='http://lp/documentinfo/RK' " w:xpath="/ns0:DocumentInfo[1]/ns0:BaseInfo[1]/ns0:Recipient[1]" w:storeItemID="{45B009FE-ADD2-45FC-A9F7-9AEC3C3728EA}"/>
          <w:text w:multiLine="1"/>
        </w:sdtPr>
        <w:sdtEndPr/>
        <w:sdtContent>
          <w:tc>
            <w:tcPr>
              <w:tcW w:w="3170" w:type="dxa"/>
            </w:tcPr>
            <w:p w14:paraId="16C606D1" w14:textId="77777777" w:rsidR="002E1D52" w:rsidRDefault="002E1D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003B58" w14:textId="77777777" w:rsidR="002E1D52" w:rsidRDefault="002E1D52" w:rsidP="003E6020">
          <w:pPr>
            <w:pStyle w:val="Sidhuvud"/>
          </w:pPr>
        </w:p>
      </w:tc>
    </w:tr>
  </w:tbl>
  <w:p w14:paraId="77F0CC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5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DA5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3C1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18D"/>
    <w:rsid w:val="002D2647"/>
    <w:rsid w:val="002D4298"/>
    <w:rsid w:val="002D4829"/>
    <w:rsid w:val="002D6541"/>
    <w:rsid w:val="002E150B"/>
    <w:rsid w:val="002E1D52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17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39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1EC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0AD36"/>
  <w15:docId w15:val="{B69406EA-CC38-4ACF-AA6B-F0CECBD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1BEA8DAAA4E899EF83D2B0411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C4854-F769-4DB6-9F15-20835FE190E4}"/>
      </w:docPartPr>
      <w:docPartBody>
        <w:p w:rsidR="00C02042" w:rsidRDefault="00AF4B01" w:rsidP="00AF4B01">
          <w:pPr>
            <w:pStyle w:val="72C1BEA8DAAA4E899EF83D2B04115B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E4EA2F7C634A08B34AD09B5AE44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723C8-D9D5-49E4-87CF-1880687618C7}"/>
      </w:docPartPr>
      <w:docPartBody>
        <w:p w:rsidR="00C02042" w:rsidRDefault="00AF4B01" w:rsidP="00AF4B01">
          <w:pPr>
            <w:pStyle w:val="AAE4EA2F7C634A08B34AD09B5AE4415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57CB42BA947EBB33B088DBEC75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6FA4A-AA8E-4F37-ADF0-A921DB3165C7}"/>
      </w:docPartPr>
      <w:docPartBody>
        <w:p w:rsidR="00C02042" w:rsidRDefault="00AF4B01" w:rsidP="00AF4B01">
          <w:pPr>
            <w:pStyle w:val="C8057CB42BA947EBB33B088DBEC758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3EB23AABB6456AB5B3A0C6FF7C6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E4668-FABC-4926-893F-273D5F8D2BA3}"/>
      </w:docPartPr>
      <w:docPartBody>
        <w:p w:rsidR="00C02042" w:rsidRDefault="00AF4B01" w:rsidP="00AF4B01">
          <w:pPr>
            <w:pStyle w:val="283EB23AABB6456AB5B3A0C6FF7C6C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44ED300D7643EC9FCCF87D6FCF2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0F8BD-6FBC-4090-8857-AEA9D21033DA}"/>
      </w:docPartPr>
      <w:docPartBody>
        <w:p w:rsidR="00C02042" w:rsidRDefault="00AF4B01" w:rsidP="00AF4B01">
          <w:pPr>
            <w:pStyle w:val="D244ED300D7643EC9FCCF87D6FCF25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01"/>
    <w:rsid w:val="00AF4B01"/>
    <w:rsid w:val="00C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267C4D63D8483E871F433C653BAA4C">
    <w:name w:val="3F267C4D63D8483E871F433C653BAA4C"/>
    <w:rsid w:val="00AF4B01"/>
  </w:style>
  <w:style w:type="character" w:styleId="Platshllartext">
    <w:name w:val="Placeholder Text"/>
    <w:basedOn w:val="Standardstycketeckensnitt"/>
    <w:uiPriority w:val="99"/>
    <w:semiHidden/>
    <w:rsid w:val="00AF4B01"/>
    <w:rPr>
      <w:noProof w:val="0"/>
      <w:color w:val="808080"/>
    </w:rPr>
  </w:style>
  <w:style w:type="paragraph" w:customStyle="1" w:styleId="5671A890A92E40FB86084EAC46B8D52A">
    <w:name w:val="5671A890A92E40FB86084EAC46B8D52A"/>
    <w:rsid w:val="00AF4B01"/>
  </w:style>
  <w:style w:type="paragraph" w:customStyle="1" w:styleId="AA1DBB9566274338AB7A6B08A6F8EB85">
    <w:name w:val="AA1DBB9566274338AB7A6B08A6F8EB85"/>
    <w:rsid w:val="00AF4B01"/>
  </w:style>
  <w:style w:type="paragraph" w:customStyle="1" w:styleId="A2875EA9AEFF4889B37A43E267BB2BBB">
    <w:name w:val="A2875EA9AEFF4889B37A43E267BB2BBB"/>
    <w:rsid w:val="00AF4B01"/>
  </w:style>
  <w:style w:type="paragraph" w:customStyle="1" w:styleId="72C1BEA8DAAA4E899EF83D2B04115B6E">
    <w:name w:val="72C1BEA8DAAA4E899EF83D2B04115B6E"/>
    <w:rsid w:val="00AF4B01"/>
  </w:style>
  <w:style w:type="paragraph" w:customStyle="1" w:styleId="AAE4EA2F7C634A08B34AD09B5AE44158">
    <w:name w:val="AAE4EA2F7C634A08B34AD09B5AE44158"/>
    <w:rsid w:val="00AF4B01"/>
  </w:style>
  <w:style w:type="paragraph" w:customStyle="1" w:styleId="535F296C10404EA990005ACD8AEA0FFA">
    <w:name w:val="535F296C10404EA990005ACD8AEA0FFA"/>
    <w:rsid w:val="00AF4B01"/>
  </w:style>
  <w:style w:type="paragraph" w:customStyle="1" w:styleId="40FD049A29CC48249D4BAAF429DD47AE">
    <w:name w:val="40FD049A29CC48249D4BAAF429DD47AE"/>
    <w:rsid w:val="00AF4B01"/>
  </w:style>
  <w:style w:type="paragraph" w:customStyle="1" w:styleId="69AFAE9A3DF44EC3B387E7E85DA8EFFC">
    <w:name w:val="69AFAE9A3DF44EC3B387E7E85DA8EFFC"/>
    <w:rsid w:val="00AF4B01"/>
  </w:style>
  <w:style w:type="paragraph" w:customStyle="1" w:styleId="C8057CB42BA947EBB33B088DBEC758D5">
    <w:name w:val="C8057CB42BA947EBB33B088DBEC758D5"/>
    <w:rsid w:val="00AF4B01"/>
  </w:style>
  <w:style w:type="paragraph" w:customStyle="1" w:styleId="283EB23AABB6456AB5B3A0C6FF7C6CE4">
    <w:name w:val="283EB23AABB6456AB5B3A0C6FF7C6CE4"/>
    <w:rsid w:val="00AF4B01"/>
  </w:style>
  <w:style w:type="paragraph" w:customStyle="1" w:styleId="AAE4EA2F7C634A08B34AD09B5AE441581">
    <w:name w:val="AAE4EA2F7C634A08B34AD09B5AE441581"/>
    <w:rsid w:val="00AF4B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057CB42BA947EBB33B088DBEC758D51">
    <w:name w:val="C8057CB42BA947EBB33B088DBEC758D51"/>
    <w:rsid w:val="00AF4B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1F48E4DFE042F08D3EB1D8D973605C">
    <w:name w:val="D81F48E4DFE042F08D3EB1D8D973605C"/>
    <w:rsid w:val="00AF4B01"/>
  </w:style>
  <w:style w:type="paragraph" w:customStyle="1" w:styleId="C67E066C5D93404CBA7045160E294600">
    <w:name w:val="C67E066C5D93404CBA7045160E294600"/>
    <w:rsid w:val="00AF4B01"/>
  </w:style>
  <w:style w:type="paragraph" w:customStyle="1" w:styleId="80AB2C3C8A7E4DA8A04A3DE74A004B1E">
    <w:name w:val="80AB2C3C8A7E4DA8A04A3DE74A004B1E"/>
    <w:rsid w:val="00AF4B01"/>
  </w:style>
  <w:style w:type="paragraph" w:customStyle="1" w:styleId="175CA331A9A04490B6A66688ADD5C4C9">
    <w:name w:val="175CA331A9A04490B6A66688ADD5C4C9"/>
    <w:rsid w:val="00AF4B01"/>
  </w:style>
  <w:style w:type="paragraph" w:customStyle="1" w:styleId="F8A9663BB79945B292B788AEEAF9E9B4">
    <w:name w:val="F8A9663BB79945B292B788AEEAF9E9B4"/>
    <w:rsid w:val="00AF4B01"/>
  </w:style>
  <w:style w:type="paragraph" w:customStyle="1" w:styleId="D244ED300D7643EC9FCCF87D6FCF25EA">
    <w:name w:val="D244ED300D7643EC9FCCF87D6FCF25EA"/>
    <w:rsid w:val="00AF4B01"/>
  </w:style>
  <w:style w:type="paragraph" w:customStyle="1" w:styleId="E59DAA7983C2452D84C875688B3D5C52">
    <w:name w:val="E59DAA7983C2452D84C875688B3D5C52"/>
    <w:rsid w:val="00AF4B01"/>
  </w:style>
  <w:style w:type="paragraph" w:customStyle="1" w:styleId="CB1A784ACD1044649808403D0CAD3D73">
    <w:name w:val="CB1A784ACD1044649808403D0CAD3D73"/>
    <w:rsid w:val="00AF4B01"/>
  </w:style>
  <w:style w:type="paragraph" w:customStyle="1" w:styleId="C3603C49D68B4431AAB3B2B90436378B">
    <w:name w:val="C3603C49D68B4431AAB3B2B90436378B"/>
    <w:rsid w:val="00AF4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bfb79f11-9ddb-4472-86a1-cbb04d012522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KFC6CWP2AM32-1490769246-1336</_dlc_DocId>
    <_dlc_DocIdUrl xmlns="bebd353c-4085-4179-89a0-a37c3f823aff">
      <Url>https://dhs.sp.regeringskansliet.se/yta/ju-ssk/_layouts/15/DocIdRedir.aspx?ID=KFC6CWP2AM32-1490769246-1336</Url>
      <Description>KFC6CWP2AM32-1490769246-1336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2020-06-10T00:00:00</HeaderDate>
    <Office/>
    <Dnr>Ju2020/02102/POL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2020-06-10T00:00:00</HeaderDate>
    <Office/>
    <Dnr>Ju2020/02102/POL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53A4-5239-46F1-8DA1-D87D25F44CA7}"/>
</file>

<file path=customXml/itemProps2.xml><?xml version="1.0" encoding="utf-8"?>
<ds:datastoreItem xmlns:ds="http://schemas.openxmlformats.org/officeDocument/2006/customXml" ds:itemID="{FF7586DC-7AF7-4C84-9019-5C643663E6C0}"/>
</file>

<file path=customXml/itemProps3.xml><?xml version="1.0" encoding="utf-8"?>
<ds:datastoreItem xmlns:ds="http://schemas.openxmlformats.org/officeDocument/2006/customXml" ds:itemID="{687A9F41-54D8-4E69-9B18-B623B873D3E6}"/>
</file>

<file path=customXml/itemProps4.xml><?xml version="1.0" encoding="utf-8"?>
<ds:datastoreItem xmlns:ds="http://schemas.openxmlformats.org/officeDocument/2006/customXml" ds:itemID="{61CF7015-9CCF-467A-9753-9182E5CCB4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7586DC-7AF7-4C84-9019-5C643663E6C0}">
  <ds:schemaRefs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bd353c-4085-4179-89a0-a37c3f823af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5B009FE-ADD2-45FC-A9F7-9AEC3C3728E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5B009FE-ADD2-45FC-A9F7-9AEC3C3728EA}"/>
</file>

<file path=customXml/itemProps8.xml><?xml version="1.0" encoding="utf-8"?>
<ds:datastoreItem xmlns:ds="http://schemas.openxmlformats.org/officeDocument/2006/customXml" ds:itemID="{5F84567F-2E22-42DA-9037-22EDEE4D82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1464 Ett samlat totalförsvarsdepartement.docx</dc:title>
  <dc:subject/>
  <dc:creator>Ingvar Lindholm</dc:creator>
  <cp:keywords/>
  <dc:description/>
  <cp:lastModifiedBy>Monique Karlsson</cp:lastModifiedBy>
  <cp:revision>5</cp:revision>
  <dcterms:created xsi:type="dcterms:W3CDTF">2020-06-02T09:45:00Z</dcterms:created>
  <dcterms:modified xsi:type="dcterms:W3CDTF">2020-06-04T11:46:00Z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587d6772-60de-465b-8423-1e22282e4a2f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