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41CBF" w:rsidP="00DA0661">
      <w:pPr>
        <w:pStyle w:val="Title"/>
      </w:pPr>
      <w:bookmarkStart w:id="0" w:name="Start"/>
      <w:bookmarkEnd w:id="0"/>
      <w:r>
        <w:t>Svar på fråga 20</w:t>
      </w:r>
      <w:r w:rsidR="00C96380">
        <w:t>21</w:t>
      </w:r>
      <w:r>
        <w:t>/</w:t>
      </w:r>
      <w:r w:rsidR="00C96380">
        <w:t>22</w:t>
      </w:r>
      <w:r>
        <w:t>:</w:t>
      </w:r>
      <w:r w:rsidR="00C96380">
        <w:t>613</w:t>
      </w:r>
      <w:r>
        <w:t xml:space="preserve"> av </w:t>
      </w:r>
      <w:sdt>
        <w:sdtPr>
          <w:alias w:val="Frågeställare"/>
          <w:tag w:val="delete"/>
          <w:id w:val="-211816850"/>
          <w:placeholder>
            <w:docPart w:val="31C1349BD08B42D7BA8D6029F5544B3A"/>
          </w:placeholder>
          <w:dataBinding w:xpath="/ns0:DocumentInfo[1]/ns0:BaseInfo[1]/ns0:Extra3[1]" w:storeItemID="{1CD3DCCF-3972-4607-87E7-6414060B914C}" w:prefixMappings="xmlns:ns0='http://lp/documentinfo/RK' "/>
          <w:text/>
        </w:sdtPr>
        <w:sdtContent>
          <w:r w:rsidRPr="00156C0C" w:rsidR="00156C0C">
            <w:t>Ann-Sofie Lifvenhage</w:t>
          </w:r>
        </w:sdtContent>
      </w:sdt>
      <w:r>
        <w:t xml:space="preserve"> (</w:t>
      </w:r>
      <w:sdt>
        <w:sdtPr>
          <w:alias w:val="Parti"/>
          <w:tag w:val="Parti_delete"/>
          <w:id w:val="1620417071"/>
          <w:placeholder>
            <w:docPart w:val="EC5A39FC45344233974988BD7B1B3095"/>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rsidR="00156C0C">
        <w:t xml:space="preserve"> möjlighet till distansundervisning</w:t>
      </w:r>
    </w:p>
    <w:p w:rsidR="00F41CBF" w:rsidP="00156C0C">
      <w:pPr>
        <w:pStyle w:val="BodyText"/>
      </w:pPr>
      <w:sdt>
        <w:sdtPr>
          <w:alias w:val="Frågeställare"/>
          <w:tag w:val="delete"/>
          <w:id w:val="-1635256365"/>
          <w:placeholder>
            <w:docPart w:val="0AD4F57780DD4CC5BA976BC272B2DCD5"/>
          </w:placeholder>
          <w:dataBinding w:xpath="/ns0:DocumentInfo[1]/ns0:BaseInfo[1]/ns0:Extra3[1]" w:storeItemID="{1CD3DCCF-3972-4607-87E7-6414060B914C}" w:prefixMappings="xmlns:ns0='http://lp/documentinfo/RK' "/>
          <w:text/>
        </w:sdtPr>
        <w:sdtContent>
          <w:r w:rsidR="00156C0C">
            <w:t>Ann-Sofie Lifvenhage</w:t>
          </w:r>
        </w:sdtContent>
      </w:sdt>
      <w:r>
        <w:t xml:space="preserve"> har frågat mig</w:t>
      </w:r>
      <w:r w:rsidR="00156C0C">
        <w:t xml:space="preserve"> </w:t>
      </w:r>
      <w:r w:rsidR="00B61FCE">
        <w:t xml:space="preserve">i vilken </w:t>
      </w:r>
      <w:r w:rsidR="00156C0C">
        <w:t xml:space="preserve">mån </w:t>
      </w:r>
      <w:r w:rsidR="000E596D">
        <w:t xml:space="preserve">jag </w:t>
      </w:r>
      <w:r w:rsidR="00156C0C">
        <w:t>avser att verka för att undervisning för svenska</w:t>
      </w:r>
      <w:r w:rsidR="000E596D">
        <w:t xml:space="preserve"> </w:t>
      </w:r>
      <w:r w:rsidR="00156C0C">
        <w:t>elever ska kunna genomföras delvis digitalt i syfte att ge elever en högkvalitativ</w:t>
      </w:r>
      <w:r w:rsidR="000E596D">
        <w:t xml:space="preserve"> </w:t>
      </w:r>
      <w:r w:rsidR="00156C0C">
        <w:t>utbildning med ökande aktiv närvaro</w:t>
      </w:r>
      <w:r w:rsidR="00830DA8">
        <w:t>.</w:t>
      </w:r>
    </w:p>
    <w:p w:rsidR="009E6224" w:rsidP="009E6224">
      <w:pPr>
        <w:pStyle w:val="BodyText"/>
      </w:pPr>
      <w:r>
        <w:t>Skolan är viktig för elevernas lärande, hälsa och framtid</w:t>
      </w:r>
      <w:r w:rsidR="0014335C">
        <w:t>.</w:t>
      </w:r>
      <w:r w:rsidRPr="007F058A">
        <w:t xml:space="preserve"> </w:t>
      </w:r>
      <w:r w:rsidR="0014335C">
        <w:t>Eleverna</w:t>
      </w:r>
      <w:r w:rsidRPr="007F058A">
        <w:t xml:space="preserve"> mår bäst och lär sig bäst när de är i skolan</w:t>
      </w:r>
      <w:r w:rsidRPr="00C23431" w:rsidR="00C23431">
        <w:t xml:space="preserve"> </w:t>
      </w:r>
      <w:r w:rsidR="00C23431">
        <w:t>och får</w:t>
      </w:r>
      <w:r w:rsidRPr="00C23431" w:rsidR="00C23431">
        <w:t xml:space="preserve"> undervisning på plats i skol</w:t>
      </w:r>
      <w:r w:rsidR="0014335C">
        <w:t>lokalerna</w:t>
      </w:r>
      <w:r w:rsidR="00C23431">
        <w:t>, dvs. närundervisning</w:t>
      </w:r>
      <w:r w:rsidRPr="007F058A">
        <w:t>.</w:t>
      </w:r>
      <w:r>
        <w:t xml:space="preserve"> Av den anledningen är h</w:t>
      </w:r>
      <w:r w:rsidRPr="00B01970" w:rsidR="00B01970">
        <w:t>uvudregeln att undervisningen i de obligatoriska skolformerna samt gymnasieskolan och gymnasiesärskolan ska bedrivas som närundervisning.</w:t>
      </w:r>
      <w:r w:rsidR="00B01970">
        <w:t xml:space="preserve"> </w:t>
      </w:r>
      <w:r w:rsidR="00BD3C64">
        <w:t xml:space="preserve">Den undervisning som elever ska få möta ska vara </w:t>
      </w:r>
      <w:r>
        <w:t xml:space="preserve">lärarledd och </w:t>
      </w:r>
      <w:r w:rsidR="00BD3C64">
        <w:t xml:space="preserve">en </w:t>
      </w:r>
      <w:r>
        <w:t xml:space="preserve">målstyrd process som syftar till utveckling och lärande genom inhämtande och utvecklande av kunskaper och värden. </w:t>
      </w:r>
      <w:r w:rsidRPr="00341C03" w:rsidR="00341C03">
        <w:t>Skolans socialiserings- och värdegrundsuppdrag riskerar att hamna i skymundan</w:t>
      </w:r>
      <w:r w:rsidRPr="00341C03" w:rsidR="00341C03">
        <w:t xml:space="preserve"> </w:t>
      </w:r>
      <w:r>
        <w:t xml:space="preserve">vid </w:t>
      </w:r>
      <w:r w:rsidR="0014335C">
        <w:t xml:space="preserve">fjärr- eller </w:t>
      </w:r>
      <w:r>
        <w:t xml:space="preserve">distansundervisning eftersom lärandet tenderar att koncentreras till enbart inhämtande av kunskap. En del elever kan dock av olika skäl ha svårigheter att delta i </w:t>
      </w:r>
      <w:r w:rsidR="001672D6">
        <w:t>när</w:t>
      </w:r>
      <w:r>
        <w:t xml:space="preserve">undervisning. Det kan </w:t>
      </w:r>
      <w:r>
        <w:t>t.ex.</w:t>
      </w:r>
      <w:r>
        <w:t xml:space="preserve"> handla om medicinsk</w:t>
      </w:r>
      <w:r w:rsidR="00B01970">
        <w:t>a</w:t>
      </w:r>
      <w:r>
        <w:t>, psykisk</w:t>
      </w:r>
      <w:r w:rsidR="00B01970">
        <w:t>a</w:t>
      </w:r>
      <w:r>
        <w:t xml:space="preserve"> eller social</w:t>
      </w:r>
      <w:r w:rsidR="00B01970">
        <w:t>a</w:t>
      </w:r>
      <w:r>
        <w:t xml:space="preserve"> </w:t>
      </w:r>
      <w:r w:rsidR="00790E45">
        <w:t>skä</w:t>
      </w:r>
      <w:r w:rsidR="00B01970">
        <w:t>l</w:t>
      </w:r>
      <w:r w:rsidR="00790E45">
        <w:t xml:space="preserve"> </w:t>
      </w:r>
      <w:r>
        <w:t xml:space="preserve">som gör att en elev har mycket svårt att delta i </w:t>
      </w:r>
      <w:r w:rsidR="001672D6">
        <w:t xml:space="preserve">sådan </w:t>
      </w:r>
      <w:r>
        <w:t>undervisning. En möjlighet för dessa elever att då i stället få distansundervisning kan därför vara av stor betydelse</w:t>
      </w:r>
      <w:r w:rsidR="00790E45">
        <w:t>.</w:t>
      </w:r>
    </w:p>
    <w:p w:rsidR="00830DA8" w:rsidP="00830DA8">
      <w:pPr>
        <w:pStyle w:val="BodyText"/>
      </w:pPr>
      <w:r>
        <w:t>F</w:t>
      </w:r>
      <w:r>
        <w:t xml:space="preserve">järr- och distansundervisning </w:t>
      </w:r>
      <w:r>
        <w:t>regleras</w:t>
      </w:r>
      <w:r>
        <w:t xml:space="preserve"> i skollagen </w:t>
      </w:r>
      <w:r w:rsidR="00DA0045">
        <w:t>(2010:800)</w:t>
      </w:r>
      <w:r>
        <w:t xml:space="preserve">. </w:t>
      </w:r>
      <w:r>
        <w:t>De nuvarande bestämmelserna, som</w:t>
      </w:r>
      <w:r w:rsidRPr="00714A18">
        <w:t xml:space="preserve"> tillämpas </w:t>
      </w:r>
      <w:r>
        <w:t xml:space="preserve">från och med </w:t>
      </w:r>
      <w:r w:rsidRPr="00714A18">
        <w:t>den 1 juli 2021</w:t>
      </w:r>
      <w:r>
        <w:t xml:space="preserve">, </w:t>
      </w:r>
      <w:r>
        <w:t xml:space="preserve">innebär att distansundervisning är möjlig för en begränsad tid och </w:t>
      </w:r>
      <w:r w:rsidR="00BD3C64">
        <w:t xml:space="preserve">kan </w:t>
      </w:r>
      <w:r w:rsidRPr="00BD3C64" w:rsidR="00BD3C64">
        <w:t xml:space="preserve">användas som särskilt stöd i grund- och gymnasieskolan </w:t>
      </w:r>
      <w:r>
        <w:t xml:space="preserve">om en elev </w:t>
      </w:r>
      <w:r w:rsidR="00BD3C64">
        <w:t xml:space="preserve">inte kan delta i den ordinarie undervisningen och har </w:t>
      </w:r>
      <w:r w:rsidRPr="00BD3C64" w:rsidR="00BD3C64">
        <w:t>dokumenterad medicinsk, psykisk eller social problematik</w:t>
      </w:r>
      <w:r>
        <w:t>. I gymnasieskolan får distansundervisning i vissa fall användas för en hel utbildning.</w:t>
      </w:r>
      <w:r w:rsidR="00DA0045">
        <w:t xml:space="preserve"> Fjärrundervisning kan användas om det saknas </w:t>
      </w:r>
      <w:r w:rsidR="00B01970">
        <w:t xml:space="preserve">en </w:t>
      </w:r>
      <w:r w:rsidR="00DA0045">
        <w:t>behörig lärare eller om elevunderlaget är mycket begränsat.</w:t>
      </w:r>
    </w:p>
    <w:p w:rsidR="00830DA8" w:rsidP="00830DA8">
      <w:pPr>
        <w:pStyle w:val="BodyText"/>
      </w:pPr>
      <w:r>
        <w:t>Distansundervisning får utföras av en huvudman som godkänts av S</w:t>
      </w:r>
      <w:r w:rsidR="00B56B4E">
        <w:t>tatens s</w:t>
      </w:r>
      <w:r>
        <w:t>kolinspektion. För att bli godkänd krävs det att huvudmannen har förutsättningar att utföra distansundervisning av god kvalitet och att det kan antas att det kommer att finnas ett tillräckligt elevunderlag för att driva en stabil verksamhet.</w:t>
      </w:r>
    </w:p>
    <w:p w:rsidR="00830DA8" w:rsidP="00181029">
      <w:pPr>
        <w:pStyle w:val="BodyText"/>
      </w:pPr>
      <w:r>
        <w:t xml:space="preserve">För att möjliggöra </w:t>
      </w:r>
      <w:r w:rsidR="00325DA1">
        <w:t xml:space="preserve">tillfälliga </w:t>
      </w:r>
      <w:r>
        <w:t>avsteg från det ordinarie regelverket för skolan i syfte att motverka smittspridning under den pågående</w:t>
      </w:r>
      <w:r w:rsidRPr="00BD3C64">
        <w:t xml:space="preserve"> </w:t>
      </w:r>
      <w:r w:rsidRPr="00BD3C64" w:rsidR="00BD3C64">
        <w:t xml:space="preserve">pandemin har </w:t>
      </w:r>
      <w:r>
        <w:t xml:space="preserve">regeringen meddelat </w:t>
      </w:r>
      <w:r w:rsidRPr="00BB7769">
        <w:t>förordningen (2020:115) om utbildning på skolområdet och annan pedagogisk verksamhet vid spridning av viss smitta</w:t>
      </w:r>
      <w:r>
        <w:t>.</w:t>
      </w:r>
      <w:r w:rsidRPr="00BB7769">
        <w:t xml:space="preserve"> </w:t>
      </w:r>
      <w:r>
        <w:t>M</w:t>
      </w:r>
      <w:r w:rsidR="00C23431">
        <w:t xml:space="preserve">ed stöd av förordningen </w:t>
      </w:r>
      <w:r>
        <w:t>får</w:t>
      </w:r>
      <w:r w:rsidRPr="00BD3C64">
        <w:t xml:space="preserve"> </w:t>
      </w:r>
      <w:r w:rsidRPr="00BD3C64" w:rsidR="00BD3C64">
        <w:t xml:space="preserve">fjärr- eller distansundervisning </w:t>
      </w:r>
      <w:r w:rsidRPr="00C23431" w:rsidR="00C23431">
        <w:t xml:space="preserve">under vissa förutsättningar </w:t>
      </w:r>
      <w:r>
        <w:t xml:space="preserve">användas </w:t>
      </w:r>
      <w:r w:rsidRPr="00BD3C64" w:rsidR="00BD3C64">
        <w:t xml:space="preserve">som en </w:t>
      </w:r>
      <w:r w:rsidR="00BD63AA">
        <w:t xml:space="preserve">tillfällig </w:t>
      </w:r>
      <w:r w:rsidRPr="00BD3C64" w:rsidR="00BD3C64">
        <w:t>åtgärd för att motverka smittspridning.</w:t>
      </w:r>
      <w:r w:rsidR="00181029">
        <w:t xml:space="preserve"> Skolinspektionen har på regeringens uppdrag genomfört distansinspektioner av </w:t>
      </w:r>
      <w:r w:rsidR="00C23431">
        <w:t xml:space="preserve">fjärr- eller </w:t>
      </w:r>
      <w:r w:rsidR="00181029">
        <w:t>distansundervisning som bedrivits under pandemin</w:t>
      </w:r>
      <w:r w:rsidR="00E434E5">
        <w:t xml:space="preserve"> o</w:t>
      </w:r>
      <w:r w:rsidR="00807765">
        <w:t>c</w:t>
      </w:r>
      <w:r w:rsidR="00E434E5">
        <w:t xml:space="preserve">h de bedömer </w:t>
      </w:r>
      <w:r w:rsidR="00181029">
        <w:t xml:space="preserve">att </w:t>
      </w:r>
      <w:r w:rsidR="00C23431">
        <w:t xml:space="preserve">fjärr – eller </w:t>
      </w:r>
      <w:r w:rsidR="00181029">
        <w:t xml:space="preserve">distansundervisningen sällan kunnat erbjuda samma förutsättningar för lärande som </w:t>
      </w:r>
      <w:r w:rsidR="00C23431">
        <w:t>närundervisning</w:t>
      </w:r>
      <w:r w:rsidR="00E434E5">
        <w:t>.</w:t>
      </w:r>
      <w:r w:rsidRPr="00BD3C64" w:rsidR="00BD3C64">
        <w:t xml:space="preserve"> </w:t>
      </w:r>
      <w:r>
        <w:t>Regeringen följer noga utvecklingen på detta område.</w:t>
      </w:r>
    </w:p>
    <w:p w:rsidR="00E27947" w:rsidP="006A12F1">
      <w:pPr>
        <w:pStyle w:val="BodyText"/>
      </w:pPr>
    </w:p>
    <w:p w:rsidR="00F41CBF" w:rsidP="006A12F1">
      <w:pPr>
        <w:pStyle w:val="BodyText"/>
      </w:pPr>
      <w:r>
        <w:t xml:space="preserve">Stockholm den </w:t>
      </w:r>
      <w:sdt>
        <w:sdtPr>
          <w:id w:val="-1225218591"/>
          <w:placeholder>
            <w:docPart w:val="41067AEEBFA0445789BD2D434FD5C353"/>
          </w:placeholder>
          <w:dataBinding w:xpath="/ns0:DocumentInfo[1]/ns0:BaseInfo[1]/ns0:HeaderDate[1]" w:storeItemID="{1CD3DCCF-3972-4607-87E7-6414060B914C}" w:prefixMappings="xmlns:ns0='http://lp/documentinfo/RK' "/>
          <w:date w:fullDate="2021-12-21T00:00:00Z">
            <w:dateFormat w:val="d MMMM yyyy"/>
            <w:lid w:val="sv-SE"/>
            <w:storeMappedDataAs w:val="dateTime"/>
            <w:calendar w:val="gregorian"/>
          </w:date>
        </w:sdtPr>
        <w:sdtContent>
          <w:r w:rsidR="00A67F3D">
            <w:t>21 december 2021</w:t>
          </w:r>
        </w:sdtContent>
      </w:sdt>
    </w:p>
    <w:p w:rsidR="00F41CBF" w:rsidP="004E7A8F">
      <w:pPr>
        <w:pStyle w:val="Brdtextutanavstnd"/>
      </w:pPr>
    </w:p>
    <w:p w:rsidR="00F41CBF" w:rsidP="004E7A8F">
      <w:pPr>
        <w:pStyle w:val="Brdtextutanavstnd"/>
      </w:pPr>
    </w:p>
    <w:p w:rsidR="00F41CBF" w:rsidP="004E7A8F">
      <w:pPr>
        <w:pStyle w:val="Brdtextutanavstnd"/>
      </w:pPr>
    </w:p>
    <w:sdt>
      <w:sdtPr>
        <w:alias w:val="Klicka på listpilen"/>
        <w:tag w:val="run-loadAllMinistersFromDep_delete"/>
        <w:id w:val="-122627287"/>
        <w:placeholder>
          <w:docPart w:val="139104A25782447F9CFE96F9F7CAFB5F"/>
        </w:placeholder>
        <w:dataBinding w:xpath="/ns0:DocumentInfo[1]/ns0:BaseInfo[1]/ns0:TopSender[1]" w:storeItemID="{1CD3DCCF-3972-4607-87E7-6414060B914C}" w:prefixMappings="xmlns:ns0='http://lp/documentinfo/RK' "/>
        <w:comboBox w:lastValue="Skol­minister">
          <w:listItem w:value="Utbildningsministern" w:displayText="Anna Ekström"/>
          <w:listItem w:value="Skol­minister" w:displayText="Lina Axelsson Kihlblom"/>
        </w:comboBox>
      </w:sdtPr>
      <w:sdtContent>
        <w:p w:rsidR="00F41CBF" w:rsidP="00422A41">
          <w:pPr>
            <w:pStyle w:val="BodyText"/>
          </w:pPr>
          <w:r>
            <w:rPr>
              <w:rStyle w:val="DefaultParagraphFont"/>
            </w:rPr>
            <w:t>Lina Axelsson Kihlblom</w:t>
          </w:r>
        </w:p>
      </w:sdtContent>
    </w:sdt>
    <w:p w:rsidR="00F41CBF"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41CBF" w:rsidRPr="007D73AB">
          <w:pPr>
            <w:pStyle w:val="Header"/>
          </w:pPr>
        </w:p>
      </w:tc>
      <w:tc>
        <w:tcPr>
          <w:tcW w:w="3170" w:type="dxa"/>
          <w:vAlign w:val="bottom"/>
        </w:tcPr>
        <w:p w:rsidR="00F41CBF" w:rsidRPr="007D73AB" w:rsidP="00340DE0">
          <w:pPr>
            <w:pStyle w:val="Header"/>
          </w:pPr>
        </w:p>
      </w:tc>
      <w:tc>
        <w:tcPr>
          <w:tcW w:w="1134" w:type="dxa"/>
        </w:tcPr>
        <w:p w:rsidR="00F41CB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41CB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41CBF" w:rsidRPr="00710A6C" w:rsidP="00EE3C0F">
          <w:pPr>
            <w:pStyle w:val="Header"/>
            <w:rPr>
              <w:b/>
            </w:rPr>
          </w:pPr>
        </w:p>
        <w:p w:rsidR="00F41CBF" w:rsidP="00EE3C0F">
          <w:pPr>
            <w:pStyle w:val="Header"/>
          </w:pPr>
        </w:p>
        <w:p w:rsidR="00F41CBF" w:rsidP="00EE3C0F">
          <w:pPr>
            <w:pStyle w:val="Header"/>
          </w:pPr>
        </w:p>
        <w:p w:rsidR="00F41CBF" w:rsidP="00EE3C0F">
          <w:pPr>
            <w:pStyle w:val="Header"/>
          </w:pPr>
        </w:p>
        <w:sdt>
          <w:sdtPr>
            <w:alias w:val="Dnr"/>
            <w:tag w:val="ccRKShow_Dnr"/>
            <w:id w:val="-829283628"/>
            <w:placeholder>
              <w:docPart w:val="6DCD1648135343E28371D2AC4A07F851"/>
            </w:placeholder>
            <w:dataBinding w:xpath="/ns0:DocumentInfo[1]/ns0:BaseInfo[1]/ns0:Dnr[1]" w:storeItemID="{1CD3DCCF-3972-4607-87E7-6414060B914C}" w:prefixMappings="xmlns:ns0='http://lp/documentinfo/RK' "/>
            <w:text/>
          </w:sdtPr>
          <w:sdtContent>
            <w:p w:rsidR="00F41CBF" w:rsidP="00EE3C0F">
              <w:pPr>
                <w:pStyle w:val="Header"/>
              </w:pPr>
              <w:r w:rsidRPr="00156C0C">
                <w:t>U2021/04872</w:t>
              </w:r>
            </w:p>
          </w:sdtContent>
        </w:sdt>
        <w:sdt>
          <w:sdtPr>
            <w:alias w:val="DocNumber"/>
            <w:tag w:val="DocNumber"/>
            <w:id w:val="1726028884"/>
            <w:placeholder>
              <w:docPart w:val="C7DE0CBC862C4B04A8CC142B6078B8B2"/>
            </w:placeholder>
            <w:showingPlcHdr/>
            <w:dataBinding w:xpath="/ns0:DocumentInfo[1]/ns0:BaseInfo[1]/ns0:DocNumber[1]" w:storeItemID="{1CD3DCCF-3972-4607-87E7-6414060B914C}" w:prefixMappings="xmlns:ns0='http://lp/documentinfo/RK' "/>
            <w:text/>
          </w:sdtPr>
          <w:sdtContent>
            <w:p w:rsidR="00F41CBF" w:rsidP="00EE3C0F">
              <w:pPr>
                <w:pStyle w:val="Header"/>
              </w:pPr>
              <w:r>
                <w:rPr>
                  <w:rStyle w:val="PlaceholderText"/>
                </w:rPr>
                <w:t xml:space="preserve"> </w:t>
              </w:r>
            </w:p>
          </w:sdtContent>
        </w:sdt>
        <w:p w:rsidR="00F41CBF" w:rsidP="00EE3C0F">
          <w:pPr>
            <w:pStyle w:val="Header"/>
          </w:pPr>
        </w:p>
      </w:tc>
      <w:tc>
        <w:tcPr>
          <w:tcW w:w="1134" w:type="dxa"/>
        </w:tcPr>
        <w:p w:rsidR="00F41CBF" w:rsidP="0094502D">
          <w:pPr>
            <w:pStyle w:val="Header"/>
          </w:pPr>
        </w:p>
        <w:p w:rsidR="00F41CB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00A745C6D1BD427595E4F08DB8322D35"/>
          </w:placeholder>
          <w:richText/>
        </w:sdtPr>
        <w:sdtEndPr>
          <w:rPr>
            <w:rFonts w:asciiTheme="majorHAnsi" w:hAnsiTheme="majorHAnsi"/>
            <w:b w:val="0"/>
            <w:sz w:val="19"/>
          </w:rPr>
        </w:sdtEndPr>
        <w:sdtContent>
          <w:tc>
            <w:tcPr>
              <w:tcW w:w="5534" w:type="dxa"/>
              <w:tcMar>
                <w:right w:w="1134" w:type="dxa"/>
              </w:tcMar>
            </w:tcPr>
            <w:p w:rsidR="00156C0C" w:rsidRPr="00156C0C" w:rsidP="00340DE0">
              <w:pPr>
                <w:pStyle w:val="Header"/>
                <w:rPr>
                  <w:b/>
                </w:rPr>
              </w:pPr>
              <w:r w:rsidRPr="00156C0C">
                <w:rPr>
                  <w:b/>
                </w:rPr>
                <w:t>Utbildningsdepartementet</w:t>
              </w:r>
            </w:p>
            <w:p w:rsidR="00F41CBF" w:rsidRPr="00340DE0" w:rsidP="001672D6">
              <w:pPr>
                <w:pStyle w:val="Header"/>
              </w:pPr>
              <w:r w:rsidRPr="00156C0C">
                <w:t>Skolminister</w:t>
              </w:r>
              <w:r w:rsidR="00556B90">
                <w:t>n</w:t>
              </w:r>
            </w:p>
          </w:tc>
        </w:sdtContent>
      </w:sdt>
      <w:sdt>
        <w:sdtPr>
          <w:alias w:val="Recipient"/>
          <w:tag w:val="ccRKShow_Recipient"/>
          <w:id w:val="-28344517"/>
          <w:placeholder>
            <w:docPart w:val="0973E5391B514523B716761EAA6BF54B"/>
          </w:placeholder>
          <w:dataBinding w:xpath="/ns0:DocumentInfo[1]/ns0:BaseInfo[1]/ns0:Recipient[1]" w:storeItemID="{1CD3DCCF-3972-4607-87E7-6414060B914C}" w:prefixMappings="xmlns:ns0='http://lp/documentinfo/RK' "/>
          <w:text w:multiLine="1"/>
        </w:sdtPr>
        <w:sdtContent>
          <w:tc>
            <w:tcPr>
              <w:tcW w:w="3170" w:type="dxa"/>
            </w:tcPr>
            <w:p w:rsidR="00F41CBF" w:rsidP="00547B89">
              <w:pPr>
                <w:pStyle w:val="Header"/>
              </w:pPr>
              <w:r>
                <w:t>Till riksdagen</w:t>
              </w:r>
            </w:p>
          </w:tc>
        </w:sdtContent>
      </w:sdt>
      <w:tc>
        <w:tcPr>
          <w:tcW w:w="1134" w:type="dxa"/>
        </w:tcPr>
        <w:p w:rsidR="00F41CB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CD1648135343E28371D2AC4A07F851"/>
        <w:category>
          <w:name w:val="Allmänt"/>
          <w:gallery w:val="placeholder"/>
        </w:category>
        <w:types>
          <w:type w:val="bbPlcHdr"/>
        </w:types>
        <w:behaviors>
          <w:behavior w:val="content"/>
        </w:behaviors>
        <w:guid w:val="{9FA3069D-4C59-4157-90FE-E9F6ACE296A0}"/>
      </w:docPartPr>
      <w:docPartBody>
        <w:p w:rsidR="00522A51" w:rsidP="002B4485">
          <w:pPr>
            <w:pStyle w:val="6DCD1648135343E28371D2AC4A07F851"/>
          </w:pPr>
          <w:r>
            <w:rPr>
              <w:rStyle w:val="PlaceholderText"/>
            </w:rPr>
            <w:t xml:space="preserve"> </w:t>
          </w:r>
        </w:p>
      </w:docPartBody>
    </w:docPart>
    <w:docPart>
      <w:docPartPr>
        <w:name w:val="C7DE0CBC862C4B04A8CC142B6078B8B2"/>
        <w:category>
          <w:name w:val="Allmänt"/>
          <w:gallery w:val="placeholder"/>
        </w:category>
        <w:types>
          <w:type w:val="bbPlcHdr"/>
        </w:types>
        <w:behaviors>
          <w:behavior w:val="content"/>
        </w:behaviors>
        <w:guid w:val="{4C8EBFFC-3F39-4C89-BEA3-5298EB3F99C7}"/>
      </w:docPartPr>
      <w:docPartBody>
        <w:p w:rsidR="00522A51" w:rsidP="002B4485">
          <w:pPr>
            <w:pStyle w:val="C7DE0CBC862C4B04A8CC142B6078B8B21"/>
          </w:pPr>
          <w:r>
            <w:rPr>
              <w:rStyle w:val="PlaceholderText"/>
            </w:rPr>
            <w:t xml:space="preserve"> </w:t>
          </w:r>
        </w:p>
      </w:docPartBody>
    </w:docPart>
    <w:docPart>
      <w:docPartPr>
        <w:name w:val="00A745C6D1BD427595E4F08DB8322D35"/>
        <w:category>
          <w:name w:val="Allmänt"/>
          <w:gallery w:val="placeholder"/>
        </w:category>
        <w:types>
          <w:type w:val="bbPlcHdr"/>
        </w:types>
        <w:behaviors>
          <w:behavior w:val="content"/>
        </w:behaviors>
        <w:guid w:val="{C0A1AE1E-27DC-4C16-AB3C-439A94EF2D8B}"/>
      </w:docPartPr>
      <w:docPartBody>
        <w:p w:rsidR="00522A51" w:rsidP="002B4485">
          <w:pPr>
            <w:pStyle w:val="00A745C6D1BD427595E4F08DB8322D351"/>
          </w:pPr>
          <w:r>
            <w:rPr>
              <w:rStyle w:val="PlaceholderText"/>
            </w:rPr>
            <w:t xml:space="preserve"> </w:t>
          </w:r>
        </w:p>
      </w:docPartBody>
    </w:docPart>
    <w:docPart>
      <w:docPartPr>
        <w:name w:val="0973E5391B514523B716761EAA6BF54B"/>
        <w:category>
          <w:name w:val="Allmänt"/>
          <w:gallery w:val="placeholder"/>
        </w:category>
        <w:types>
          <w:type w:val="bbPlcHdr"/>
        </w:types>
        <w:behaviors>
          <w:behavior w:val="content"/>
        </w:behaviors>
        <w:guid w:val="{6F26CA7B-7797-4283-BBF3-CCDA9C4C5DE5}"/>
      </w:docPartPr>
      <w:docPartBody>
        <w:p w:rsidR="00522A51" w:rsidP="002B4485">
          <w:pPr>
            <w:pStyle w:val="0973E5391B514523B716761EAA6BF54B"/>
          </w:pPr>
          <w:r>
            <w:rPr>
              <w:rStyle w:val="PlaceholderText"/>
            </w:rPr>
            <w:t xml:space="preserve"> </w:t>
          </w:r>
        </w:p>
      </w:docPartBody>
    </w:docPart>
    <w:docPart>
      <w:docPartPr>
        <w:name w:val="31C1349BD08B42D7BA8D6029F5544B3A"/>
        <w:category>
          <w:name w:val="Allmänt"/>
          <w:gallery w:val="placeholder"/>
        </w:category>
        <w:types>
          <w:type w:val="bbPlcHdr"/>
        </w:types>
        <w:behaviors>
          <w:behavior w:val="content"/>
        </w:behaviors>
        <w:guid w:val="{5208565D-9EBB-4D69-9B26-7BD5D94B93AB}"/>
      </w:docPartPr>
      <w:docPartBody>
        <w:p w:rsidR="00522A51" w:rsidP="002B4485">
          <w:pPr>
            <w:pStyle w:val="31C1349BD08B42D7BA8D6029F5544B3A"/>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EC5A39FC45344233974988BD7B1B3095"/>
        <w:category>
          <w:name w:val="Allmänt"/>
          <w:gallery w:val="placeholder"/>
        </w:category>
        <w:types>
          <w:type w:val="bbPlcHdr"/>
        </w:types>
        <w:behaviors>
          <w:behavior w:val="content"/>
        </w:behaviors>
        <w:guid w:val="{85250779-14B3-4E0B-8A82-B40D80FB6B23}"/>
      </w:docPartPr>
      <w:docPartBody>
        <w:p w:rsidR="00522A51" w:rsidP="002B4485">
          <w:pPr>
            <w:pStyle w:val="EC5A39FC45344233974988BD7B1B3095"/>
          </w:pPr>
          <w:r>
            <w:t xml:space="preserve"> </w:t>
          </w:r>
          <w:r>
            <w:rPr>
              <w:rStyle w:val="PlaceholderText"/>
            </w:rPr>
            <w:t>Välj ett parti.</w:t>
          </w:r>
        </w:p>
      </w:docPartBody>
    </w:docPart>
    <w:docPart>
      <w:docPartPr>
        <w:name w:val="0AD4F57780DD4CC5BA976BC272B2DCD5"/>
        <w:category>
          <w:name w:val="Allmänt"/>
          <w:gallery w:val="placeholder"/>
        </w:category>
        <w:types>
          <w:type w:val="bbPlcHdr"/>
        </w:types>
        <w:behaviors>
          <w:behavior w:val="content"/>
        </w:behaviors>
        <w:guid w:val="{58B3AB6C-BE96-46DC-A75B-1E2E263BFC3F}"/>
      </w:docPartPr>
      <w:docPartBody>
        <w:p w:rsidR="00522A51" w:rsidP="002B4485">
          <w:pPr>
            <w:pStyle w:val="0AD4F57780DD4CC5BA976BC272B2DCD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41067AEEBFA0445789BD2D434FD5C353"/>
        <w:category>
          <w:name w:val="Allmänt"/>
          <w:gallery w:val="placeholder"/>
        </w:category>
        <w:types>
          <w:type w:val="bbPlcHdr"/>
        </w:types>
        <w:behaviors>
          <w:behavior w:val="content"/>
        </w:behaviors>
        <w:guid w:val="{1A9277E8-CBA8-4959-BF64-F472A64A595C}"/>
      </w:docPartPr>
      <w:docPartBody>
        <w:p w:rsidR="00522A51" w:rsidP="002B4485">
          <w:pPr>
            <w:pStyle w:val="41067AEEBFA0445789BD2D434FD5C353"/>
          </w:pPr>
          <w:r>
            <w:rPr>
              <w:rStyle w:val="PlaceholderText"/>
            </w:rPr>
            <w:t>Klicka här för att ange datum.</w:t>
          </w:r>
        </w:p>
      </w:docPartBody>
    </w:docPart>
    <w:docPart>
      <w:docPartPr>
        <w:name w:val="139104A25782447F9CFE96F9F7CAFB5F"/>
        <w:category>
          <w:name w:val="Allmänt"/>
          <w:gallery w:val="placeholder"/>
        </w:category>
        <w:types>
          <w:type w:val="bbPlcHdr"/>
        </w:types>
        <w:behaviors>
          <w:behavior w:val="content"/>
        </w:behaviors>
        <w:guid w:val="{AE18EF8E-80C1-4B82-B80C-DA40029BEC53}"/>
      </w:docPartPr>
      <w:docPartBody>
        <w:p w:rsidR="00522A51" w:rsidP="002B4485">
          <w:pPr>
            <w:pStyle w:val="139104A25782447F9CFE96F9F7CAFB5F"/>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DA04DAB0DA4956AD72B02DF73F90C1">
    <w:name w:val="98DA04DAB0DA4956AD72B02DF73F90C1"/>
    <w:rsid w:val="002B4485"/>
  </w:style>
  <w:style w:type="character" w:styleId="PlaceholderText">
    <w:name w:val="Placeholder Text"/>
    <w:basedOn w:val="DefaultParagraphFont"/>
    <w:uiPriority w:val="99"/>
    <w:semiHidden/>
    <w:rsid w:val="002B4485"/>
    <w:rPr>
      <w:noProof w:val="0"/>
      <w:color w:val="808080"/>
    </w:rPr>
  </w:style>
  <w:style w:type="paragraph" w:customStyle="1" w:styleId="0747D666006C4A0485B51A8961BAD7CF">
    <w:name w:val="0747D666006C4A0485B51A8961BAD7CF"/>
    <w:rsid w:val="002B4485"/>
  </w:style>
  <w:style w:type="paragraph" w:customStyle="1" w:styleId="2C494F38D0D646A38ACAA8A94067116E">
    <w:name w:val="2C494F38D0D646A38ACAA8A94067116E"/>
    <w:rsid w:val="002B4485"/>
  </w:style>
  <w:style w:type="paragraph" w:customStyle="1" w:styleId="92A86DA96370428C8DC5E117FB15D71B">
    <w:name w:val="92A86DA96370428C8DC5E117FB15D71B"/>
    <w:rsid w:val="002B4485"/>
  </w:style>
  <w:style w:type="paragraph" w:customStyle="1" w:styleId="6DCD1648135343E28371D2AC4A07F851">
    <w:name w:val="6DCD1648135343E28371D2AC4A07F851"/>
    <w:rsid w:val="002B4485"/>
  </w:style>
  <w:style w:type="paragraph" w:customStyle="1" w:styleId="C7DE0CBC862C4B04A8CC142B6078B8B2">
    <w:name w:val="C7DE0CBC862C4B04A8CC142B6078B8B2"/>
    <w:rsid w:val="002B4485"/>
  </w:style>
  <w:style w:type="paragraph" w:customStyle="1" w:styleId="20F29DDF39364F9BAA6DC013FB8123D6">
    <w:name w:val="20F29DDF39364F9BAA6DC013FB8123D6"/>
    <w:rsid w:val="002B4485"/>
  </w:style>
  <w:style w:type="paragraph" w:customStyle="1" w:styleId="C14605735E7E42C3ACA95D57C4E67F21">
    <w:name w:val="C14605735E7E42C3ACA95D57C4E67F21"/>
    <w:rsid w:val="002B4485"/>
  </w:style>
  <w:style w:type="paragraph" w:customStyle="1" w:styleId="FC4E036FD00F4F0897C027CCF74B61D0">
    <w:name w:val="FC4E036FD00F4F0897C027CCF74B61D0"/>
    <w:rsid w:val="002B4485"/>
  </w:style>
  <w:style w:type="paragraph" w:customStyle="1" w:styleId="00A745C6D1BD427595E4F08DB8322D35">
    <w:name w:val="00A745C6D1BD427595E4F08DB8322D35"/>
    <w:rsid w:val="002B4485"/>
  </w:style>
  <w:style w:type="paragraph" w:customStyle="1" w:styleId="0973E5391B514523B716761EAA6BF54B">
    <w:name w:val="0973E5391B514523B716761EAA6BF54B"/>
    <w:rsid w:val="002B4485"/>
  </w:style>
  <w:style w:type="paragraph" w:customStyle="1" w:styleId="C7DE0CBC862C4B04A8CC142B6078B8B21">
    <w:name w:val="C7DE0CBC862C4B04A8CC142B6078B8B21"/>
    <w:rsid w:val="002B448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0A745C6D1BD427595E4F08DB8322D351">
    <w:name w:val="00A745C6D1BD427595E4F08DB8322D351"/>
    <w:rsid w:val="002B448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1C1349BD08B42D7BA8D6029F5544B3A">
    <w:name w:val="31C1349BD08B42D7BA8D6029F5544B3A"/>
    <w:rsid w:val="002B4485"/>
  </w:style>
  <w:style w:type="paragraph" w:customStyle="1" w:styleId="EC5A39FC45344233974988BD7B1B3095">
    <w:name w:val="EC5A39FC45344233974988BD7B1B3095"/>
    <w:rsid w:val="002B4485"/>
  </w:style>
  <w:style w:type="paragraph" w:customStyle="1" w:styleId="06B6C2C6C08247CE8CCF34D8115572AA">
    <w:name w:val="06B6C2C6C08247CE8CCF34D8115572AA"/>
    <w:rsid w:val="002B4485"/>
  </w:style>
  <w:style w:type="paragraph" w:customStyle="1" w:styleId="69A51FB73B97409E83DD8A96B3DDECE3">
    <w:name w:val="69A51FB73B97409E83DD8A96B3DDECE3"/>
    <w:rsid w:val="002B4485"/>
  </w:style>
  <w:style w:type="paragraph" w:customStyle="1" w:styleId="0AD4F57780DD4CC5BA976BC272B2DCD5">
    <w:name w:val="0AD4F57780DD4CC5BA976BC272B2DCD5"/>
    <w:rsid w:val="002B4485"/>
  </w:style>
  <w:style w:type="paragraph" w:customStyle="1" w:styleId="41067AEEBFA0445789BD2D434FD5C353">
    <w:name w:val="41067AEEBFA0445789BD2D434FD5C353"/>
    <w:rsid w:val="002B4485"/>
  </w:style>
  <w:style w:type="paragraph" w:customStyle="1" w:styleId="139104A25782447F9CFE96F9F7CAFB5F">
    <w:name w:val="139104A25782447F9CFE96F9F7CAFB5F"/>
    <w:rsid w:val="002B448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30ec9cf8-bf21-4137-a45e-e70ce8da560d</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Ämnessakkunnig</SenderTitle>
      <SenderMail> </SenderMail>
      <SenderPhone> </SenderPhone>
    </Sender>
    <TopId>1</TopId>
    <TopSender>Skol­minister</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2021-12-21T00:00:00</HeaderDate>
    <Office/>
    <Dnr>U2021/04872</Dnr>
    <ParagrafNr/>
    <DocumentTitle/>
    <VisitingAddress/>
    <Extra1/>
    <Extra2/>
    <Extra3>Ann-Sofie Lifvenhage</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5BF1-F4D9-4E80-9D8B-DD8F9C2370D0}"/>
</file>

<file path=customXml/itemProps2.xml><?xml version="1.0" encoding="utf-8"?>
<ds:datastoreItem xmlns:ds="http://schemas.openxmlformats.org/officeDocument/2006/customXml" ds:itemID="{7671D0F5-287F-4B51-8683-48E2E5C60E58}"/>
</file>

<file path=customXml/itemProps3.xml><?xml version="1.0" encoding="utf-8"?>
<ds:datastoreItem xmlns:ds="http://schemas.openxmlformats.org/officeDocument/2006/customXml" ds:itemID="{74C8954B-1226-4361-8A9B-BA37A2FECB22}"/>
</file>

<file path=customXml/itemProps4.xml><?xml version="1.0" encoding="utf-8"?>
<ds:datastoreItem xmlns:ds="http://schemas.openxmlformats.org/officeDocument/2006/customXml" ds:itemID="{1CD3DCCF-3972-4607-87E7-6414060B914C}"/>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487</Words>
  <Characters>2587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Slutlig svar på fråga 21_22 613 möjligheter till distansutbildning.docx</dc:title>
  <cp:revision>3</cp:revision>
  <dcterms:created xsi:type="dcterms:W3CDTF">2021-12-21T10:50:00Z</dcterms:created>
  <dcterms:modified xsi:type="dcterms:W3CDTF">2021-12-21T13:54:00Z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7fd6740b-163b-466c-9176-9ba29fb60a2e</vt:lpwstr>
  </property>
</Properties>
</file>