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7331" w14:textId="03E58501" w:rsidR="00183459" w:rsidRDefault="00183459" w:rsidP="00DA0661">
      <w:pPr>
        <w:pStyle w:val="Rubrik"/>
      </w:pPr>
      <w:bookmarkStart w:id="0" w:name="Start"/>
      <w:bookmarkEnd w:id="0"/>
      <w:r>
        <w:t xml:space="preserve">Svar på fråga 2020/21:2270 av </w:t>
      </w:r>
      <w:sdt>
        <w:sdtPr>
          <w:alias w:val="Frågeställare"/>
          <w:tag w:val="delete"/>
          <w:id w:val="-211816850"/>
          <w:placeholder>
            <w:docPart w:val="90DDB9F679C044C0BAF8742D1005F232"/>
          </w:placeholder>
          <w:dataBinding w:prefixMappings="xmlns:ns0='http://lp/documentinfo/RK' " w:xpath="/ns0:DocumentInfo[1]/ns0:BaseInfo[1]/ns0:Extra3[1]" w:storeItemID="{36FE7FC9-7470-4D0C-B2F1-33FBF9CBF7B3}"/>
          <w:text/>
        </w:sdtPr>
        <w:sdtEndPr/>
        <w:sdtContent>
          <w:r w:rsidRPr="00183459">
            <w:t>Ulrika Jörgensen</w:t>
          </w:r>
        </w:sdtContent>
      </w:sdt>
      <w:r>
        <w:t xml:space="preserve"> (</w:t>
      </w:r>
      <w:sdt>
        <w:sdtPr>
          <w:alias w:val="Parti"/>
          <w:tag w:val="Parti_delete"/>
          <w:id w:val="1620417071"/>
          <w:placeholder>
            <w:docPart w:val="8494826C25F446AB99BED8B51B09A49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183459">
        <w:t>Barns och ungas idrottande</w:t>
      </w:r>
    </w:p>
    <w:p w14:paraId="34A8F1EA" w14:textId="62BBC4E0" w:rsidR="00183459" w:rsidRDefault="00277398" w:rsidP="00183459">
      <w:pPr>
        <w:pStyle w:val="Brdtext"/>
      </w:pPr>
      <w:sdt>
        <w:sdtPr>
          <w:alias w:val="Frågeställare"/>
          <w:tag w:val="delete"/>
          <w:id w:val="-1635256365"/>
          <w:placeholder>
            <w:docPart w:val="8D29B5B10E2E4DD89A8801C62EC31FA7"/>
          </w:placeholder>
          <w:dataBinding w:prefixMappings="xmlns:ns0='http://lp/documentinfo/RK' " w:xpath="/ns0:DocumentInfo[1]/ns0:BaseInfo[1]/ns0:Extra3[1]" w:storeItemID="{36FE7FC9-7470-4D0C-B2F1-33FBF9CBF7B3}"/>
          <w:text/>
        </w:sdtPr>
        <w:sdtEndPr/>
        <w:sdtContent>
          <w:r w:rsidR="00183459">
            <w:t>Ulrika Jörgensen</w:t>
          </w:r>
        </w:sdtContent>
      </w:sdt>
      <w:r w:rsidR="00183459">
        <w:t xml:space="preserve"> har frågat mig vilka åtgärder jag avser att vidta för att åtgärda det av pandemin orsakade bortfallet av föreningsidrottande bland barn och unga.</w:t>
      </w:r>
    </w:p>
    <w:p w14:paraId="52F60CFD" w14:textId="6AD0D704" w:rsidR="00183459" w:rsidRDefault="00183459" w:rsidP="00183459">
      <w:pPr>
        <w:pStyle w:val="Brdtext"/>
      </w:pPr>
      <w:r>
        <w:t>Jag vill tacka för frågan och för det engagemang för en stark idrottsrörelse och för barn och ungas idrottande som riksdagen</w:t>
      </w:r>
      <w:r w:rsidR="00E05041">
        <w:t>s ledamöter</w:t>
      </w:r>
      <w:r>
        <w:t xml:space="preserve"> uppvisar. Som frågeställaren vet har idrottsrörelsen fått extra krisstöd om 1,5 miljarder kronor för 2020 och 335 miljoner kronor för de två första månaderna 2021. Regeringen ser löpande över behovet av ytterligare krisstöd. Att säkerställa idrottsföreningars överlevnad är en viktig åtgärd för att möjliggöra för barns och ungas idrottande i förening. </w:t>
      </w:r>
    </w:p>
    <w:p w14:paraId="50E074FC" w14:textId="77777777" w:rsidR="009A7227" w:rsidRDefault="00183459" w:rsidP="00183459">
      <w:pPr>
        <w:pStyle w:val="Brdtext"/>
      </w:pPr>
      <w:r>
        <w:t xml:space="preserve">Som frågeställaren är inne på är barns och ungas möjligheter till idrott i hög grad beroende av bostadsort </w:t>
      </w:r>
      <w:r w:rsidR="003D3DD8">
        <w:t>och</w:t>
      </w:r>
      <w:r>
        <w:t xml:space="preserve"> vald idrott</w:t>
      </w:r>
      <w:r w:rsidR="002C2165">
        <w:t>. Jag vill också lägga till att faktorer som</w:t>
      </w:r>
      <w:r w:rsidR="003D3DD8">
        <w:t xml:space="preserve"> socioekonomi</w:t>
      </w:r>
      <w:r w:rsidR="002C2165">
        <w:t xml:space="preserve">, </w:t>
      </w:r>
      <w:r w:rsidR="003D3DD8">
        <w:t>sociokultur</w:t>
      </w:r>
      <w:r w:rsidR="002C2165">
        <w:t xml:space="preserve">, </w:t>
      </w:r>
      <w:r w:rsidR="007A6F32">
        <w:t xml:space="preserve">funktionsvariation </w:t>
      </w:r>
      <w:r w:rsidR="002C2165">
        <w:t>och ambitionsnivå</w:t>
      </w:r>
      <w:r w:rsidR="003D3DD8">
        <w:t xml:space="preserve"> har en påverkan som jag som ansvarigt statsråd ser som prioriterat för idrottsrörelsen att komma tillrätta med. Det är bland annat mot denna bakgrund riksdagen ska förstå regeringens skrivningar i de senaste årens budgetpropositioner. I den frihet som idrottsrörelsen har att fördela statens stöd till idrotten ingår ett betydande ansvar att utforma bidragsreglerna så att de medverkar till att statens mål med stödet förverkligas. </w:t>
      </w:r>
      <w:r w:rsidR="007A6F32">
        <w:t>Att alla barn och ungdomar får likvärdiga möjligheter att idrotta och vara en del av idrottsrörelsen är en helt central fråga för mig och jag för en nära dialog med Riksidrottsförbundet i dessa frågor</w:t>
      </w:r>
      <w:r w:rsidR="009A7227">
        <w:t>.</w:t>
      </w:r>
      <w:r w:rsidR="007A6F32">
        <w:t xml:space="preserve"> </w:t>
      </w:r>
    </w:p>
    <w:p w14:paraId="202153AB" w14:textId="47422DB6" w:rsidR="00183459" w:rsidRDefault="003D3DD8" w:rsidP="00183459">
      <w:pPr>
        <w:pStyle w:val="Brdtext"/>
      </w:pPr>
      <w:r>
        <w:t>Nuvarande bidragsregler har medfört en bidragsfördelning som bekräftar och stärker ojämlikhet i samhället till förmån för socioekonomiskt starka områden på bekostnad av områden med socioekonomiska utmaningar respektive till förmån för pojkars idrottande på bekostnad av flickors idrottande.</w:t>
      </w:r>
      <w:r w:rsidR="002C2165">
        <w:t xml:space="preserve"> </w:t>
      </w:r>
      <w:r w:rsidR="007A6F32">
        <w:t xml:space="preserve">Därför är </w:t>
      </w:r>
      <w:r w:rsidR="009C201D">
        <w:t>R</w:t>
      </w:r>
      <w:r w:rsidR="007A6F32">
        <w:t>iksidrottsförbundets arbete på det här området viktigt</w:t>
      </w:r>
      <w:r w:rsidR="009C201D">
        <w:t xml:space="preserve"> och något som jag följer noga</w:t>
      </w:r>
      <w:r w:rsidR="007A6F32">
        <w:t xml:space="preserve">. </w:t>
      </w:r>
    </w:p>
    <w:p w14:paraId="505577EC" w14:textId="3F190FA0" w:rsidR="00183459" w:rsidRDefault="00183459" w:rsidP="006A12F1">
      <w:pPr>
        <w:pStyle w:val="Brdtext"/>
      </w:pPr>
      <w:r>
        <w:t xml:space="preserve">Stockholm den </w:t>
      </w:r>
      <w:sdt>
        <w:sdtPr>
          <w:id w:val="-1225218591"/>
          <w:placeholder>
            <w:docPart w:val="EE4D679302B04CBEB70A6283C1381F15"/>
          </w:placeholder>
          <w:dataBinding w:prefixMappings="xmlns:ns0='http://lp/documentinfo/RK' " w:xpath="/ns0:DocumentInfo[1]/ns0:BaseInfo[1]/ns0:HeaderDate[1]" w:storeItemID="{36FE7FC9-7470-4D0C-B2F1-33FBF9CBF7B3}"/>
          <w:date w:fullDate="2021-03-31T00:00:00Z">
            <w:dateFormat w:val="d MMMM yyyy"/>
            <w:lid w:val="sv-SE"/>
            <w:storeMappedDataAs w:val="dateTime"/>
            <w:calendar w:val="gregorian"/>
          </w:date>
        </w:sdtPr>
        <w:sdtEndPr/>
        <w:sdtContent>
          <w:r>
            <w:t>31 mars 2021</w:t>
          </w:r>
        </w:sdtContent>
      </w:sdt>
    </w:p>
    <w:p w14:paraId="79E6715F" w14:textId="77777777" w:rsidR="00183459" w:rsidRDefault="00183459" w:rsidP="004E7A8F">
      <w:pPr>
        <w:pStyle w:val="Brdtextutanavstnd"/>
      </w:pPr>
    </w:p>
    <w:p w14:paraId="18984525" w14:textId="77777777" w:rsidR="00183459" w:rsidRDefault="00183459" w:rsidP="004E7A8F">
      <w:pPr>
        <w:pStyle w:val="Brdtextutanavstnd"/>
      </w:pPr>
    </w:p>
    <w:p w14:paraId="24A16B31" w14:textId="77777777" w:rsidR="00183459" w:rsidRDefault="00183459" w:rsidP="004E7A8F">
      <w:pPr>
        <w:pStyle w:val="Brdtextutanavstnd"/>
      </w:pPr>
    </w:p>
    <w:sdt>
      <w:sdtPr>
        <w:alias w:val="Klicka på listpilen"/>
        <w:tag w:val="run-loadAllMinistersFromDep_delete"/>
        <w:id w:val="-122627287"/>
        <w:placeholder>
          <w:docPart w:val="20EE7265BD2C45128AFCB7388B35C50F"/>
        </w:placeholder>
        <w:dataBinding w:prefixMappings="xmlns:ns0='http://lp/documentinfo/RK' " w:xpath="/ns0:DocumentInfo[1]/ns0:BaseInfo[1]/ns0:TopSender[1]" w:storeItemID="{36FE7FC9-7470-4D0C-B2F1-33FBF9CBF7B3}"/>
        <w:comboBox w:lastValue="Kultur- och demokratiministern samt ministern med ansvar för idrottsfrågorna">
          <w:listItem w:displayText="Amanda Lind" w:value="Kultur- och demokratiministern samt ministern med ansvar för idrottsfrågorna"/>
        </w:comboBox>
      </w:sdtPr>
      <w:sdtEndPr/>
      <w:sdtContent>
        <w:p w14:paraId="5F9A0CF7" w14:textId="67EC501C" w:rsidR="00183459" w:rsidRDefault="00183459" w:rsidP="00422A41">
          <w:pPr>
            <w:pStyle w:val="Brdtext"/>
          </w:pPr>
          <w:r>
            <w:t>Amanda Lind</w:t>
          </w:r>
        </w:p>
      </w:sdtContent>
    </w:sdt>
    <w:p w14:paraId="06FBE41D" w14:textId="4BA2CB3D" w:rsidR="00183459" w:rsidRPr="00DB48AB" w:rsidRDefault="00183459" w:rsidP="00DB48AB">
      <w:pPr>
        <w:pStyle w:val="Brdtext"/>
      </w:pPr>
    </w:p>
    <w:sectPr w:rsidR="00183459"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69F2" w14:textId="77777777" w:rsidR="00277398" w:rsidRDefault="00277398" w:rsidP="00A87A54">
      <w:pPr>
        <w:spacing w:after="0" w:line="240" w:lineRule="auto"/>
      </w:pPr>
      <w:r>
        <w:separator/>
      </w:r>
    </w:p>
  </w:endnote>
  <w:endnote w:type="continuationSeparator" w:id="0">
    <w:p w14:paraId="1DA73102" w14:textId="77777777" w:rsidR="00277398" w:rsidRDefault="0027739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E7F3"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FDFDCF" w14:textId="77777777" w:rsidTr="006A26EC">
      <w:trPr>
        <w:trHeight w:val="227"/>
        <w:jc w:val="right"/>
      </w:trPr>
      <w:tc>
        <w:tcPr>
          <w:tcW w:w="708" w:type="dxa"/>
          <w:vAlign w:val="bottom"/>
        </w:tcPr>
        <w:p w14:paraId="40B92CF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C0F930" w14:textId="77777777" w:rsidTr="006A26EC">
      <w:trPr>
        <w:trHeight w:val="850"/>
        <w:jc w:val="right"/>
      </w:trPr>
      <w:tc>
        <w:tcPr>
          <w:tcW w:w="708" w:type="dxa"/>
          <w:vAlign w:val="bottom"/>
        </w:tcPr>
        <w:p w14:paraId="1CFEA307" w14:textId="77777777" w:rsidR="005606BC" w:rsidRPr="00347E11" w:rsidRDefault="005606BC" w:rsidP="005606BC">
          <w:pPr>
            <w:pStyle w:val="Sidfot"/>
            <w:spacing w:line="276" w:lineRule="auto"/>
            <w:jc w:val="right"/>
          </w:pPr>
        </w:p>
      </w:tc>
    </w:tr>
  </w:tbl>
  <w:p w14:paraId="5924A8B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937713" w14:textId="77777777" w:rsidTr="001F4302">
      <w:trPr>
        <w:trHeight w:val="510"/>
      </w:trPr>
      <w:tc>
        <w:tcPr>
          <w:tcW w:w="8525" w:type="dxa"/>
          <w:gridSpan w:val="2"/>
          <w:vAlign w:val="bottom"/>
        </w:tcPr>
        <w:p w14:paraId="2E1A35EC" w14:textId="77777777" w:rsidR="00347E11" w:rsidRPr="00347E11" w:rsidRDefault="00347E11" w:rsidP="00347E11">
          <w:pPr>
            <w:pStyle w:val="Sidfot"/>
            <w:rPr>
              <w:sz w:val="8"/>
            </w:rPr>
          </w:pPr>
        </w:p>
      </w:tc>
    </w:tr>
    <w:tr w:rsidR="00093408" w:rsidRPr="00EE3C0F" w14:paraId="48742A6A" w14:textId="77777777" w:rsidTr="00C26068">
      <w:trPr>
        <w:trHeight w:val="227"/>
      </w:trPr>
      <w:tc>
        <w:tcPr>
          <w:tcW w:w="4074" w:type="dxa"/>
        </w:tcPr>
        <w:p w14:paraId="3A4BF3A9" w14:textId="77777777" w:rsidR="00347E11" w:rsidRPr="00F53AEA" w:rsidRDefault="00347E11" w:rsidP="00C26068">
          <w:pPr>
            <w:pStyle w:val="Sidfot"/>
            <w:spacing w:line="276" w:lineRule="auto"/>
          </w:pPr>
        </w:p>
      </w:tc>
      <w:tc>
        <w:tcPr>
          <w:tcW w:w="4451" w:type="dxa"/>
        </w:tcPr>
        <w:p w14:paraId="0ECF797B" w14:textId="77777777" w:rsidR="00093408" w:rsidRPr="00F53AEA" w:rsidRDefault="00093408" w:rsidP="00F53AEA">
          <w:pPr>
            <w:pStyle w:val="Sidfot"/>
            <w:spacing w:line="276" w:lineRule="auto"/>
          </w:pPr>
        </w:p>
      </w:tc>
    </w:tr>
  </w:tbl>
  <w:p w14:paraId="2B8C105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F496" w14:textId="77777777" w:rsidR="00277398" w:rsidRDefault="00277398" w:rsidP="00A87A54">
      <w:pPr>
        <w:spacing w:after="0" w:line="240" w:lineRule="auto"/>
      </w:pPr>
      <w:r>
        <w:separator/>
      </w:r>
    </w:p>
  </w:footnote>
  <w:footnote w:type="continuationSeparator" w:id="0">
    <w:p w14:paraId="74850A19" w14:textId="77777777" w:rsidR="00277398" w:rsidRDefault="0027739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20FE"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FF7A"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3459" w14:paraId="0482873D" w14:textId="77777777" w:rsidTr="00C93EBA">
      <w:trPr>
        <w:trHeight w:val="227"/>
      </w:trPr>
      <w:tc>
        <w:tcPr>
          <w:tcW w:w="5534" w:type="dxa"/>
        </w:tcPr>
        <w:p w14:paraId="7AB4EC72" w14:textId="77777777" w:rsidR="00183459" w:rsidRPr="007D73AB" w:rsidRDefault="00183459">
          <w:pPr>
            <w:pStyle w:val="Sidhuvud"/>
          </w:pPr>
        </w:p>
      </w:tc>
      <w:tc>
        <w:tcPr>
          <w:tcW w:w="3170" w:type="dxa"/>
          <w:vAlign w:val="bottom"/>
        </w:tcPr>
        <w:p w14:paraId="09DFCC86" w14:textId="77777777" w:rsidR="00183459" w:rsidRPr="007D73AB" w:rsidRDefault="00183459" w:rsidP="00340DE0">
          <w:pPr>
            <w:pStyle w:val="Sidhuvud"/>
          </w:pPr>
        </w:p>
      </w:tc>
      <w:tc>
        <w:tcPr>
          <w:tcW w:w="1134" w:type="dxa"/>
        </w:tcPr>
        <w:p w14:paraId="69B5F4F0" w14:textId="77777777" w:rsidR="00183459" w:rsidRDefault="00183459" w:rsidP="005A703A">
          <w:pPr>
            <w:pStyle w:val="Sidhuvud"/>
          </w:pPr>
        </w:p>
      </w:tc>
    </w:tr>
    <w:tr w:rsidR="00183459" w14:paraId="7CE6A253" w14:textId="77777777" w:rsidTr="00C93EBA">
      <w:trPr>
        <w:trHeight w:val="1928"/>
      </w:trPr>
      <w:tc>
        <w:tcPr>
          <w:tcW w:w="5534" w:type="dxa"/>
        </w:tcPr>
        <w:p w14:paraId="1E8ADFCA" w14:textId="77777777" w:rsidR="00183459" w:rsidRPr="00340DE0" w:rsidRDefault="00183459" w:rsidP="00340DE0">
          <w:pPr>
            <w:pStyle w:val="Sidhuvud"/>
          </w:pPr>
          <w:r>
            <w:rPr>
              <w:noProof/>
            </w:rPr>
            <w:drawing>
              <wp:inline distT="0" distB="0" distL="0" distR="0" wp14:anchorId="7584EC00" wp14:editId="075EACEC">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0B81DCD" w14:textId="77777777" w:rsidR="00183459" w:rsidRPr="00710A6C" w:rsidRDefault="00183459" w:rsidP="00EE3C0F">
          <w:pPr>
            <w:pStyle w:val="Sidhuvud"/>
            <w:rPr>
              <w:b/>
            </w:rPr>
          </w:pPr>
        </w:p>
        <w:p w14:paraId="425C1E02" w14:textId="77777777" w:rsidR="00183459" w:rsidRDefault="00183459" w:rsidP="00EE3C0F">
          <w:pPr>
            <w:pStyle w:val="Sidhuvud"/>
          </w:pPr>
        </w:p>
        <w:p w14:paraId="62F81914" w14:textId="77777777" w:rsidR="00183459" w:rsidRDefault="00183459" w:rsidP="00EE3C0F">
          <w:pPr>
            <w:pStyle w:val="Sidhuvud"/>
          </w:pPr>
        </w:p>
        <w:p w14:paraId="62E6F2C0" w14:textId="77777777" w:rsidR="00183459" w:rsidRDefault="00183459" w:rsidP="00EE3C0F">
          <w:pPr>
            <w:pStyle w:val="Sidhuvud"/>
          </w:pPr>
        </w:p>
        <w:sdt>
          <w:sdtPr>
            <w:alias w:val="Dnr"/>
            <w:tag w:val="ccRKShow_Dnr"/>
            <w:id w:val="-829283628"/>
            <w:placeholder>
              <w:docPart w:val="D95186F1E1CF4DEF9446C903B0207C6C"/>
            </w:placeholder>
            <w:dataBinding w:prefixMappings="xmlns:ns0='http://lp/documentinfo/RK' " w:xpath="/ns0:DocumentInfo[1]/ns0:BaseInfo[1]/ns0:Dnr[1]" w:storeItemID="{36FE7FC9-7470-4D0C-B2F1-33FBF9CBF7B3}"/>
            <w:text/>
          </w:sdtPr>
          <w:sdtEndPr/>
          <w:sdtContent>
            <w:p w14:paraId="50FB8B76" w14:textId="2CC5BA96" w:rsidR="00183459" w:rsidRDefault="00183459" w:rsidP="00EE3C0F">
              <w:pPr>
                <w:pStyle w:val="Sidhuvud"/>
              </w:pPr>
              <w:r>
                <w:t>Ku2021/</w:t>
              </w:r>
              <w:r w:rsidR="00B66970">
                <w:t>00908</w:t>
              </w:r>
            </w:p>
          </w:sdtContent>
        </w:sdt>
        <w:sdt>
          <w:sdtPr>
            <w:alias w:val="DocNumber"/>
            <w:tag w:val="DocNumber"/>
            <w:id w:val="1726028884"/>
            <w:placeholder>
              <w:docPart w:val="3611B653ED0E492991F8E861FC1CF01B"/>
            </w:placeholder>
            <w:showingPlcHdr/>
            <w:dataBinding w:prefixMappings="xmlns:ns0='http://lp/documentinfo/RK' " w:xpath="/ns0:DocumentInfo[1]/ns0:BaseInfo[1]/ns0:DocNumber[1]" w:storeItemID="{36FE7FC9-7470-4D0C-B2F1-33FBF9CBF7B3}"/>
            <w:text/>
          </w:sdtPr>
          <w:sdtEndPr/>
          <w:sdtContent>
            <w:p w14:paraId="5D22144B" w14:textId="77777777" w:rsidR="00183459" w:rsidRDefault="00183459" w:rsidP="00EE3C0F">
              <w:pPr>
                <w:pStyle w:val="Sidhuvud"/>
              </w:pPr>
              <w:r>
                <w:rPr>
                  <w:rStyle w:val="Platshllartext"/>
                </w:rPr>
                <w:t xml:space="preserve"> </w:t>
              </w:r>
            </w:p>
          </w:sdtContent>
        </w:sdt>
        <w:p w14:paraId="7F7166B2" w14:textId="77777777" w:rsidR="00183459" w:rsidRDefault="00183459" w:rsidP="00EE3C0F">
          <w:pPr>
            <w:pStyle w:val="Sidhuvud"/>
          </w:pPr>
        </w:p>
      </w:tc>
      <w:tc>
        <w:tcPr>
          <w:tcW w:w="1134" w:type="dxa"/>
        </w:tcPr>
        <w:p w14:paraId="3C7DB89E" w14:textId="77777777" w:rsidR="00183459" w:rsidRDefault="00183459" w:rsidP="0094502D">
          <w:pPr>
            <w:pStyle w:val="Sidhuvud"/>
          </w:pPr>
        </w:p>
        <w:p w14:paraId="3E206C47" w14:textId="77777777" w:rsidR="00183459" w:rsidRPr="0094502D" w:rsidRDefault="00183459" w:rsidP="00EC71A6">
          <w:pPr>
            <w:pStyle w:val="Sidhuvud"/>
          </w:pPr>
        </w:p>
      </w:tc>
    </w:tr>
    <w:tr w:rsidR="00183459" w14:paraId="0382D03E" w14:textId="77777777" w:rsidTr="00C93EBA">
      <w:trPr>
        <w:trHeight w:val="2268"/>
      </w:trPr>
      <w:sdt>
        <w:sdtPr>
          <w:rPr>
            <w:b/>
          </w:rPr>
          <w:alias w:val="SenderText"/>
          <w:tag w:val="ccRKShow_SenderText"/>
          <w:id w:val="1374046025"/>
          <w:placeholder>
            <w:docPart w:val="1370794583994F8C90BFA677BD1F7320"/>
          </w:placeholder>
        </w:sdtPr>
        <w:sdtEndPr>
          <w:rPr>
            <w:b w:val="0"/>
          </w:rPr>
        </w:sdtEndPr>
        <w:sdtContent>
          <w:tc>
            <w:tcPr>
              <w:tcW w:w="5534" w:type="dxa"/>
              <w:tcMar>
                <w:right w:w="1134" w:type="dxa"/>
              </w:tcMar>
            </w:tcPr>
            <w:p w14:paraId="1C4DA57E" w14:textId="77777777" w:rsidR="00183459" w:rsidRPr="00183459" w:rsidRDefault="00183459" w:rsidP="00340DE0">
              <w:pPr>
                <w:pStyle w:val="Sidhuvud"/>
                <w:rPr>
                  <w:b/>
                </w:rPr>
              </w:pPr>
              <w:r w:rsidRPr="00183459">
                <w:rPr>
                  <w:b/>
                </w:rPr>
                <w:t>Kulturdepartementet</w:t>
              </w:r>
            </w:p>
            <w:p w14:paraId="36EE55BF" w14:textId="473B6769" w:rsidR="00183459" w:rsidRPr="00F47A2B" w:rsidRDefault="00F47A2B" w:rsidP="00340DE0">
              <w:pPr>
                <w:pStyle w:val="Sidhuvud"/>
                <w:rPr>
                  <w:rFonts w:asciiTheme="minorHAnsi" w:hAnsiTheme="minorHAnsi"/>
                  <w:sz w:val="25"/>
                </w:rPr>
              </w:pPr>
              <w:r>
                <w:t xml:space="preserve">Kultur- och demokratiministern samt ministern med ansvar för </w:t>
              </w:r>
              <w:r>
                <w:t>idrottsfrågorna</w:t>
              </w:r>
            </w:p>
          </w:tc>
        </w:sdtContent>
      </w:sdt>
      <w:sdt>
        <w:sdtPr>
          <w:alias w:val="Recipient"/>
          <w:tag w:val="ccRKShow_Recipient"/>
          <w:id w:val="-28344517"/>
          <w:placeholder>
            <w:docPart w:val="522B3329F9BB484FB88B04D30883C9F5"/>
          </w:placeholder>
          <w:dataBinding w:prefixMappings="xmlns:ns0='http://lp/documentinfo/RK' " w:xpath="/ns0:DocumentInfo[1]/ns0:BaseInfo[1]/ns0:Recipient[1]" w:storeItemID="{36FE7FC9-7470-4D0C-B2F1-33FBF9CBF7B3}"/>
          <w:text w:multiLine="1"/>
        </w:sdtPr>
        <w:sdtEndPr/>
        <w:sdtContent>
          <w:tc>
            <w:tcPr>
              <w:tcW w:w="3170" w:type="dxa"/>
            </w:tcPr>
            <w:p w14:paraId="705C4325" w14:textId="77777777" w:rsidR="00183459" w:rsidRDefault="00183459" w:rsidP="00547B89">
              <w:pPr>
                <w:pStyle w:val="Sidhuvud"/>
              </w:pPr>
              <w:r>
                <w:t>Till riksdagen</w:t>
              </w:r>
            </w:p>
          </w:tc>
        </w:sdtContent>
      </w:sdt>
      <w:tc>
        <w:tcPr>
          <w:tcW w:w="1134" w:type="dxa"/>
        </w:tcPr>
        <w:p w14:paraId="1E88DC94" w14:textId="77777777" w:rsidR="00183459" w:rsidRDefault="00183459" w:rsidP="003E6020">
          <w:pPr>
            <w:pStyle w:val="Sidhuvud"/>
          </w:pPr>
        </w:p>
      </w:tc>
    </w:tr>
  </w:tbl>
  <w:p w14:paraId="4C7B90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5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3459"/>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7398"/>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165"/>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BD0"/>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3DD8"/>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1FD6"/>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6F32"/>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227"/>
    <w:rsid w:val="009A759C"/>
    <w:rsid w:val="009B2F70"/>
    <w:rsid w:val="009B4594"/>
    <w:rsid w:val="009B4DEC"/>
    <w:rsid w:val="009B65C2"/>
    <w:rsid w:val="009C201D"/>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970"/>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43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5041"/>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A2B"/>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33E1"/>
  <w15:docId w15:val="{5F1312C3-AB39-4F5B-8044-AC3FFEBE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5186F1E1CF4DEF9446C903B0207C6C"/>
        <w:category>
          <w:name w:val="Allmänt"/>
          <w:gallery w:val="placeholder"/>
        </w:category>
        <w:types>
          <w:type w:val="bbPlcHdr"/>
        </w:types>
        <w:behaviors>
          <w:behavior w:val="content"/>
        </w:behaviors>
        <w:guid w:val="{52A00766-ED48-4985-A9C6-4CBA2E17FC76}"/>
      </w:docPartPr>
      <w:docPartBody>
        <w:p w:rsidR="001477A7" w:rsidRDefault="00805244" w:rsidP="00805244">
          <w:pPr>
            <w:pStyle w:val="D95186F1E1CF4DEF9446C903B0207C6C"/>
          </w:pPr>
          <w:r>
            <w:rPr>
              <w:rStyle w:val="Platshllartext"/>
            </w:rPr>
            <w:t xml:space="preserve"> </w:t>
          </w:r>
        </w:p>
      </w:docPartBody>
    </w:docPart>
    <w:docPart>
      <w:docPartPr>
        <w:name w:val="3611B653ED0E492991F8E861FC1CF01B"/>
        <w:category>
          <w:name w:val="Allmänt"/>
          <w:gallery w:val="placeholder"/>
        </w:category>
        <w:types>
          <w:type w:val="bbPlcHdr"/>
        </w:types>
        <w:behaviors>
          <w:behavior w:val="content"/>
        </w:behaviors>
        <w:guid w:val="{84DF65A6-2BD2-4E00-9D5F-F0917312B8F7}"/>
      </w:docPartPr>
      <w:docPartBody>
        <w:p w:rsidR="001477A7" w:rsidRDefault="00805244" w:rsidP="00805244">
          <w:pPr>
            <w:pStyle w:val="3611B653ED0E492991F8E861FC1CF01B1"/>
          </w:pPr>
          <w:r>
            <w:rPr>
              <w:rStyle w:val="Platshllartext"/>
            </w:rPr>
            <w:t xml:space="preserve"> </w:t>
          </w:r>
        </w:p>
      </w:docPartBody>
    </w:docPart>
    <w:docPart>
      <w:docPartPr>
        <w:name w:val="1370794583994F8C90BFA677BD1F7320"/>
        <w:category>
          <w:name w:val="Allmänt"/>
          <w:gallery w:val="placeholder"/>
        </w:category>
        <w:types>
          <w:type w:val="bbPlcHdr"/>
        </w:types>
        <w:behaviors>
          <w:behavior w:val="content"/>
        </w:behaviors>
        <w:guid w:val="{6661D9ED-ED67-4FF4-AD7F-5424CDC65995}"/>
      </w:docPartPr>
      <w:docPartBody>
        <w:p w:rsidR="001477A7" w:rsidRDefault="00805244" w:rsidP="00805244">
          <w:pPr>
            <w:pStyle w:val="1370794583994F8C90BFA677BD1F73201"/>
          </w:pPr>
          <w:r>
            <w:rPr>
              <w:rStyle w:val="Platshllartext"/>
            </w:rPr>
            <w:t xml:space="preserve"> </w:t>
          </w:r>
        </w:p>
      </w:docPartBody>
    </w:docPart>
    <w:docPart>
      <w:docPartPr>
        <w:name w:val="522B3329F9BB484FB88B04D30883C9F5"/>
        <w:category>
          <w:name w:val="Allmänt"/>
          <w:gallery w:val="placeholder"/>
        </w:category>
        <w:types>
          <w:type w:val="bbPlcHdr"/>
        </w:types>
        <w:behaviors>
          <w:behavior w:val="content"/>
        </w:behaviors>
        <w:guid w:val="{1D7B2AD9-0BC7-463C-8556-577AE524934C}"/>
      </w:docPartPr>
      <w:docPartBody>
        <w:p w:rsidR="001477A7" w:rsidRDefault="00805244" w:rsidP="00805244">
          <w:pPr>
            <w:pStyle w:val="522B3329F9BB484FB88B04D30883C9F5"/>
          </w:pPr>
          <w:r>
            <w:rPr>
              <w:rStyle w:val="Platshllartext"/>
            </w:rPr>
            <w:t xml:space="preserve"> </w:t>
          </w:r>
        </w:p>
      </w:docPartBody>
    </w:docPart>
    <w:docPart>
      <w:docPartPr>
        <w:name w:val="90DDB9F679C044C0BAF8742D1005F232"/>
        <w:category>
          <w:name w:val="Allmänt"/>
          <w:gallery w:val="placeholder"/>
        </w:category>
        <w:types>
          <w:type w:val="bbPlcHdr"/>
        </w:types>
        <w:behaviors>
          <w:behavior w:val="content"/>
        </w:behaviors>
        <w:guid w:val="{F0732AB7-785B-4748-B7E7-5794D5F91FDC}"/>
      </w:docPartPr>
      <w:docPartBody>
        <w:p w:rsidR="001477A7" w:rsidRDefault="00805244" w:rsidP="00805244">
          <w:pPr>
            <w:pStyle w:val="90DDB9F679C044C0BAF8742D1005F23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494826C25F446AB99BED8B51B09A493"/>
        <w:category>
          <w:name w:val="Allmänt"/>
          <w:gallery w:val="placeholder"/>
        </w:category>
        <w:types>
          <w:type w:val="bbPlcHdr"/>
        </w:types>
        <w:behaviors>
          <w:behavior w:val="content"/>
        </w:behaviors>
        <w:guid w:val="{5394CB3B-DFB9-42D6-AC1B-B8C140B88A28}"/>
      </w:docPartPr>
      <w:docPartBody>
        <w:p w:rsidR="001477A7" w:rsidRDefault="00805244" w:rsidP="00805244">
          <w:pPr>
            <w:pStyle w:val="8494826C25F446AB99BED8B51B09A493"/>
          </w:pPr>
          <w:r>
            <w:t xml:space="preserve"> </w:t>
          </w:r>
          <w:r>
            <w:rPr>
              <w:rStyle w:val="Platshllartext"/>
            </w:rPr>
            <w:t>Välj ett parti.</w:t>
          </w:r>
        </w:p>
      </w:docPartBody>
    </w:docPart>
    <w:docPart>
      <w:docPartPr>
        <w:name w:val="8D29B5B10E2E4DD89A8801C62EC31FA7"/>
        <w:category>
          <w:name w:val="Allmänt"/>
          <w:gallery w:val="placeholder"/>
        </w:category>
        <w:types>
          <w:type w:val="bbPlcHdr"/>
        </w:types>
        <w:behaviors>
          <w:behavior w:val="content"/>
        </w:behaviors>
        <w:guid w:val="{41FC86EC-81B9-4D85-BA45-5AA40EB57C26}"/>
      </w:docPartPr>
      <w:docPartBody>
        <w:p w:rsidR="001477A7" w:rsidRDefault="00805244" w:rsidP="00805244">
          <w:pPr>
            <w:pStyle w:val="8D29B5B10E2E4DD89A8801C62EC31FA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E4D679302B04CBEB70A6283C1381F15"/>
        <w:category>
          <w:name w:val="Allmänt"/>
          <w:gallery w:val="placeholder"/>
        </w:category>
        <w:types>
          <w:type w:val="bbPlcHdr"/>
        </w:types>
        <w:behaviors>
          <w:behavior w:val="content"/>
        </w:behaviors>
        <w:guid w:val="{113F7320-AB3E-4A79-A8C4-A5AB4AB7B4F8}"/>
      </w:docPartPr>
      <w:docPartBody>
        <w:p w:rsidR="001477A7" w:rsidRDefault="00805244" w:rsidP="00805244">
          <w:pPr>
            <w:pStyle w:val="EE4D679302B04CBEB70A6283C1381F15"/>
          </w:pPr>
          <w:r>
            <w:rPr>
              <w:rStyle w:val="Platshllartext"/>
            </w:rPr>
            <w:t>Klicka här för att ange datum.</w:t>
          </w:r>
        </w:p>
      </w:docPartBody>
    </w:docPart>
    <w:docPart>
      <w:docPartPr>
        <w:name w:val="20EE7265BD2C45128AFCB7388B35C50F"/>
        <w:category>
          <w:name w:val="Allmänt"/>
          <w:gallery w:val="placeholder"/>
        </w:category>
        <w:types>
          <w:type w:val="bbPlcHdr"/>
        </w:types>
        <w:behaviors>
          <w:behavior w:val="content"/>
        </w:behaviors>
        <w:guid w:val="{B08BC1D5-626C-4A04-B9F3-E8FF3376F408}"/>
      </w:docPartPr>
      <w:docPartBody>
        <w:p w:rsidR="001477A7" w:rsidRDefault="00805244" w:rsidP="00805244">
          <w:pPr>
            <w:pStyle w:val="20EE7265BD2C45128AFCB7388B35C50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4"/>
    <w:rsid w:val="000F22E0"/>
    <w:rsid w:val="001477A7"/>
    <w:rsid w:val="00805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AE5DB9CDA1F4CD79BA8A7B50A1FB11D">
    <w:name w:val="0AE5DB9CDA1F4CD79BA8A7B50A1FB11D"/>
    <w:rsid w:val="00805244"/>
  </w:style>
  <w:style w:type="character" w:styleId="Platshllartext">
    <w:name w:val="Placeholder Text"/>
    <w:basedOn w:val="Standardstycketeckensnitt"/>
    <w:uiPriority w:val="99"/>
    <w:semiHidden/>
    <w:rsid w:val="00805244"/>
    <w:rPr>
      <w:noProof w:val="0"/>
      <w:color w:val="808080"/>
    </w:rPr>
  </w:style>
  <w:style w:type="paragraph" w:customStyle="1" w:styleId="5B812D9FA8A84E30BC7BB30419EAED38">
    <w:name w:val="5B812D9FA8A84E30BC7BB30419EAED38"/>
    <w:rsid w:val="00805244"/>
  </w:style>
  <w:style w:type="paragraph" w:customStyle="1" w:styleId="3404CB0A350342F59A18AC9DF175E3DD">
    <w:name w:val="3404CB0A350342F59A18AC9DF175E3DD"/>
    <w:rsid w:val="00805244"/>
  </w:style>
  <w:style w:type="paragraph" w:customStyle="1" w:styleId="EA394C7E693A48EC8E27AF0511661815">
    <w:name w:val="EA394C7E693A48EC8E27AF0511661815"/>
    <w:rsid w:val="00805244"/>
  </w:style>
  <w:style w:type="paragraph" w:customStyle="1" w:styleId="D95186F1E1CF4DEF9446C903B0207C6C">
    <w:name w:val="D95186F1E1CF4DEF9446C903B0207C6C"/>
    <w:rsid w:val="00805244"/>
  </w:style>
  <w:style w:type="paragraph" w:customStyle="1" w:styleId="3611B653ED0E492991F8E861FC1CF01B">
    <w:name w:val="3611B653ED0E492991F8E861FC1CF01B"/>
    <w:rsid w:val="00805244"/>
  </w:style>
  <w:style w:type="paragraph" w:customStyle="1" w:styleId="26DF70873B954E88BD4FC96D5805B75D">
    <w:name w:val="26DF70873B954E88BD4FC96D5805B75D"/>
    <w:rsid w:val="00805244"/>
  </w:style>
  <w:style w:type="paragraph" w:customStyle="1" w:styleId="541670A63C0C495396A2BC4EF2D889CD">
    <w:name w:val="541670A63C0C495396A2BC4EF2D889CD"/>
    <w:rsid w:val="00805244"/>
  </w:style>
  <w:style w:type="paragraph" w:customStyle="1" w:styleId="59D57D1D4BC54DB2BA170C3340AF790E">
    <w:name w:val="59D57D1D4BC54DB2BA170C3340AF790E"/>
    <w:rsid w:val="00805244"/>
  </w:style>
  <w:style w:type="paragraph" w:customStyle="1" w:styleId="1370794583994F8C90BFA677BD1F7320">
    <w:name w:val="1370794583994F8C90BFA677BD1F7320"/>
    <w:rsid w:val="00805244"/>
  </w:style>
  <w:style w:type="paragraph" w:customStyle="1" w:styleId="522B3329F9BB484FB88B04D30883C9F5">
    <w:name w:val="522B3329F9BB484FB88B04D30883C9F5"/>
    <w:rsid w:val="00805244"/>
  </w:style>
  <w:style w:type="paragraph" w:customStyle="1" w:styleId="3611B653ED0E492991F8E861FC1CF01B1">
    <w:name w:val="3611B653ED0E492991F8E861FC1CF01B1"/>
    <w:rsid w:val="008052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70794583994F8C90BFA677BD1F73201">
    <w:name w:val="1370794583994F8C90BFA677BD1F73201"/>
    <w:rsid w:val="008052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0DDB9F679C044C0BAF8742D1005F232">
    <w:name w:val="90DDB9F679C044C0BAF8742D1005F232"/>
    <w:rsid w:val="00805244"/>
  </w:style>
  <w:style w:type="paragraph" w:customStyle="1" w:styleId="8494826C25F446AB99BED8B51B09A493">
    <w:name w:val="8494826C25F446AB99BED8B51B09A493"/>
    <w:rsid w:val="00805244"/>
  </w:style>
  <w:style w:type="paragraph" w:customStyle="1" w:styleId="F5F911BAD89045F4A587E02CBC92D70C">
    <w:name w:val="F5F911BAD89045F4A587E02CBC92D70C"/>
    <w:rsid w:val="00805244"/>
  </w:style>
  <w:style w:type="paragraph" w:customStyle="1" w:styleId="59645DC3422048568103A0D6585C86DD">
    <w:name w:val="59645DC3422048568103A0D6585C86DD"/>
    <w:rsid w:val="00805244"/>
  </w:style>
  <w:style w:type="paragraph" w:customStyle="1" w:styleId="8D29B5B10E2E4DD89A8801C62EC31FA7">
    <w:name w:val="8D29B5B10E2E4DD89A8801C62EC31FA7"/>
    <w:rsid w:val="00805244"/>
  </w:style>
  <w:style w:type="paragraph" w:customStyle="1" w:styleId="EE4D679302B04CBEB70A6283C1381F15">
    <w:name w:val="EE4D679302B04CBEB70A6283C1381F15"/>
    <w:rsid w:val="00805244"/>
  </w:style>
  <w:style w:type="paragraph" w:customStyle="1" w:styleId="20EE7265BD2C45128AFCB7388B35C50F">
    <w:name w:val="20EE7265BD2C45128AFCB7388B35C50F"/>
    <w:rsid w:val="00805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57e05b1d-3ef2-4696-a0e9-5a2086a76659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2021-03-31T00:00:00</HeaderDate>
    <Office/>
    <Dnr>Ku2021/00908</Dnr>
    <ParagrafNr/>
    <DocumentTitle/>
    <VisitingAddress/>
    <Extra1/>
    <Extra2/>
    <Extra3>Ulrika Jörgensen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44VND32K5KVF-1424237138-209</_dlc_DocId>
    <_dlc_DocIdUrl xmlns="dc0cb0d3-b4db-401c-9419-d870d21d16fe">
      <Url>https://dhs.sp.regeringskansliet.se/dep/ku/interpellfragor/_layouts/15/DocIdRedir.aspx?ID=44VND32K5KVF-1424237138-209</Url>
      <Description>44VND32K5KVF-1424237138-209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2021-03-31T00:00:00</HeaderDate>
    <Office/>
    <Dnr>Ku2021/00908</Dnr>
    <ParagrafNr/>
    <DocumentTitle/>
    <VisitingAddress/>
    <Extra1/>
    <Extra2/>
    <Extra3>Ulrika Jörgensen</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8E254-3DE3-45C3-8869-7ABC11065688}"/>
</file>

<file path=customXml/itemProps2.xml><?xml version="1.0" encoding="utf-8"?>
<ds:datastoreItem xmlns:ds="http://schemas.openxmlformats.org/officeDocument/2006/customXml" ds:itemID="{1917DE64-433D-4A49-A5C6-A7F4468ACDB7}"/>
</file>

<file path=customXml/itemProps3.xml><?xml version="1.0" encoding="utf-8"?>
<ds:datastoreItem xmlns:ds="http://schemas.openxmlformats.org/officeDocument/2006/customXml" ds:itemID="{36FE7FC9-7470-4D0C-B2F1-33FBF9CBF7B3}"/>
</file>

<file path=customXml/itemProps4.xml><?xml version="1.0" encoding="utf-8"?>
<ds:datastoreItem xmlns:ds="http://schemas.openxmlformats.org/officeDocument/2006/customXml" ds:itemID="{1917DE64-433D-4A49-A5C6-A7F4468ACDB7}">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36FE7FC9-7470-4D0C-B2F1-33FBF9CBF7B3}">
  <ds:schemaRefs>
    <ds:schemaRef ds:uri="http://lp/documentinfo/RK"/>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D9801A6A-4CE0-419E-8D63-3F226AB1876D}"/>
</file>

<file path=docProps/app.xml><?xml version="1.0" encoding="utf-8"?>
<Properties xmlns="http://schemas.openxmlformats.org/officeDocument/2006/extended-properties" xmlns:vt="http://schemas.openxmlformats.org/officeDocument/2006/docPropsVTypes">
  <Template>RK Basmall.dotx</Template>
  <TotalTime>0</TotalTime>
  <Pages>1</Pages>
  <Words>323</Words>
  <Characters>1716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2270 Barns och ungas idrottande.docx</dc:title>
  <dc:subject/>
  <dc:creator>Mikael Lindman</dc:creator>
  <cp:keywords/>
  <dc:description/>
  <cp:lastModifiedBy>Susanne Levin</cp:lastModifiedBy>
  <cp:revision>5</cp:revision>
  <dcterms:created xsi:type="dcterms:W3CDTF">2021-03-26T08:31:00Z</dcterms:created>
  <dcterms:modified xsi:type="dcterms:W3CDTF">2021-03-31T06:52:00Z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4d990722-93b7-4f79-9228-66277cc22bfd</vt:lpwstr>
  </property>
  <property fmtid="{D5CDD505-2E9C-101B-9397-08002B2CF9AE}" pid="7" name="TaxKeyword">
    <vt:lpwstr/>
  </property>
  <property fmtid="{D5CDD505-2E9C-101B-9397-08002B2CF9AE}" pid="8" name="TaxKeywordTaxHTField">
    <vt:lpwstr/>
  </property>
</Properties>
</file>