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2454" w14:textId="22702D19" w:rsidR="00F8122A" w:rsidRDefault="00F8122A" w:rsidP="00DA0661">
      <w:pPr>
        <w:pStyle w:val="Rubrik"/>
      </w:pPr>
      <w:bookmarkStart w:id="0" w:name="Start"/>
      <w:bookmarkEnd w:id="0"/>
      <w:r>
        <w:t>Svar på fråga 2020/21:439 av Ulrika Jörgensen (M)</w:t>
      </w:r>
      <w:r>
        <w:br/>
        <w:t>Hälsofrämjande och förebyggande insatser</w:t>
      </w:r>
    </w:p>
    <w:p w14:paraId="264CA45A" w14:textId="3358A1BF" w:rsidR="00F8122A" w:rsidRPr="003C6CE6" w:rsidRDefault="00F8122A" w:rsidP="003C6CE6">
      <w:pPr>
        <w:pStyle w:val="Brdtext"/>
      </w:pPr>
      <w:r>
        <w:t>Ulrika Jörgensen har frågat mig om jag</w:t>
      </w:r>
      <w:r w:rsidRPr="003C6CE6">
        <w:t xml:space="preserve"> inte längre ser ett behov av samhällelig kraftsamling för att vända trenden med ökad övervikt och fetma.</w:t>
      </w:r>
    </w:p>
    <w:p w14:paraId="5BF746A3" w14:textId="11DD61D0" w:rsidR="00F8122A" w:rsidRPr="003C6CE6" w:rsidRDefault="009B1948" w:rsidP="00F82F8E">
      <w:pPr>
        <w:pStyle w:val="Brdtext"/>
      </w:pPr>
      <w:r>
        <w:t>Ett viktigt delmål i</w:t>
      </w:r>
      <w:r w:rsidR="00127705">
        <w:t xml:space="preserve"> regeringens folkhälsoproposition </w:t>
      </w:r>
      <w:r>
        <w:t>är ”</w:t>
      </w:r>
      <w:r w:rsidR="00127705" w:rsidRPr="00127705">
        <w:t>Ett samhälle som främjar ökad fysisk aktivitet och bra matvanor för alla</w:t>
      </w:r>
      <w:r>
        <w:t>”</w:t>
      </w:r>
      <w:r w:rsidR="00127705" w:rsidRPr="00127705">
        <w:t>. Delmålet anger tydligt samhällets viktiga roll i det långsiktiga arbetet för att främja hälsa relaterad till matvanor och fysisk aktivitet.</w:t>
      </w:r>
      <w:r>
        <w:t xml:space="preserve"> </w:t>
      </w:r>
      <w:r w:rsidR="00993FCE">
        <w:t>R</w:t>
      </w:r>
      <w:r w:rsidR="00993FCE" w:rsidRPr="003C6CE6">
        <w:t xml:space="preserve">egeringen </w:t>
      </w:r>
      <w:r w:rsidR="00993FCE">
        <w:t xml:space="preserve">har </w:t>
      </w:r>
      <w:r w:rsidR="00993FCE" w:rsidRPr="003C6CE6">
        <w:t>beslutat att utse en kommitté som ska lämna förslag på åtgärder som främjar fysi</w:t>
      </w:r>
      <w:r w:rsidR="00993FCE">
        <w:t>sk aktivitet f</w:t>
      </w:r>
      <w:r w:rsidR="007D23D9" w:rsidRPr="00127705">
        <w:t>ör att vända</w:t>
      </w:r>
      <w:r w:rsidR="007D23D9" w:rsidRPr="003C6CE6">
        <w:t xml:space="preserve"> utvecklingen med övervikt och fetma</w:t>
      </w:r>
      <w:r w:rsidR="00993FCE">
        <w:t>.</w:t>
      </w:r>
    </w:p>
    <w:p w14:paraId="7D34348C" w14:textId="5337E59A" w:rsidR="007D23D9" w:rsidRPr="003C6CE6" w:rsidRDefault="007D23D9" w:rsidP="00F82F8E">
      <w:pPr>
        <w:pStyle w:val="Brdtext"/>
      </w:pPr>
      <w:r w:rsidRPr="003C6CE6">
        <w:t xml:space="preserve">Regeringen har </w:t>
      </w:r>
      <w:r w:rsidR="00F82F8E" w:rsidRPr="003C6CE6">
        <w:t>nyligen</w:t>
      </w:r>
      <w:r w:rsidRPr="003C6CE6">
        <w:t xml:space="preserve"> gett Livsmedelsverket i uppdrag att under 2020</w:t>
      </w:r>
      <w:bookmarkStart w:id="1" w:name="_Hlk56079245"/>
      <w:r w:rsidRPr="003C6CE6">
        <w:t>–</w:t>
      </w:r>
      <w:bookmarkEnd w:id="1"/>
      <w:r w:rsidRPr="003C6CE6">
        <w:t>2023 undersöka och skapa förutsättningar för en överenskommelse i livsmedelsbranschen om att sänka salt- och sockerhalten i livsmedel, samt att ta fram kunskapsunderlag om hur intaget av energitäta och näringsfattiga livsmedel kan minska. I uppdraget ingår att främja en sådan överenskommelse och följa upp effekterna. Målet är att tillsammans med livsmedelsbranschen minska intaget av salt, socker och andra energitäta näringsfattiga livsmedel hos befolkningen</w:t>
      </w:r>
      <w:r w:rsidR="003C6CE6" w:rsidRPr="003C6CE6">
        <w:t>.</w:t>
      </w:r>
    </w:p>
    <w:p w14:paraId="27B9672A" w14:textId="4C9027EA" w:rsidR="00F8122A" w:rsidRDefault="00F82F8E" w:rsidP="002749F7">
      <w:pPr>
        <w:pStyle w:val="Brdtext"/>
      </w:pPr>
      <w:r w:rsidRPr="003C6CE6">
        <w:t xml:space="preserve">I </w:t>
      </w:r>
      <w:r w:rsidR="00301408" w:rsidRPr="003C6CE6">
        <w:t>Socialstyrelsens Nationella riktlinjer för prevention och behandling vid ohälsosamma levnadsvanor ger Socialstyrelsen rekommendationer om prevention och behandling vid ohälsosamma levnadsvanor.</w:t>
      </w:r>
      <w:r w:rsidR="00A45649" w:rsidRPr="003C6CE6">
        <w:t xml:space="preserve"> </w:t>
      </w:r>
      <w:r w:rsidR="00301408" w:rsidRPr="003C6CE6">
        <w:t xml:space="preserve">Rekommendationerna omfattar åtgärder för att stödja personer att förändra levnadsvanor som </w:t>
      </w:r>
      <w:r w:rsidRPr="003C6CE6">
        <w:t xml:space="preserve">exempelvis </w:t>
      </w:r>
      <w:r w:rsidR="00301408" w:rsidRPr="003C6CE6">
        <w:t xml:space="preserve">ohälsosamma matvanor eller otillräcklig fysisk aktivitet, i syfte att förbättra hälsa samt förebygga och behandla sjukdom.  </w:t>
      </w:r>
      <w:bookmarkStart w:id="2" w:name="_Hlk56423182"/>
      <w:r w:rsidR="00A45649" w:rsidRPr="003C6CE6">
        <w:t xml:space="preserve">Socialstyrelsen </w:t>
      </w:r>
      <w:r w:rsidR="000E5F7D" w:rsidRPr="003C6CE6">
        <w:t xml:space="preserve">har </w:t>
      </w:r>
      <w:r w:rsidR="00A45649" w:rsidRPr="003C6CE6">
        <w:t xml:space="preserve">haft i uppdrag av regeringen att stödja införandet av </w:t>
      </w:r>
      <w:r w:rsidR="00A45649" w:rsidRPr="003C6CE6">
        <w:lastRenderedPageBreak/>
        <w:t xml:space="preserve">riktlinjerna. Under 2015–2017 har </w:t>
      </w:r>
      <w:r w:rsidR="000E5F7D" w:rsidRPr="003C6CE6">
        <w:t xml:space="preserve">detta </w:t>
      </w:r>
      <w:r w:rsidR="00A45649" w:rsidRPr="003C6CE6">
        <w:t xml:space="preserve">stöd genomförts inom ramen för regeringens strategi för kroniska sjukdomar. </w:t>
      </w:r>
      <w:bookmarkStart w:id="3" w:name="_GoBack"/>
      <w:bookmarkEnd w:id="2"/>
      <w:bookmarkEnd w:id="3"/>
    </w:p>
    <w:p w14:paraId="0EB76BE9" w14:textId="6A75EEF7" w:rsidR="00F8122A" w:rsidRDefault="00F8122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92C0FD920AE4F288EC6E685E9643A56"/>
          </w:placeholder>
          <w:dataBinding w:prefixMappings="xmlns:ns0='http://lp/documentinfo/RK' " w:xpath="/ns0:DocumentInfo[1]/ns0:BaseInfo[1]/ns0:HeaderDate[1]" w:storeItemID="{0558C340-386E-4A04-A89A-EA54885B8672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C1FC6">
            <w:t>25 november 2020</w:t>
          </w:r>
        </w:sdtContent>
      </w:sdt>
    </w:p>
    <w:p w14:paraId="2DB37F38" w14:textId="77777777" w:rsidR="00F8122A" w:rsidRDefault="00F8122A" w:rsidP="004E7A8F">
      <w:pPr>
        <w:pStyle w:val="Brdtextutanavstnd"/>
      </w:pPr>
    </w:p>
    <w:p w14:paraId="5A245C50" w14:textId="77777777" w:rsidR="00F8122A" w:rsidRDefault="00F8122A" w:rsidP="004E7A8F">
      <w:pPr>
        <w:pStyle w:val="Brdtextutanavstnd"/>
      </w:pPr>
    </w:p>
    <w:p w14:paraId="3FF64227" w14:textId="77777777" w:rsidR="00F8122A" w:rsidRDefault="00F8122A" w:rsidP="004E7A8F">
      <w:pPr>
        <w:pStyle w:val="Brdtextutanavstnd"/>
      </w:pPr>
    </w:p>
    <w:p w14:paraId="6554AAE2" w14:textId="436155E8" w:rsidR="00F8122A" w:rsidRDefault="00C64903" w:rsidP="00422A41">
      <w:pPr>
        <w:pStyle w:val="Brdtext"/>
      </w:pPr>
      <w:r>
        <w:t>Lena Hallengren</w:t>
      </w:r>
    </w:p>
    <w:p w14:paraId="7C2C7C56" w14:textId="77777777" w:rsidR="00F8122A" w:rsidRPr="00DB48AB" w:rsidRDefault="00F8122A" w:rsidP="00DB48AB">
      <w:pPr>
        <w:pStyle w:val="Brdtext"/>
      </w:pPr>
    </w:p>
    <w:sectPr w:rsidR="00F8122A" w:rsidRPr="00DB48AB" w:rsidSect="00571A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D6153" w14:textId="77777777" w:rsidR="00D27BA1" w:rsidRDefault="00D27BA1" w:rsidP="00A87A54">
      <w:pPr>
        <w:spacing w:after="0" w:line="240" w:lineRule="auto"/>
      </w:pPr>
      <w:r>
        <w:separator/>
      </w:r>
    </w:p>
  </w:endnote>
  <w:endnote w:type="continuationSeparator" w:id="0">
    <w:p w14:paraId="672C751E" w14:textId="77777777" w:rsidR="00D27BA1" w:rsidRDefault="00D27BA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77EF" w14:textId="77777777" w:rsidR="00891596" w:rsidRDefault="008915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99D6DD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C25E0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B2B5F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78B6EE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9EF1C7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0E12ED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1D26E6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F86E6A1" w14:textId="77777777" w:rsidTr="00C26068">
      <w:trPr>
        <w:trHeight w:val="227"/>
      </w:trPr>
      <w:tc>
        <w:tcPr>
          <w:tcW w:w="4074" w:type="dxa"/>
        </w:tcPr>
        <w:p w14:paraId="19CDEEE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51F73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54A97E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3C72" w14:textId="77777777" w:rsidR="00D27BA1" w:rsidRDefault="00D27BA1" w:rsidP="00A87A54">
      <w:pPr>
        <w:spacing w:after="0" w:line="240" w:lineRule="auto"/>
      </w:pPr>
      <w:r>
        <w:separator/>
      </w:r>
    </w:p>
  </w:footnote>
  <w:footnote w:type="continuationSeparator" w:id="0">
    <w:p w14:paraId="050E0504" w14:textId="77777777" w:rsidR="00D27BA1" w:rsidRDefault="00D27BA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5AED" w14:textId="77777777" w:rsidR="00891596" w:rsidRDefault="008915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CAF9" w14:textId="77777777" w:rsidR="00891596" w:rsidRDefault="0089159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8122A" w14:paraId="0119D1DB" w14:textId="77777777" w:rsidTr="00C93EBA">
      <w:trPr>
        <w:trHeight w:val="227"/>
      </w:trPr>
      <w:tc>
        <w:tcPr>
          <w:tcW w:w="5534" w:type="dxa"/>
        </w:tcPr>
        <w:p w14:paraId="15205DB5" w14:textId="77777777" w:rsidR="00F8122A" w:rsidRPr="007D73AB" w:rsidRDefault="00F8122A">
          <w:pPr>
            <w:pStyle w:val="Sidhuvud"/>
          </w:pPr>
        </w:p>
      </w:tc>
      <w:tc>
        <w:tcPr>
          <w:tcW w:w="3170" w:type="dxa"/>
          <w:vAlign w:val="bottom"/>
        </w:tcPr>
        <w:p w14:paraId="15B796FD" w14:textId="77777777" w:rsidR="00F8122A" w:rsidRPr="007D73AB" w:rsidRDefault="00F8122A" w:rsidP="00340DE0">
          <w:pPr>
            <w:pStyle w:val="Sidhuvud"/>
          </w:pPr>
        </w:p>
      </w:tc>
      <w:tc>
        <w:tcPr>
          <w:tcW w:w="1134" w:type="dxa"/>
        </w:tcPr>
        <w:p w14:paraId="3F281E29" w14:textId="77777777" w:rsidR="00F8122A" w:rsidRDefault="00F8122A" w:rsidP="005A703A">
          <w:pPr>
            <w:pStyle w:val="Sidhuvud"/>
          </w:pPr>
        </w:p>
      </w:tc>
    </w:tr>
    <w:tr w:rsidR="00F8122A" w14:paraId="6F3211CF" w14:textId="77777777" w:rsidTr="00C93EBA">
      <w:trPr>
        <w:trHeight w:val="1928"/>
      </w:trPr>
      <w:tc>
        <w:tcPr>
          <w:tcW w:w="5534" w:type="dxa"/>
        </w:tcPr>
        <w:p w14:paraId="5694728F" w14:textId="77777777" w:rsidR="00F8122A" w:rsidRPr="00340DE0" w:rsidRDefault="00F8122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1E4AA2A" wp14:editId="0C60C5A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FBB40A" w14:textId="77777777" w:rsidR="00F8122A" w:rsidRPr="00710A6C" w:rsidRDefault="00F8122A" w:rsidP="00EE3C0F">
          <w:pPr>
            <w:pStyle w:val="Sidhuvud"/>
            <w:rPr>
              <w:b/>
            </w:rPr>
          </w:pPr>
        </w:p>
        <w:p w14:paraId="2E36ABA4" w14:textId="77777777" w:rsidR="00F8122A" w:rsidRDefault="00F8122A" w:rsidP="00EE3C0F">
          <w:pPr>
            <w:pStyle w:val="Sidhuvud"/>
          </w:pPr>
        </w:p>
        <w:p w14:paraId="02637B6A" w14:textId="77777777" w:rsidR="00F8122A" w:rsidRDefault="00F8122A" w:rsidP="00EE3C0F">
          <w:pPr>
            <w:pStyle w:val="Sidhuvud"/>
          </w:pPr>
        </w:p>
        <w:p w14:paraId="3D8233E6" w14:textId="77777777" w:rsidR="00F8122A" w:rsidRDefault="00F8122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8B823FEE99E4156A9539366D310AF43"/>
            </w:placeholder>
            <w:dataBinding w:prefixMappings="xmlns:ns0='http://lp/documentinfo/RK' " w:xpath="/ns0:DocumentInfo[1]/ns0:BaseInfo[1]/ns0:Dnr[1]" w:storeItemID="{0558C340-386E-4A04-A89A-EA54885B8672}"/>
            <w:text/>
          </w:sdtPr>
          <w:sdtEndPr/>
          <w:sdtContent>
            <w:p w14:paraId="470DE6B5" w14:textId="0404D2B4" w:rsidR="00F8122A" w:rsidRDefault="007C1FC6" w:rsidP="00EE3C0F">
              <w:pPr>
                <w:pStyle w:val="Sidhuvud"/>
              </w:pPr>
              <w:r>
                <w:t>S2020/08311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6BF4FBD23D74DDC8CD4A439A1D851CD"/>
            </w:placeholder>
            <w:showingPlcHdr/>
            <w:dataBinding w:prefixMappings="xmlns:ns0='http://lp/documentinfo/RK' " w:xpath="/ns0:DocumentInfo[1]/ns0:BaseInfo[1]/ns0:DocNumber[1]" w:storeItemID="{0558C340-386E-4A04-A89A-EA54885B8672}"/>
            <w:text/>
          </w:sdtPr>
          <w:sdtEndPr/>
          <w:sdtContent>
            <w:p w14:paraId="7B588AA9" w14:textId="77777777" w:rsidR="00F8122A" w:rsidRDefault="00F812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CC7E97" w14:textId="77777777" w:rsidR="00F8122A" w:rsidRDefault="00F8122A" w:rsidP="00EE3C0F">
          <w:pPr>
            <w:pStyle w:val="Sidhuvud"/>
          </w:pPr>
        </w:p>
      </w:tc>
      <w:tc>
        <w:tcPr>
          <w:tcW w:w="1134" w:type="dxa"/>
        </w:tcPr>
        <w:p w14:paraId="562130CF" w14:textId="77777777" w:rsidR="00F8122A" w:rsidRDefault="00F8122A" w:rsidP="0094502D">
          <w:pPr>
            <w:pStyle w:val="Sidhuvud"/>
          </w:pPr>
        </w:p>
        <w:p w14:paraId="525A59C1" w14:textId="77777777" w:rsidR="00F8122A" w:rsidRPr="0094502D" w:rsidRDefault="00F8122A" w:rsidP="00EC71A6">
          <w:pPr>
            <w:pStyle w:val="Sidhuvud"/>
          </w:pPr>
        </w:p>
      </w:tc>
    </w:tr>
    <w:tr w:rsidR="00F8122A" w14:paraId="20F0B8D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4E1D14E56AA44A7ADBF0A9C078C09F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48DED73" w14:textId="77777777" w:rsidR="00C64903" w:rsidRPr="00C64903" w:rsidRDefault="00C64903" w:rsidP="00340DE0">
              <w:pPr>
                <w:pStyle w:val="Sidhuvud"/>
                <w:rPr>
                  <w:b/>
                </w:rPr>
              </w:pPr>
              <w:r w:rsidRPr="00C64903">
                <w:rPr>
                  <w:b/>
                </w:rPr>
                <w:t>Socialdepartementet</w:t>
              </w:r>
            </w:p>
            <w:p w14:paraId="72F08066" w14:textId="3C6C5025" w:rsidR="000E5F7D" w:rsidRDefault="00C64903" w:rsidP="00340DE0">
              <w:pPr>
                <w:pStyle w:val="Sidhuvud"/>
              </w:pPr>
              <w:r w:rsidRPr="00C64903">
                <w:t>Socialministern</w:t>
              </w:r>
            </w:p>
            <w:p w14:paraId="224B719C" w14:textId="40B79BA4" w:rsidR="000E5F7D" w:rsidRDefault="000E5F7D" w:rsidP="00340DE0">
              <w:pPr>
                <w:pStyle w:val="Sidhuvud"/>
              </w:pPr>
            </w:p>
            <w:p w14:paraId="6EE22416" w14:textId="42814D1B" w:rsidR="00F8122A" w:rsidRPr="00340DE0" w:rsidRDefault="00F8122A" w:rsidP="000E5F7D">
              <w:pPr>
                <w:pStyle w:val="Sidhuvud"/>
                <w:spacing w:line="480" w:lineRule="auto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8429030EE2B4A2CB94530E54CA9F579"/>
          </w:placeholder>
          <w:dataBinding w:prefixMappings="xmlns:ns0='http://lp/documentinfo/RK' " w:xpath="/ns0:DocumentInfo[1]/ns0:BaseInfo[1]/ns0:Recipient[1]" w:storeItemID="{0558C340-386E-4A04-A89A-EA54885B8672}"/>
          <w:text w:multiLine="1"/>
        </w:sdtPr>
        <w:sdtEndPr/>
        <w:sdtContent>
          <w:tc>
            <w:tcPr>
              <w:tcW w:w="3170" w:type="dxa"/>
            </w:tcPr>
            <w:p w14:paraId="748F63CA" w14:textId="77777777" w:rsidR="00F8122A" w:rsidRDefault="00F8122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BF429B4" w14:textId="77777777" w:rsidR="00F8122A" w:rsidRDefault="00F8122A" w:rsidP="003E6020">
          <w:pPr>
            <w:pStyle w:val="Sidhuvud"/>
          </w:pPr>
        </w:p>
      </w:tc>
    </w:tr>
  </w:tbl>
  <w:p w14:paraId="4DEF801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2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5F7D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27705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408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2A6B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6CE6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FC6"/>
    <w:rsid w:val="007C44FF"/>
    <w:rsid w:val="007C6456"/>
    <w:rsid w:val="007C7BDB"/>
    <w:rsid w:val="007D23D9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59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FCE"/>
    <w:rsid w:val="00996279"/>
    <w:rsid w:val="009965F7"/>
    <w:rsid w:val="009A0866"/>
    <w:rsid w:val="009A4D0A"/>
    <w:rsid w:val="009A759C"/>
    <w:rsid w:val="009B1948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5649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903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BA1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122A"/>
    <w:rsid w:val="00F829C7"/>
    <w:rsid w:val="00F82F8E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C756E"/>
  <w15:docId w15:val="{FB5FDA4F-2067-41E1-A6BB-205A63C7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Relationship Id="rId22" Type="http://schemas.openxmlformats.org/officeDocument/2006/relationships/customXml" Target="../customXml/item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B823FEE99E4156A9539366D310A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A85A2-A415-4EF5-BE74-4858671C5F14}"/>
      </w:docPartPr>
      <w:docPartBody>
        <w:p w:rsidR="00700010" w:rsidRDefault="00743D67" w:rsidP="00743D67">
          <w:pPr>
            <w:pStyle w:val="48B823FEE99E4156A9539366D310AF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BF4FBD23D74DDC8CD4A439A1D85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02B16-85FA-4479-9CD8-89EB59F39245}"/>
      </w:docPartPr>
      <w:docPartBody>
        <w:p w:rsidR="00700010" w:rsidRDefault="00743D67" w:rsidP="00743D67">
          <w:pPr>
            <w:pStyle w:val="D6BF4FBD23D74DDC8CD4A439A1D851C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E1D14E56AA44A7ADBF0A9C078C0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5BF5D-DD74-4C74-9DAB-77C43187C247}"/>
      </w:docPartPr>
      <w:docPartBody>
        <w:p w:rsidR="00700010" w:rsidRDefault="00743D67" w:rsidP="00743D67">
          <w:pPr>
            <w:pStyle w:val="A4E1D14E56AA44A7ADBF0A9C078C09F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429030EE2B4A2CB94530E54CA9F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B8141-50BF-4EAA-B780-09C27D1040DD}"/>
      </w:docPartPr>
      <w:docPartBody>
        <w:p w:rsidR="00700010" w:rsidRDefault="00743D67" w:rsidP="00743D67">
          <w:pPr>
            <w:pStyle w:val="A8429030EE2B4A2CB94530E54CA9F5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2C0FD920AE4F288EC6E685E9643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74036-6CC4-4A35-B50E-FC20F85F067F}"/>
      </w:docPartPr>
      <w:docPartBody>
        <w:p w:rsidR="00700010" w:rsidRDefault="00743D67" w:rsidP="00743D67">
          <w:pPr>
            <w:pStyle w:val="492C0FD920AE4F288EC6E685E9643A5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67"/>
    <w:rsid w:val="00700010"/>
    <w:rsid w:val="00743D67"/>
    <w:rsid w:val="0095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9C402B987044CEA420C2B4687E1EB4">
    <w:name w:val="179C402B987044CEA420C2B4687E1EB4"/>
    <w:rsid w:val="00743D67"/>
  </w:style>
  <w:style w:type="character" w:styleId="Platshllartext">
    <w:name w:val="Placeholder Text"/>
    <w:basedOn w:val="Standardstycketeckensnitt"/>
    <w:uiPriority w:val="99"/>
    <w:semiHidden/>
    <w:rsid w:val="00743D67"/>
    <w:rPr>
      <w:noProof w:val="0"/>
      <w:color w:val="808080"/>
    </w:rPr>
  </w:style>
  <w:style w:type="paragraph" w:customStyle="1" w:styleId="A3023400F0484471B7E373FC4FA0B719">
    <w:name w:val="A3023400F0484471B7E373FC4FA0B719"/>
    <w:rsid w:val="00743D67"/>
  </w:style>
  <w:style w:type="paragraph" w:customStyle="1" w:styleId="E8C2C98F3E704AD89AA3C7DE4F5D2D86">
    <w:name w:val="E8C2C98F3E704AD89AA3C7DE4F5D2D86"/>
    <w:rsid w:val="00743D67"/>
  </w:style>
  <w:style w:type="paragraph" w:customStyle="1" w:styleId="960040EC6A30401C97924AF44F6F24F0">
    <w:name w:val="960040EC6A30401C97924AF44F6F24F0"/>
    <w:rsid w:val="00743D67"/>
  </w:style>
  <w:style w:type="paragraph" w:customStyle="1" w:styleId="48B823FEE99E4156A9539366D310AF43">
    <w:name w:val="48B823FEE99E4156A9539366D310AF43"/>
    <w:rsid w:val="00743D67"/>
  </w:style>
  <w:style w:type="paragraph" w:customStyle="1" w:styleId="D6BF4FBD23D74DDC8CD4A439A1D851CD">
    <w:name w:val="D6BF4FBD23D74DDC8CD4A439A1D851CD"/>
    <w:rsid w:val="00743D67"/>
  </w:style>
  <w:style w:type="paragraph" w:customStyle="1" w:styleId="BE2E05CF55D24095A5435D0A48229038">
    <w:name w:val="BE2E05CF55D24095A5435D0A48229038"/>
    <w:rsid w:val="00743D67"/>
  </w:style>
  <w:style w:type="paragraph" w:customStyle="1" w:styleId="C91946CA0E3C4E2F96F79A8D2224E6CD">
    <w:name w:val="C91946CA0E3C4E2F96F79A8D2224E6CD"/>
    <w:rsid w:val="00743D67"/>
  </w:style>
  <w:style w:type="paragraph" w:customStyle="1" w:styleId="EC0611D54D624C5EA45DBF549305383E">
    <w:name w:val="EC0611D54D624C5EA45DBF549305383E"/>
    <w:rsid w:val="00743D67"/>
  </w:style>
  <w:style w:type="paragraph" w:customStyle="1" w:styleId="A4E1D14E56AA44A7ADBF0A9C078C09F3">
    <w:name w:val="A4E1D14E56AA44A7ADBF0A9C078C09F3"/>
    <w:rsid w:val="00743D67"/>
  </w:style>
  <w:style w:type="paragraph" w:customStyle="1" w:styleId="A8429030EE2B4A2CB94530E54CA9F579">
    <w:name w:val="A8429030EE2B4A2CB94530E54CA9F579"/>
    <w:rsid w:val="00743D67"/>
  </w:style>
  <w:style w:type="paragraph" w:customStyle="1" w:styleId="D6BF4FBD23D74DDC8CD4A439A1D851CD1">
    <w:name w:val="D6BF4FBD23D74DDC8CD4A439A1D851CD1"/>
    <w:rsid w:val="00743D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4E1D14E56AA44A7ADBF0A9C078C09F31">
    <w:name w:val="A4E1D14E56AA44A7ADBF0A9C078C09F31"/>
    <w:rsid w:val="00743D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C4DC473B76404A80D86B926D444BEA">
    <w:name w:val="1AC4DC473B76404A80D86B926D444BEA"/>
    <w:rsid w:val="00743D67"/>
  </w:style>
  <w:style w:type="paragraph" w:customStyle="1" w:styleId="7EA7805721A24D6F9C1F91733835936C">
    <w:name w:val="7EA7805721A24D6F9C1F91733835936C"/>
    <w:rsid w:val="00743D67"/>
  </w:style>
  <w:style w:type="paragraph" w:customStyle="1" w:styleId="C44A6FFECDD34C20827F75F1B6C24CC7">
    <w:name w:val="C44A6FFECDD34C20827F75F1B6C24CC7"/>
    <w:rsid w:val="00743D67"/>
  </w:style>
  <w:style w:type="paragraph" w:customStyle="1" w:styleId="AB76B7AC81074DAF9144934A5B91A65B">
    <w:name w:val="AB76B7AC81074DAF9144934A5B91A65B"/>
    <w:rsid w:val="00743D67"/>
  </w:style>
  <w:style w:type="paragraph" w:customStyle="1" w:styleId="DB856BD21EFC40168A36DE0C909A8231">
    <w:name w:val="DB856BD21EFC40168A36DE0C909A8231"/>
    <w:rsid w:val="00743D67"/>
  </w:style>
  <w:style w:type="paragraph" w:customStyle="1" w:styleId="492C0FD920AE4F288EC6E685E9643A56">
    <w:name w:val="492C0FD920AE4F288EC6E685E9643A56"/>
    <w:rsid w:val="00743D67"/>
  </w:style>
  <w:style w:type="paragraph" w:customStyle="1" w:styleId="8FE078F763724B8FBECF1D888068B3CE">
    <w:name w:val="8FE078F763724B8FBECF1D888068B3CE"/>
    <w:rsid w:val="00743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2020-11-25T00:00:00</HeaderDate>
    <Office/>
    <Dnr>S2020/08311</Dnr>
    <ParagrafNr/>
    <DocumentTitle/>
    <VisitingAddress/>
    <Extra1/>
    <Extra2/>
    <Extra3>Ulrika Jörgensen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26e5a8c2-468e-4cd3-b976-ec525cd75227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EB5EF-F46D-4ED9-B871-2B76BE6FFAE1}"/>
</file>

<file path=customXml/itemProps2.xml><?xml version="1.0" encoding="utf-8"?>
<ds:datastoreItem xmlns:ds="http://schemas.openxmlformats.org/officeDocument/2006/customXml" ds:itemID="{6BEF3B30-6C3B-4350-A9AA-1D16385ADEBA}"/>
</file>

<file path=customXml/itemProps3.xml><?xml version="1.0" encoding="utf-8"?>
<ds:datastoreItem xmlns:ds="http://schemas.openxmlformats.org/officeDocument/2006/customXml" ds:itemID="{0558C340-386E-4A04-A89A-EA54885B8672}"/>
</file>

<file path=customXml/itemProps4.xml><?xml version="1.0" encoding="utf-8"?>
<ds:datastoreItem xmlns:ds="http://schemas.openxmlformats.org/officeDocument/2006/customXml" ds:itemID="{FDF670F5-CC89-40C4-B6BE-8EB69C0BA67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A8EB5EF-F46D-4ED9-B871-2B76BE6FFA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2BECFED-4CF5-4E4D-864B-A6BACC02B9D3}"/>
</file>

<file path=customXml/itemProps7.xml><?xml version="1.0" encoding="utf-8"?>
<ds:datastoreItem xmlns:ds="http://schemas.openxmlformats.org/officeDocument/2006/customXml" ds:itemID="{66D48FE4-073B-4645-BFF6-FE405DA76AE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439 Förebyggande insatser.docx</dc:title>
  <dc:subject/>
  <dc:creator>Erika Borgny</dc:creator>
  <cp:keywords/>
  <dc:description/>
  <cp:lastModifiedBy>Maria Zetterström</cp:lastModifiedBy>
  <cp:revision>3</cp:revision>
  <dcterms:created xsi:type="dcterms:W3CDTF">2020-11-24T09:51:00Z</dcterms:created>
  <dcterms:modified xsi:type="dcterms:W3CDTF">2020-11-24T15:32:00Z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594f8ce3-66f8-431c-b616-68e1e8adcc07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