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A923" w14:textId="77777777" w:rsidR="00472F67" w:rsidRDefault="00472F67" w:rsidP="00DA0661">
      <w:pPr>
        <w:pStyle w:val="Rubrik"/>
      </w:pPr>
      <w:bookmarkStart w:id="0" w:name="Start"/>
      <w:bookmarkEnd w:id="0"/>
      <w:r>
        <w:t>Svar på fråga 2017/18:1039 av Anders Hansson (M)</w:t>
      </w:r>
      <w:r>
        <w:br/>
        <w:t>Rekryteringsmyndigheten</w:t>
      </w:r>
    </w:p>
    <w:p w14:paraId="182C7B3C" w14:textId="77777777" w:rsidR="00472F67" w:rsidRDefault="00472F67" w:rsidP="002749F7">
      <w:pPr>
        <w:pStyle w:val="Brdtext"/>
      </w:pPr>
      <w:r>
        <w:t>Anders Hansson har frågat mig om vilka konkreta åtgärder jag ämnar vidta i syfte att säkerställa att övriga myndigheters behov av urvalstester kan komma att tillgodoses.</w:t>
      </w:r>
    </w:p>
    <w:p w14:paraId="7D806643" w14:textId="77777777" w:rsidR="00FF206D" w:rsidRDefault="005749B0" w:rsidP="00FF206D">
      <w:pPr>
        <w:pStyle w:val="Brdtext"/>
      </w:pPr>
      <w:r>
        <w:t xml:space="preserve">Regeringen har vidtagit flera åtgärder för att ge Totalförsvarets rekryteringsmyndighet (TRM) förutsättningar att genomföra </w:t>
      </w:r>
      <w:r w:rsidR="00EC57FD">
        <w:t xml:space="preserve">riksdagens </w:t>
      </w:r>
      <w:r>
        <w:t xml:space="preserve">och </w:t>
      </w:r>
      <w:r w:rsidR="00EC57FD">
        <w:t xml:space="preserve">regeringens </w:t>
      </w:r>
      <w:r>
        <w:t>inriktningar</w:t>
      </w:r>
      <w:r w:rsidR="000D19B6">
        <w:t xml:space="preserve"> när det gäller personalförsörjning för Försvarsmakten och Polismyndigheten</w:t>
      </w:r>
      <w:r>
        <w:t xml:space="preserve">. </w:t>
      </w:r>
    </w:p>
    <w:p w14:paraId="41E024C1" w14:textId="77777777" w:rsidR="00034B78" w:rsidRDefault="00034B78" w:rsidP="00034B78">
      <w:pPr>
        <w:pStyle w:val="Brdtext"/>
      </w:pPr>
      <w:r>
        <w:t xml:space="preserve">Enligt </w:t>
      </w:r>
      <w:r w:rsidR="00FA7109">
        <w:t>förordningen (2010:1472) med instruktion för Totalförsvarets rekryteringsmyndighet</w:t>
      </w:r>
      <w:r>
        <w:t xml:space="preserve"> ska myndighete</w:t>
      </w:r>
      <w:r w:rsidR="00402190">
        <w:t>n</w:t>
      </w:r>
      <w:r>
        <w:t xml:space="preserve"> utföra urvalstester </w:t>
      </w:r>
      <w:r w:rsidR="00706E2A">
        <w:t xml:space="preserve">på uppdrag av </w:t>
      </w:r>
      <w:r>
        <w:t xml:space="preserve">Försvarsmakten. TRM får också mot avgift utföra urvalstester </w:t>
      </w:r>
      <w:r w:rsidR="009A6276">
        <w:t>åt</w:t>
      </w:r>
      <w:r>
        <w:t xml:space="preserve"> andra myndigheter inom totalförsvaret</w:t>
      </w:r>
      <w:r w:rsidR="00ED34C9">
        <w:t>,</w:t>
      </w:r>
      <w:r>
        <w:t xml:space="preserve"> om det finns utrymme för det i prövningsverksamheten. </w:t>
      </w:r>
      <w:r w:rsidR="00402190">
        <w:t>Huvuddelen av TRM:s prövningsverksamhet utgörs idag av de</w:t>
      </w:r>
      <w:r>
        <w:t xml:space="preserve"> prövningar och urvalstester som TRM utför </w:t>
      </w:r>
      <w:r w:rsidR="002427D8">
        <w:t>åt</w:t>
      </w:r>
      <w:r>
        <w:t xml:space="preserve"> Försvarsmakten och Polismyndigheten.</w:t>
      </w:r>
    </w:p>
    <w:p w14:paraId="4EEEE93D" w14:textId="77777777" w:rsidR="008A1950" w:rsidRDefault="000B443D" w:rsidP="00FF206D">
      <w:pPr>
        <w:pStyle w:val="Brdtext"/>
      </w:pPr>
      <w:r>
        <w:t xml:space="preserve">Den 2 mars 2017 </w:t>
      </w:r>
      <w:r w:rsidR="00402190">
        <w:t xml:space="preserve">fattade </w:t>
      </w:r>
      <w:r>
        <w:t>regeringen</w:t>
      </w:r>
      <w:r w:rsidR="00402190">
        <w:t xml:space="preserve"> beslut om att aktivera skyldigheten att genomgå mönstring och fullgöra grundutbildning med värnplikt. </w:t>
      </w:r>
      <w:r>
        <w:t>R</w:t>
      </w:r>
      <w:r w:rsidR="00402190">
        <w:t xml:space="preserve">egeringen </w:t>
      </w:r>
      <w:r>
        <w:t xml:space="preserve">har även fattat beslut om att minst </w:t>
      </w:r>
      <w:r w:rsidR="00402190">
        <w:t xml:space="preserve">4 000 personer </w:t>
      </w:r>
      <w:r w:rsidR="008A1950">
        <w:t xml:space="preserve">per år </w:t>
      </w:r>
      <w:r>
        <w:t xml:space="preserve">ska </w:t>
      </w:r>
      <w:r w:rsidR="00402190">
        <w:t xml:space="preserve">genomföra </w:t>
      </w:r>
      <w:r w:rsidR="009A6276">
        <w:t>grundutbildning</w:t>
      </w:r>
      <w:r w:rsidR="00402190">
        <w:t xml:space="preserve"> med värnplikt </w:t>
      </w:r>
      <w:r w:rsidR="008A1950">
        <w:t xml:space="preserve">under </w:t>
      </w:r>
      <w:r w:rsidR="00402190">
        <w:t xml:space="preserve">2018 och 2019. I budgetpropositionen för 2018 föreslog regeringen </w:t>
      </w:r>
      <w:r w:rsidR="00323B29">
        <w:t xml:space="preserve">att </w:t>
      </w:r>
      <w:r w:rsidR="00402190">
        <w:t xml:space="preserve">ytterligare resurser </w:t>
      </w:r>
      <w:r w:rsidR="00323B29">
        <w:t xml:space="preserve">skulle </w:t>
      </w:r>
      <w:r w:rsidR="00402190">
        <w:t>till</w:t>
      </w:r>
      <w:r w:rsidR="00323B29">
        <w:t>föras</w:t>
      </w:r>
      <w:r w:rsidR="00402190">
        <w:t xml:space="preserve"> TRM för att finansiera det ökade behovet av prövningskapacitet som aktiveringen av mönstringen och försvarsöverenskommelsen av den 16 augusti 2017 gav upphov till. Riksdagen beslutade i enlighet med regeringens förslag.</w:t>
      </w:r>
    </w:p>
    <w:p w14:paraId="3E769CEE" w14:textId="77777777" w:rsidR="00AC7DD2" w:rsidRDefault="00E7133F" w:rsidP="002749F7">
      <w:pPr>
        <w:pStyle w:val="Brdtext"/>
      </w:pPr>
      <w:r>
        <w:lastRenderedPageBreak/>
        <w:t>Regeringens målsättning är att Polismyndigheten ska ha 10 000 fler polisanställda 2024</w:t>
      </w:r>
      <w:r w:rsidR="00034B78">
        <w:t>.</w:t>
      </w:r>
      <w:r>
        <w:t xml:space="preserve"> </w:t>
      </w:r>
      <w:r w:rsidR="00034B78">
        <w:t>Detta</w:t>
      </w:r>
      <w:r>
        <w:t xml:space="preserve"> </w:t>
      </w:r>
      <w:r w:rsidR="009B6834">
        <w:t>innebär</w:t>
      </w:r>
      <w:r w:rsidR="002427D8">
        <w:t xml:space="preserve"> </w:t>
      </w:r>
      <w:r w:rsidR="00034B78">
        <w:t>ett ökat behov av urvalstester</w:t>
      </w:r>
      <w:r w:rsidR="0097281B">
        <w:t xml:space="preserve"> för polisutbildningen</w:t>
      </w:r>
      <w:r w:rsidR="00034B78">
        <w:t xml:space="preserve"> och behovet bedöms öka ytterligare framöver. </w:t>
      </w:r>
      <w:r w:rsidR="00AB2E4D">
        <w:t xml:space="preserve"> </w:t>
      </w:r>
      <w:r w:rsidR="00333985">
        <w:t xml:space="preserve"> </w:t>
      </w:r>
    </w:p>
    <w:p w14:paraId="676F3325" w14:textId="77777777" w:rsidR="00011768" w:rsidRDefault="006558DD" w:rsidP="002749F7">
      <w:pPr>
        <w:pStyle w:val="Brdtext"/>
      </w:pPr>
      <w:r>
        <w:t xml:space="preserve">Regeringen är angelägen om att </w:t>
      </w:r>
      <w:r w:rsidR="0097281B">
        <w:t>ge TRM förutsättningar att svara upp mot de ökade behoven</w:t>
      </w:r>
      <w:r>
        <w:t xml:space="preserve"> och säkra nödvändig prövningskapacitet. R</w:t>
      </w:r>
      <w:r w:rsidR="0097281B">
        <w:t>egeringen</w:t>
      </w:r>
      <w:r>
        <w:t xml:space="preserve"> har</w:t>
      </w:r>
      <w:r w:rsidR="00323B29">
        <w:t xml:space="preserve"> därför</w:t>
      </w:r>
      <w:r w:rsidR="0097281B">
        <w:t xml:space="preserve"> i regleringsbreven för 2018 för TRM respektive Polismyndigheten och Försvarsmakten beslutat om bl.a. finansiering och tydligare mål gällande urvalsvolymer.</w:t>
      </w:r>
      <w:r w:rsidR="00333985">
        <w:t xml:space="preserve"> TRM</w:t>
      </w:r>
      <w:r w:rsidR="00677354">
        <w:t xml:space="preserve"> </w:t>
      </w:r>
      <w:r w:rsidR="00333985">
        <w:t>måste</w:t>
      </w:r>
      <w:r w:rsidR="0097281B">
        <w:t xml:space="preserve"> nu</w:t>
      </w:r>
      <w:r w:rsidR="00333985">
        <w:t xml:space="preserve"> få </w:t>
      </w:r>
      <w:r w:rsidR="00982A36">
        <w:t>utrymme</w:t>
      </w:r>
      <w:r w:rsidR="00333985">
        <w:t xml:space="preserve"> att </w:t>
      </w:r>
      <w:r w:rsidR="00AC7DD2">
        <w:t>genomföra</w:t>
      </w:r>
      <w:r w:rsidR="00333985">
        <w:t xml:space="preserve"> de av </w:t>
      </w:r>
      <w:r w:rsidR="00EC57FD">
        <w:t xml:space="preserve">riksdag </w:t>
      </w:r>
      <w:r w:rsidR="00333985">
        <w:t xml:space="preserve">och </w:t>
      </w:r>
      <w:r w:rsidR="00EC57FD">
        <w:t xml:space="preserve">regering </w:t>
      </w:r>
      <w:r w:rsidR="00333985">
        <w:t>givna inriktninga</w:t>
      </w:r>
      <w:r w:rsidR="00AC7DD2">
        <w:t>rna</w:t>
      </w:r>
      <w:r w:rsidR="00677354">
        <w:t>.</w:t>
      </w:r>
    </w:p>
    <w:p w14:paraId="300A06BB" w14:textId="77777777" w:rsidR="00333985" w:rsidRDefault="00D431F7" w:rsidP="002749F7">
      <w:pPr>
        <w:pStyle w:val="Brdtext"/>
      </w:pPr>
      <w:r>
        <w:t>De m</w:t>
      </w:r>
      <w:r w:rsidR="00D94618">
        <w:t>yndigheter</w:t>
      </w:r>
      <w:r>
        <w:t xml:space="preserve"> som har behov av urvalstester</w:t>
      </w:r>
      <w:r w:rsidR="00D94618">
        <w:t xml:space="preserve"> har möjlighet att välja utförare. </w:t>
      </w:r>
      <w:r w:rsidR="000D1632">
        <w:t>Att f</w:t>
      </w:r>
      <w:r w:rsidR="00D94618">
        <w:t>lera valt att vända sig till TRM</w:t>
      </w:r>
      <w:r w:rsidR="000D1632">
        <w:t xml:space="preserve"> är ett uttryck för myndighetens goda arbete</w:t>
      </w:r>
      <w:r w:rsidR="00D94618">
        <w:t>, vilket jag anser är positivt.</w:t>
      </w:r>
    </w:p>
    <w:p w14:paraId="0BB10A2E" w14:textId="77777777" w:rsidR="00472F67" w:rsidRDefault="00472F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F1093B3C76E468EB268F247BCC9198F"/>
          </w:placeholder>
          <w:dataBinding w:prefixMappings="xmlns:ns0='http://lp/documentinfo/RK' " w:xpath="/ns0:DocumentInfo[1]/ns0:BaseInfo[1]/ns0:HeaderDate[1]" w:storeItemID="{96951170-8A5E-46D5-920A-26E7C644EC45}"/>
          <w:date w:fullDate="2018-03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7C9A">
            <w:t>28 mars 2018</w:t>
          </w:r>
        </w:sdtContent>
      </w:sdt>
    </w:p>
    <w:p w14:paraId="21E03CD0" w14:textId="77777777" w:rsidR="00472F67" w:rsidRDefault="00472F67" w:rsidP="004E7A8F">
      <w:pPr>
        <w:pStyle w:val="Brdtextutanavstnd"/>
      </w:pPr>
    </w:p>
    <w:p w14:paraId="3289B096" w14:textId="77777777" w:rsidR="00472F67" w:rsidRDefault="00472F67" w:rsidP="004E7A8F">
      <w:pPr>
        <w:pStyle w:val="Brdtextutanavstnd"/>
      </w:pPr>
    </w:p>
    <w:p w14:paraId="674826BC" w14:textId="77777777" w:rsidR="00472F67" w:rsidRDefault="00472F67" w:rsidP="004E7A8F">
      <w:pPr>
        <w:pStyle w:val="Brdtextutanavstnd"/>
      </w:pPr>
    </w:p>
    <w:p w14:paraId="5602D5A2" w14:textId="77777777" w:rsidR="00472F67" w:rsidRDefault="00472F67" w:rsidP="00422A41">
      <w:pPr>
        <w:pStyle w:val="Brdtext"/>
      </w:pPr>
      <w:r>
        <w:t>Peter Hultqvist</w:t>
      </w:r>
    </w:p>
    <w:p w14:paraId="45CA91CD" w14:textId="77777777" w:rsidR="00472F67" w:rsidRPr="00DB48AB" w:rsidRDefault="00472F67" w:rsidP="00DB48AB">
      <w:pPr>
        <w:pStyle w:val="Brdtext"/>
      </w:pPr>
    </w:p>
    <w:p w14:paraId="0748392C" w14:textId="77777777" w:rsidR="00472F67" w:rsidRDefault="00472F67" w:rsidP="00E96532">
      <w:pPr>
        <w:pStyle w:val="Brdtext"/>
      </w:pPr>
    </w:p>
    <w:sectPr w:rsidR="00472F67" w:rsidSect="00472F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FA98" w14:textId="77777777" w:rsidR="001D1598" w:rsidRDefault="001D1598" w:rsidP="00A87A54">
      <w:pPr>
        <w:spacing w:after="0" w:line="240" w:lineRule="auto"/>
      </w:pPr>
      <w:r>
        <w:separator/>
      </w:r>
    </w:p>
  </w:endnote>
  <w:endnote w:type="continuationSeparator" w:id="0">
    <w:p w14:paraId="255ABD39" w14:textId="77777777" w:rsidR="001D1598" w:rsidRDefault="001D15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688C" w14:textId="77777777" w:rsidR="00AE7C0A" w:rsidRDefault="00AE7C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AE43B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7B5D11" w14:textId="2FA89AC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E7C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7C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3674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67DA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28288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33724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A691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463749" w14:textId="77777777" w:rsidTr="00C26068">
      <w:trPr>
        <w:trHeight w:val="227"/>
      </w:trPr>
      <w:tc>
        <w:tcPr>
          <w:tcW w:w="4074" w:type="dxa"/>
        </w:tcPr>
        <w:p w14:paraId="59B513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BF7D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C3BDA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67A7" w14:textId="77777777" w:rsidR="001D1598" w:rsidRDefault="001D1598" w:rsidP="00A87A54">
      <w:pPr>
        <w:spacing w:after="0" w:line="240" w:lineRule="auto"/>
      </w:pPr>
      <w:r>
        <w:separator/>
      </w:r>
    </w:p>
  </w:footnote>
  <w:footnote w:type="continuationSeparator" w:id="0">
    <w:p w14:paraId="164712A0" w14:textId="77777777" w:rsidR="001D1598" w:rsidRDefault="001D15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F485" w14:textId="77777777" w:rsidR="00AE7C0A" w:rsidRDefault="00AE7C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C082" w14:textId="77777777" w:rsidR="00AE7C0A" w:rsidRDefault="00AE7C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F67" w14:paraId="5ADD2310" w14:textId="77777777" w:rsidTr="00C93EBA">
      <w:trPr>
        <w:trHeight w:val="227"/>
      </w:trPr>
      <w:tc>
        <w:tcPr>
          <w:tcW w:w="5534" w:type="dxa"/>
        </w:tcPr>
        <w:p w14:paraId="4ABD6541" w14:textId="77777777" w:rsidR="00472F67" w:rsidRPr="007D73AB" w:rsidRDefault="00472F67">
          <w:pPr>
            <w:pStyle w:val="Sidhuvud"/>
          </w:pPr>
        </w:p>
      </w:tc>
      <w:tc>
        <w:tcPr>
          <w:tcW w:w="3170" w:type="dxa"/>
          <w:vAlign w:val="bottom"/>
        </w:tcPr>
        <w:p w14:paraId="5EE24D2C" w14:textId="77777777" w:rsidR="00472F67" w:rsidRPr="007D73AB" w:rsidRDefault="00472F67" w:rsidP="00340DE0">
          <w:pPr>
            <w:pStyle w:val="Sidhuvud"/>
          </w:pPr>
        </w:p>
      </w:tc>
      <w:tc>
        <w:tcPr>
          <w:tcW w:w="1134" w:type="dxa"/>
        </w:tcPr>
        <w:p w14:paraId="2AB773AB" w14:textId="77777777" w:rsidR="00472F67" w:rsidRDefault="00472F67" w:rsidP="005A703A">
          <w:pPr>
            <w:pStyle w:val="Sidhuvud"/>
          </w:pPr>
        </w:p>
      </w:tc>
    </w:tr>
    <w:tr w:rsidR="00472F67" w14:paraId="26B813D6" w14:textId="77777777" w:rsidTr="00C93EBA">
      <w:trPr>
        <w:trHeight w:val="1928"/>
      </w:trPr>
      <w:tc>
        <w:tcPr>
          <w:tcW w:w="5534" w:type="dxa"/>
        </w:tcPr>
        <w:p w14:paraId="709702A3" w14:textId="77777777" w:rsidR="00472F67" w:rsidRPr="00340DE0" w:rsidRDefault="00472F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4FB184" wp14:editId="7E59CBD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4D21A5" w14:textId="77777777" w:rsidR="00472F67" w:rsidRPr="00710A6C" w:rsidRDefault="00472F67" w:rsidP="00EE3C0F">
          <w:pPr>
            <w:pStyle w:val="Sidhuvud"/>
            <w:rPr>
              <w:b/>
            </w:rPr>
          </w:pPr>
        </w:p>
        <w:p w14:paraId="6610AFA6" w14:textId="77777777" w:rsidR="00472F67" w:rsidRDefault="00472F67" w:rsidP="00EE3C0F">
          <w:pPr>
            <w:pStyle w:val="Sidhuvud"/>
          </w:pPr>
        </w:p>
        <w:p w14:paraId="292F651F" w14:textId="77777777" w:rsidR="00472F67" w:rsidRDefault="00472F67" w:rsidP="00EE3C0F">
          <w:pPr>
            <w:pStyle w:val="Sidhuvud"/>
          </w:pPr>
        </w:p>
        <w:p w14:paraId="1A472CBB" w14:textId="77777777" w:rsidR="00472F67" w:rsidRDefault="00472F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74CC41B508646BE8CC8F17F31262F61"/>
            </w:placeholder>
            <w:dataBinding w:prefixMappings="xmlns:ns0='http://lp/documentinfo/RK' " w:xpath="/ns0:DocumentInfo[1]/ns0:BaseInfo[1]/ns0:Dnr[1]" w:storeItemID="{96951170-8A5E-46D5-920A-26E7C644EC45}"/>
            <w:text/>
          </w:sdtPr>
          <w:sdtEndPr/>
          <w:sdtContent>
            <w:p w14:paraId="378BCCF0" w14:textId="77777777" w:rsidR="00472F67" w:rsidRDefault="00472F67" w:rsidP="00EE3C0F">
              <w:pPr>
                <w:pStyle w:val="Sidhuvud"/>
              </w:pPr>
              <w:r>
                <w:t>Fö2018/</w:t>
              </w:r>
              <w:r w:rsidR="0030425B">
                <w:t>00405/MFU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E8B889422E4B73ABD50E64CDC208A0"/>
            </w:placeholder>
            <w:showingPlcHdr/>
            <w:dataBinding w:prefixMappings="xmlns:ns0='http://lp/documentinfo/RK' " w:xpath="/ns0:DocumentInfo[1]/ns0:BaseInfo[1]/ns0:DocNumber[1]" w:storeItemID="{96951170-8A5E-46D5-920A-26E7C644EC45}"/>
            <w:text/>
          </w:sdtPr>
          <w:sdtEndPr/>
          <w:sdtContent>
            <w:p w14:paraId="0941E636" w14:textId="77777777" w:rsidR="00472F67" w:rsidRDefault="00472F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2962FC" w14:textId="77777777" w:rsidR="00472F67" w:rsidRDefault="00472F67" w:rsidP="00EE3C0F">
          <w:pPr>
            <w:pStyle w:val="Sidhuvud"/>
          </w:pPr>
        </w:p>
      </w:tc>
      <w:tc>
        <w:tcPr>
          <w:tcW w:w="1134" w:type="dxa"/>
        </w:tcPr>
        <w:p w14:paraId="0EC72E53" w14:textId="77777777" w:rsidR="00472F67" w:rsidRDefault="00472F67" w:rsidP="0094502D">
          <w:pPr>
            <w:pStyle w:val="Sidhuvud"/>
          </w:pPr>
        </w:p>
        <w:p w14:paraId="0A48D24A" w14:textId="77777777" w:rsidR="00472F67" w:rsidRPr="0094502D" w:rsidRDefault="00472F67" w:rsidP="00EC71A6">
          <w:pPr>
            <w:pStyle w:val="Sidhuvud"/>
          </w:pPr>
        </w:p>
      </w:tc>
    </w:tr>
    <w:tr w:rsidR="00472F67" w14:paraId="05FCC5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4FF5DE405446CEB534E296D260C5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DDBFFF" w14:textId="77777777" w:rsidR="00472F67" w:rsidRPr="00472F67" w:rsidRDefault="00472F67" w:rsidP="00340DE0">
              <w:pPr>
                <w:pStyle w:val="Sidhuvud"/>
                <w:rPr>
                  <w:b/>
                </w:rPr>
              </w:pPr>
              <w:r w:rsidRPr="00472F67">
                <w:rPr>
                  <w:b/>
                </w:rPr>
                <w:t>Försvarsdepartementet</w:t>
              </w:r>
            </w:p>
            <w:p w14:paraId="1C1B8FE0" w14:textId="77777777" w:rsidR="005749B0" w:rsidRDefault="00472F67" w:rsidP="00340DE0">
              <w:pPr>
                <w:pStyle w:val="Sidhuvud"/>
              </w:pPr>
              <w:r w:rsidRPr="00472F67">
                <w:t>Försvarsministern</w:t>
              </w:r>
            </w:p>
            <w:p w14:paraId="686B5020" w14:textId="77777777" w:rsidR="005749B0" w:rsidRDefault="005749B0" w:rsidP="00340DE0">
              <w:pPr>
                <w:pStyle w:val="Sidhuvud"/>
              </w:pPr>
            </w:p>
            <w:p w14:paraId="3F29112D" w14:textId="2C43BAA4" w:rsidR="00EA5F40" w:rsidRDefault="00AE7C0A" w:rsidP="00340DE0">
              <w:pPr>
                <w:pStyle w:val="Sidhuvud"/>
              </w:pPr>
              <w:r>
                <w:t xml:space="preserve"> </w:t>
              </w:r>
              <w:bookmarkStart w:id="1" w:name="_GoBack"/>
              <w:bookmarkEnd w:id="1"/>
            </w:p>
            <w:p w14:paraId="2584B946" w14:textId="77777777" w:rsidR="00472F67" w:rsidRPr="00340DE0" w:rsidRDefault="00472F6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E39805C7114A6EA6564773480F63D2"/>
          </w:placeholder>
          <w:dataBinding w:prefixMappings="xmlns:ns0='http://lp/documentinfo/RK' " w:xpath="/ns0:DocumentInfo[1]/ns0:BaseInfo[1]/ns0:Recipient[1]" w:storeItemID="{96951170-8A5E-46D5-920A-26E7C644EC45}"/>
          <w:text w:multiLine="1"/>
        </w:sdtPr>
        <w:sdtEndPr/>
        <w:sdtContent>
          <w:tc>
            <w:tcPr>
              <w:tcW w:w="3170" w:type="dxa"/>
            </w:tcPr>
            <w:p w14:paraId="6FC488AB" w14:textId="77777777" w:rsidR="00472F67" w:rsidRDefault="00472F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BC0AF2" w14:textId="77777777" w:rsidR="00472F67" w:rsidRDefault="00472F67" w:rsidP="003E6020">
          <w:pPr>
            <w:pStyle w:val="Sidhuvud"/>
          </w:pPr>
        </w:p>
      </w:tc>
    </w:tr>
  </w:tbl>
  <w:p w14:paraId="4D2F96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7"/>
    <w:rsid w:val="00000290"/>
    <w:rsid w:val="00004D5C"/>
    <w:rsid w:val="00005F68"/>
    <w:rsid w:val="00006CA7"/>
    <w:rsid w:val="00011768"/>
    <w:rsid w:val="00012B00"/>
    <w:rsid w:val="00014EF6"/>
    <w:rsid w:val="00017197"/>
    <w:rsid w:val="0001725B"/>
    <w:rsid w:val="000203B0"/>
    <w:rsid w:val="00025992"/>
    <w:rsid w:val="00026711"/>
    <w:rsid w:val="0003479F"/>
    <w:rsid w:val="00034B78"/>
    <w:rsid w:val="0003679E"/>
    <w:rsid w:val="00041EDC"/>
    <w:rsid w:val="0004352E"/>
    <w:rsid w:val="00053CAA"/>
    <w:rsid w:val="00053CE4"/>
    <w:rsid w:val="00057FE0"/>
    <w:rsid w:val="000620FD"/>
    <w:rsid w:val="00063DCB"/>
    <w:rsid w:val="00066BC9"/>
    <w:rsid w:val="0007033C"/>
    <w:rsid w:val="00072FFC"/>
    <w:rsid w:val="00073B75"/>
    <w:rsid w:val="000757FC"/>
    <w:rsid w:val="00083B3F"/>
    <w:rsid w:val="000862E0"/>
    <w:rsid w:val="000873C3"/>
    <w:rsid w:val="00093408"/>
    <w:rsid w:val="00093BBF"/>
    <w:rsid w:val="00093C7A"/>
    <w:rsid w:val="0009435C"/>
    <w:rsid w:val="000A13CA"/>
    <w:rsid w:val="000A456A"/>
    <w:rsid w:val="000A5E43"/>
    <w:rsid w:val="000B443D"/>
    <w:rsid w:val="000C61D1"/>
    <w:rsid w:val="000D1632"/>
    <w:rsid w:val="000D19B6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0ECB"/>
    <w:rsid w:val="0013202D"/>
    <w:rsid w:val="001331B1"/>
    <w:rsid w:val="00134837"/>
    <w:rsid w:val="00135111"/>
    <w:rsid w:val="001428E2"/>
    <w:rsid w:val="00144F6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72D8"/>
    <w:rsid w:val="001B4824"/>
    <w:rsid w:val="001C4980"/>
    <w:rsid w:val="001C5DC9"/>
    <w:rsid w:val="001C71A9"/>
    <w:rsid w:val="001D1598"/>
    <w:rsid w:val="001D40EB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E29"/>
    <w:rsid w:val="00223AD6"/>
    <w:rsid w:val="0022666A"/>
    <w:rsid w:val="002315F5"/>
    <w:rsid w:val="00233D52"/>
    <w:rsid w:val="00237147"/>
    <w:rsid w:val="002427D8"/>
    <w:rsid w:val="00260D2D"/>
    <w:rsid w:val="00264503"/>
    <w:rsid w:val="00271D00"/>
    <w:rsid w:val="00275872"/>
    <w:rsid w:val="00281106"/>
    <w:rsid w:val="002821E3"/>
    <w:rsid w:val="00282417"/>
    <w:rsid w:val="00282D27"/>
    <w:rsid w:val="00287F0D"/>
    <w:rsid w:val="00290E07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25B"/>
    <w:rsid w:val="003050DB"/>
    <w:rsid w:val="00310561"/>
    <w:rsid w:val="00311D8C"/>
    <w:rsid w:val="003128E2"/>
    <w:rsid w:val="003153D9"/>
    <w:rsid w:val="00321621"/>
    <w:rsid w:val="00323B29"/>
    <w:rsid w:val="00323EF7"/>
    <w:rsid w:val="003240E1"/>
    <w:rsid w:val="00326C03"/>
    <w:rsid w:val="00327474"/>
    <w:rsid w:val="0033398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63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190"/>
    <w:rsid w:val="00404DB4"/>
    <w:rsid w:val="00410A4F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2F67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1B6E"/>
    <w:rsid w:val="00505905"/>
    <w:rsid w:val="00511A1B"/>
    <w:rsid w:val="00511A68"/>
    <w:rsid w:val="00513E7D"/>
    <w:rsid w:val="00515F5B"/>
    <w:rsid w:val="0052127C"/>
    <w:rsid w:val="005302E0"/>
    <w:rsid w:val="00530AE2"/>
    <w:rsid w:val="00531747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49B0"/>
    <w:rsid w:val="005850D7"/>
    <w:rsid w:val="0058522F"/>
    <w:rsid w:val="00586266"/>
    <w:rsid w:val="00595EDE"/>
    <w:rsid w:val="00596E2B"/>
    <w:rsid w:val="005A0CBA"/>
    <w:rsid w:val="005A2022"/>
    <w:rsid w:val="005A207A"/>
    <w:rsid w:val="005A5193"/>
    <w:rsid w:val="005B115A"/>
    <w:rsid w:val="005B537F"/>
    <w:rsid w:val="005C120D"/>
    <w:rsid w:val="005D07C2"/>
    <w:rsid w:val="005E1734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26A6"/>
    <w:rsid w:val="00654B4D"/>
    <w:rsid w:val="0065559D"/>
    <w:rsid w:val="006558DD"/>
    <w:rsid w:val="00660D84"/>
    <w:rsid w:val="0066378C"/>
    <w:rsid w:val="00664D43"/>
    <w:rsid w:val="006700F0"/>
    <w:rsid w:val="00670A48"/>
    <w:rsid w:val="00672521"/>
    <w:rsid w:val="00672F6F"/>
    <w:rsid w:val="00674C2F"/>
    <w:rsid w:val="00674C8B"/>
    <w:rsid w:val="00677354"/>
    <w:rsid w:val="00692904"/>
    <w:rsid w:val="0069523C"/>
    <w:rsid w:val="006962CA"/>
    <w:rsid w:val="006A09DA"/>
    <w:rsid w:val="006A1835"/>
    <w:rsid w:val="006B4A30"/>
    <w:rsid w:val="006B55BA"/>
    <w:rsid w:val="006B7569"/>
    <w:rsid w:val="006C28EE"/>
    <w:rsid w:val="006D2998"/>
    <w:rsid w:val="006D3188"/>
    <w:rsid w:val="006D6EE6"/>
    <w:rsid w:val="006E08FC"/>
    <w:rsid w:val="006F2588"/>
    <w:rsid w:val="00706E2A"/>
    <w:rsid w:val="00710A6C"/>
    <w:rsid w:val="00710D98"/>
    <w:rsid w:val="00711CE9"/>
    <w:rsid w:val="00712266"/>
    <w:rsid w:val="00712593"/>
    <w:rsid w:val="00712D82"/>
    <w:rsid w:val="007171AB"/>
    <w:rsid w:val="007213D0"/>
    <w:rsid w:val="007301E3"/>
    <w:rsid w:val="00732599"/>
    <w:rsid w:val="00743E09"/>
    <w:rsid w:val="00744FCC"/>
    <w:rsid w:val="00750C93"/>
    <w:rsid w:val="00754E24"/>
    <w:rsid w:val="00757B3B"/>
    <w:rsid w:val="00773075"/>
    <w:rsid w:val="00773B19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BA"/>
    <w:rsid w:val="007C44FF"/>
    <w:rsid w:val="007C7BDB"/>
    <w:rsid w:val="007D049A"/>
    <w:rsid w:val="007D17F5"/>
    <w:rsid w:val="007D73AB"/>
    <w:rsid w:val="007E2712"/>
    <w:rsid w:val="007E4A9C"/>
    <w:rsid w:val="007E5516"/>
    <w:rsid w:val="007E7EE2"/>
    <w:rsid w:val="007F03EF"/>
    <w:rsid w:val="007F06CA"/>
    <w:rsid w:val="0080228F"/>
    <w:rsid w:val="00804C1B"/>
    <w:rsid w:val="008178E6"/>
    <w:rsid w:val="00820558"/>
    <w:rsid w:val="0082249C"/>
    <w:rsid w:val="00830B7B"/>
    <w:rsid w:val="00832661"/>
    <w:rsid w:val="008349AA"/>
    <w:rsid w:val="00836CB5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C9A"/>
    <w:rsid w:val="00890876"/>
    <w:rsid w:val="00891929"/>
    <w:rsid w:val="00893029"/>
    <w:rsid w:val="0089514A"/>
    <w:rsid w:val="008972C8"/>
    <w:rsid w:val="008A0A0D"/>
    <w:rsid w:val="008A1950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608"/>
    <w:rsid w:val="009036E7"/>
    <w:rsid w:val="0091053B"/>
    <w:rsid w:val="00912945"/>
    <w:rsid w:val="00915D4C"/>
    <w:rsid w:val="009267CC"/>
    <w:rsid w:val="009279B2"/>
    <w:rsid w:val="00935814"/>
    <w:rsid w:val="0094502D"/>
    <w:rsid w:val="00947013"/>
    <w:rsid w:val="009618B1"/>
    <w:rsid w:val="0097281B"/>
    <w:rsid w:val="00973084"/>
    <w:rsid w:val="00982A36"/>
    <w:rsid w:val="00984EA2"/>
    <w:rsid w:val="00986CC3"/>
    <w:rsid w:val="0099068E"/>
    <w:rsid w:val="009920AA"/>
    <w:rsid w:val="00992943"/>
    <w:rsid w:val="009A0866"/>
    <w:rsid w:val="009A4D0A"/>
    <w:rsid w:val="009A6276"/>
    <w:rsid w:val="009B2D5C"/>
    <w:rsid w:val="009B2F70"/>
    <w:rsid w:val="009B683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1FA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2E4D"/>
    <w:rsid w:val="00AB5033"/>
    <w:rsid w:val="00AB5519"/>
    <w:rsid w:val="00AB6313"/>
    <w:rsid w:val="00AB71DD"/>
    <w:rsid w:val="00AC15C5"/>
    <w:rsid w:val="00AC7DD2"/>
    <w:rsid w:val="00AD0E75"/>
    <w:rsid w:val="00AE7BD8"/>
    <w:rsid w:val="00AE7C0A"/>
    <w:rsid w:val="00AE7D02"/>
    <w:rsid w:val="00AF0BB7"/>
    <w:rsid w:val="00AF0BDE"/>
    <w:rsid w:val="00AF0EDE"/>
    <w:rsid w:val="00AF1776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616E"/>
    <w:rsid w:val="00C61935"/>
    <w:rsid w:val="00C63EC4"/>
    <w:rsid w:val="00C64CD9"/>
    <w:rsid w:val="00C670F8"/>
    <w:rsid w:val="00C77F61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31F7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618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6F4"/>
    <w:rsid w:val="00E7133F"/>
    <w:rsid w:val="00E74A30"/>
    <w:rsid w:val="00E77B7E"/>
    <w:rsid w:val="00E82DF1"/>
    <w:rsid w:val="00E96532"/>
    <w:rsid w:val="00E973A0"/>
    <w:rsid w:val="00EA1688"/>
    <w:rsid w:val="00EA4C83"/>
    <w:rsid w:val="00EA5F40"/>
    <w:rsid w:val="00EC1DA0"/>
    <w:rsid w:val="00EC329B"/>
    <w:rsid w:val="00EC57FD"/>
    <w:rsid w:val="00EC71A6"/>
    <w:rsid w:val="00EC73EB"/>
    <w:rsid w:val="00ED34C9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244"/>
    <w:rsid w:val="00F403BF"/>
    <w:rsid w:val="00F4342F"/>
    <w:rsid w:val="00F45227"/>
    <w:rsid w:val="00F5045C"/>
    <w:rsid w:val="00F53AEA"/>
    <w:rsid w:val="00F55B67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109"/>
    <w:rsid w:val="00FA7644"/>
    <w:rsid w:val="00FC069A"/>
    <w:rsid w:val="00FC7C9E"/>
    <w:rsid w:val="00FD0B7B"/>
    <w:rsid w:val="00FE1DCC"/>
    <w:rsid w:val="00FE755A"/>
    <w:rsid w:val="00FF0538"/>
    <w:rsid w:val="00FF206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2836"/>
  <w15:docId w15:val="{C31FEEA1-400F-4146-9C62-F4B2AD6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CC41B508646BE8CC8F17F31262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28AE4-D260-4871-A003-1F7241C7F470}"/>
      </w:docPartPr>
      <w:docPartBody>
        <w:p w:rsidR="009C6128" w:rsidRDefault="008E65FC" w:rsidP="008E65FC">
          <w:pPr>
            <w:pStyle w:val="474CC41B508646BE8CC8F17F31262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E8B889422E4B73ABD50E64CDC20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2DFE4-9BD5-438C-B67D-7BB0041BDDEE}"/>
      </w:docPartPr>
      <w:docPartBody>
        <w:p w:rsidR="009C6128" w:rsidRDefault="008E65FC" w:rsidP="008E65FC">
          <w:pPr>
            <w:pStyle w:val="EEE8B889422E4B73ABD50E64CDC208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4FF5DE405446CEB534E296D260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F046E-CA5F-40EC-8723-BD925573AC46}"/>
      </w:docPartPr>
      <w:docPartBody>
        <w:p w:rsidR="009C6128" w:rsidRDefault="008E65FC" w:rsidP="008E65FC">
          <w:pPr>
            <w:pStyle w:val="134FF5DE405446CEB534E296D260C5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39805C7114A6EA6564773480F6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50673-AE39-40DE-87DD-A51F2249231A}"/>
      </w:docPartPr>
      <w:docPartBody>
        <w:p w:rsidR="009C6128" w:rsidRDefault="008E65FC" w:rsidP="008E65FC">
          <w:pPr>
            <w:pStyle w:val="0DE39805C7114A6EA6564773480F63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1093B3C76E468EB268F247BCC91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B1237-989D-4094-86DF-988F63F4E980}"/>
      </w:docPartPr>
      <w:docPartBody>
        <w:p w:rsidR="009C6128" w:rsidRDefault="008E65FC" w:rsidP="008E65FC">
          <w:pPr>
            <w:pStyle w:val="5F1093B3C76E468EB268F247BCC9198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C"/>
    <w:rsid w:val="001F3A23"/>
    <w:rsid w:val="008E65FC"/>
    <w:rsid w:val="008F70A4"/>
    <w:rsid w:val="009C6128"/>
    <w:rsid w:val="00A1136D"/>
    <w:rsid w:val="00B1672E"/>
    <w:rsid w:val="00BA4555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9190DB3A65431BBD073F7673BE5FA0">
    <w:name w:val="179190DB3A65431BBD073F7673BE5FA0"/>
    <w:rsid w:val="008E65FC"/>
  </w:style>
  <w:style w:type="character" w:styleId="Platshllartext">
    <w:name w:val="Placeholder Text"/>
    <w:basedOn w:val="Standardstycketeckensnitt"/>
    <w:uiPriority w:val="99"/>
    <w:semiHidden/>
    <w:rsid w:val="008E65FC"/>
    <w:rPr>
      <w:noProof w:val="0"/>
      <w:color w:val="808080"/>
    </w:rPr>
  </w:style>
  <w:style w:type="paragraph" w:customStyle="1" w:styleId="7487D15AA5D1417BBF2719BC9A348F42">
    <w:name w:val="7487D15AA5D1417BBF2719BC9A348F42"/>
    <w:rsid w:val="008E65FC"/>
  </w:style>
  <w:style w:type="paragraph" w:customStyle="1" w:styleId="7B334CFDF6044BBE89816FD747FB7F68">
    <w:name w:val="7B334CFDF6044BBE89816FD747FB7F68"/>
    <w:rsid w:val="008E65FC"/>
  </w:style>
  <w:style w:type="paragraph" w:customStyle="1" w:styleId="21125FFD92164FC8832C1BFBD4464497">
    <w:name w:val="21125FFD92164FC8832C1BFBD4464497"/>
    <w:rsid w:val="008E65FC"/>
  </w:style>
  <w:style w:type="paragraph" w:customStyle="1" w:styleId="474CC41B508646BE8CC8F17F31262F61">
    <w:name w:val="474CC41B508646BE8CC8F17F31262F61"/>
    <w:rsid w:val="008E65FC"/>
  </w:style>
  <w:style w:type="paragraph" w:customStyle="1" w:styleId="EEE8B889422E4B73ABD50E64CDC208A0">
    <w:name w:val="EEE8B889422E4B73ABD50E64CDC208A0"/>
    <w:rsid w:val="008E65FC"/>
  </w:style>
  <w:style w:type="paragraph" w:customStyle="1" w:styleId="0074A19808BB4F9BA8530AE77A9F4C3F">
    <w:name w:val="0074A19808BB4F9BA8530AE77A9F4C3F"/>
    <w:rsid w:val="008E65FC"/>
  </w:style>
  <w:style w:type="paragraph" w:customStyle="1" w:styleId="C79B39652E1C44A19DCD5F915A9F167A">
    <w:name w:val="C79B39652E1C44A19DCD5F915A9F167A"/>
    <w:rsid w:val="008E65FC"/>
  </w:style>
  <w:style w:type="paragraph" w:customStyle="1" w:styleId="0647EA9FF32043DCAA733153C67FA003">
    <w:name w:val="0647EA9FF32043DCAA733153C67FA003"/>
    <w:rsid w:val="008E65FC"/>
  </w:style>
  <w:style w:type="paragraph" w:customStyle="1" w:styleId="134FF5DE405446CEB534E296D260C570">
    <w:name w:val="134FF5DE405446CEB534E296D260C570"/>
    <w:rsid w:val="008E65FC"/>
  </w:style>
  <w:style w:type="paragraph" w:customStyle="1" w:styleId="0DE39805C7114A6EA6564773480F63D2">
    <w:name w:val="0DE39805C7114A6EA6564773480F63D2"/>
    <w:rsid w:val="008E65FC"/>
  </w:style>
  <w:style w:type="paragraph" w:customStyle="1" w:styleId="DB2EC6950E18461C9272A2A6E1C73A7B">
    <w:name w:val="DB2EC6950E18461C9272A2A6E1C73A7B"/>
    <w:rsid w:val="008E65FC"/>
  </w:style>
  <w:style w:type="paragraph" w:customStyle="1" w:styleId="6A9FD3EF4D4E44ADA972C7D331BD7E90">
    <w:name w:val="6A9FD3EF4D4E44ADA972C7D331BD7E90"/>
    <w:rsid w:val="008E65FC"/>
  </w:style>
  <w:style w:type="paragraph" w:customStyle="1" w:styleId="E1B970CC2E844480A2F1BB78E840FDF2">
    <w:name w:val="E1B970CC2E844480A2F1BB78E840FDF2"/>
    <w:rsid w:val="008E65FC"/>
  </w:style>
  <w:style w:type="paragraph" w:customStyle="1" w:styleId="03D364C64E70433BB4942E2244C16197">
    <w:name w:val="03D364C64E70433BB4942E2244C16197"/>
    <w:rsid w:val="008E65FC"/>
  </w:style>
  <w:style w:type="paragraph" w:customStyle="1" w:styleId="4CEC0165583848B388891B826BE1AD98">
    <w:name w:val="4CEC0165583848B388891B826BE1AD98"/>
    <w:rsid w:val="008E65FC"/>
  </w:style>
  <w:style w:type="paragraph" w:customStyle="1" w:styleId="06A43BD5F3F04A9890EF1D644FF470D6">
    <w:name w:val="06A43BD5F3F04A9890EF1D644FF470D6"/>
    <w:rsid w:val="008E65FC"/>
  </w:style>
  <w:style w:type="paragraph" w:customStyle="1" w:styleId="8CA3AAA9C77E4D61BDF38F2B73193BAF">
    <w:name w:val="8CA3AAA9C77E4D61BDF38F2B73193BAF"/>
    <w:rsid w:val="008E65FC"/>
  </w:style>
  <w:style w:type="paragraph" w:customStyle="1" w:styleId="D89E8EF4AAF34F168CC1057334C43A35">
    <w:name w:val="D89E8EF4AAF34F168CC1057334C43A35"/>
    <w:rsid w:val="008E65FC"/>
  </w:style>
  <w:style w:type="paragraph" w:customStyle="1" w:styleId="5F1093B3C76E468EB268F247BCC9198F">
    <w:name w:val="5F1093B3C76E468EB268F247BCC9198F"/>
    <w:rsid w:val="008E65FC"/>
  </w:style>
  <w:style w:type="paragraph" w:customStyle="1" w:styleId="26B0AAACBB3242C184ADEEC260E40E89">
    <w:name w:val="26B0AAACBB3242C184ADEEC260E40E89"/>
    <w:rsid w:val="008E6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09bc838c-e1bf-4513-9870-44e8aa86ab26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597d4-39cf-4681-9f0e-b3a984a244b3"/>
    <k46d94c0acf84ab9a79866a9d8b1905f xmlns="c49597d4-39cf-4681-9f0e-b3a984a244b3">
      <Terms xmlns="http://schemas.microsoft.com/office/infopath/2007/PartnerControls"/>
    </k46d94c0acf84ab9a79866a9d8b1905f>
    <RKOrdnaCheckInComment xmlns="1db482ba-e866-4595-9a67-9f1075fe0c67" xsi:nil="true"/>
    <c9cd366cc722410295b9eacffbd73909 xmlns="c49597d4-39cf-4681-9f0e-b3a984a244b3">
      <Terms xmlns="http://schemas.microsoft.com/office/infopath/2007/PartnerControls"/>
    </c9cd366cc722410295b9eacffbd73909>
    <Sekretess xmlns="c49597d4-39cf-4681-9f0e-b3a984a244b3" xsi:nil="true"/>
    <RKOrdnaClass xmlns="1db482ba-e866-4595-9a67-9f1075fe0c67" xsi:nil="true"/>
    <RKOrdnaDiarienummer xmlns="c49597d4-39cf-4681-9f0e-b3a984a244b3" xsi:nil="true"/>
    <_dlc_DocId xmlns="c49597d4-39cf-4681-9f0e-b3a984a244b3">MZ3343VERCU2-2-1296</_dlc_DocId>
    <_dlc_DocIdUrl xmlns="c49597d4-39cf-4681-9f0e-b3a984a244b3">
      <Url>http://rkdhs-fo/enhet/mfu/_layouts/DocIdRedir.aspx?ID=MZ3343VERCU2-2-1296</Url>
      <Description>MZ3343VERCU2-2-1296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2018-03-28T00:00:00</HeaderDate>
    <Office/>
    <Dnr>Fö2018/00405/MFU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846E-DD19-4B53-A811-11EA3CDCD261}"/>
</file>

<file path=customXml/itemProps2.xml><?xml version="1.0" encoding="utf-8"?>
<ds:datastoreItem xmlns:ds="http://schemas.openxmlformats.org/officeDocument/2006/customXml" ds:itemID="{DDE762C9-F8C1-4B21-94B0-69EE5ECC66A9}"/>
</file>

<file path=customXml/itemProps3.xml><?xml version="1.0" encoding="utf-8"?>
<ds:datastoreItem xmlns:ds="http://schemas.openxmlformats.org/officeDocument/2006/customXml" ds:itemID="{F9DC7938-5F3F-49BD-BEF0-AD12A5C86BC0}"/>
</file>

<file path=customXml/itemProps4.xml><?xml version="1.0" encoding="utf-8"?>
<ds:datastoreItem xmlns:ds="http://schemas.openxmlformats.org/officeDocument/2006/customXml" ds:itemID="{A4E40598-36BF-4DD6-8F81-661C6568E4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2C60363-BA42-46F1-BC66-70BDB8189C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DE762C9-F8C1-4B21-94B0-69EE5ECC66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db482ba-e866-4595-9a67-9f1075fe0c67"/>
    <ds:schemaRef ds:uri="c49597d4-39cf-4681-9f0e-b3a984a244b3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6951170-8A5E-46D5-920A-26E7C644EC45}"/>
</file>

<file path=customXml/itemProps8.xml><?xml version="1.0" encoding="utf-8"?>
<ds:datastoreItem xmlns:ds="http://schemas.openxmlformats.org/officeDocument/2006/customXml" ds:itemID="{6A57D460-3AFB-49B4-A0BD-1F423DF556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Lundberg</dc:creator>
  <cp:keywords/>
  <dc:description/>
  <cp:lastModifiedBy>Anneli Söderberg</cp:lastModifiedBy>
  <cp:revision>3</cp:revision>
  <cp:lastPrinted>2018-03-21T08:27:00Z</cp:lastPrinted>
  <dcterms:created xsi:type="dcterms:W3CDTF">2018-03-23T07:38:00Z</dcterms:created>
  <dcterms:modified xsi:type="dcterms:W3CDTF">2018-03-27T12:17:00Z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7fce27aa-27dc-44d7-b210-5abdb85b90c1</vt:lpwstr>
  </property>
</Properties>
</file>