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BA0C" w14:textId="296BB21A" w:rsidR="007107BF" w:rsidRDefault="007107BF" w:rsidP="00DA0661">
      <w:pPr>
        <w:pStyle w:val="Rubrik"/>
      </w:pPr>
      <w:bookmarkStart w:id="0" w:name="Start"/>
      <w:bookmarkEnd w:id="0"/>
      <w:r>
        <w:t>Svar på fråga 2019/20:1812 av Johan Hultberg (M)</w:t>
      </w:r>
      <w:r w:rsidR="00ED464A">
        <w:t xml:space="preserve"> </w:t>
      </w:r>
      <w:r>
        <w:t>Åtgärder mot laxdöden</w:t>
      </w:r>
    </w:p>
    <w:p w14:paraId="20A82385" w14:textId="7B0E6EF3" w:rsidR="00CE726F" w:rsidRDefault="007107BF" w:rsidP="00CE726F">
      <w:pPr>
        <w:pStyle w:val="Brdtext"/>
      </w:pPr>
      <w:r>
        <w:t>Johan Hultberg har frågat mig</w:t>
      </w:r>
      <w:r w:rsidR="00CE726F">
        <w:t xml:space="preserve"> om jag tän</w:t>
      </w:r>
      <w:r w:rsidR="00A55706">
        <w:t>k</w:t>
      </w:r>
      <w:r w:rsidR="00CE726F">
        <w:t xml:space="preserve">er </w:t>
      </w:r>
      <w:r w:rsidR="00CE726F" w:rsidRPr="00CE726F">
        <w:t>ta några initiativ för att, genom exempelvis Statens veterinärmedicinska anstalt (SVA) och Havs- och vattenmyndigheten</w:t>
      </w:r>
      <w:r w:rsidR="00ED464A">
        <w:t xml:space="preserve"> (</w:t>
      </w:r>
      <w:proofErr w:type="spellStart"/>
      <w:r w:rsidR="00ED464A">
        <w:t>HaV</w:t>
      </w:r>
      <w:proofErr w:type="spellEnd"/>
      <w:r w:rsidR="00ED464A">
        <w:t>)</w:t>
      </w:r>
      <w:r w:rsidR="00CE726F" w:rsidRPr="00CE726F">
        <w:t>, stärka Sveriges arbete såväl nationellt som internationellt för att finna svar på vad som orsakar den omfatta</w:t>
      </w:r>
      <w:r w:rsidR="005544E4">
        <w:t>n</w:t>
      </w:r>
      <w:r w:rsidR="00CE726F" w:rsidRPr="00CE726F">
        <w:t>de laxdöden och för att utveckla åtgärder mot</w:t>
      </w:r>
      <w:r w:rsidR="00CE726F">
        <w:t xml:space="preserve"> d</w:t>
      </w:r>
      <w:r w:rsidR="00CE726F" w:rsidRPr="00CE726F">
        <w:t>ensamma.</w:t>
      </w:r>
    </w:p>
    <w:p w14:paraId="6D6771E4" w14:textId="239C4732" w:rsidR="00CB5D46" w:rsidRDefault="00EF46C4" w:rsidP="00CE726F">
      <w:pPr>
        <w:pStyle w:val="Brdtext"/>
      </w:pPr>
      <w:r>
        <w:t xml:space="preserve">I </w:t>
      </w:r>
      <w:r w:rsidR="00CB5D46">
        <w:t>Sverige har det under senare år förekommit en ökad sjuklighet och dödlighet samt kraftiga svampangrepp</w:t>
      </w:r>
      <w:r w:rsidR="00AA33FF">
        <w:t xml:space="preserve"> </w:t>
      </w:r>
      <w:r w:rsidR="00ED464A">
        <w:t xml:space="preserve">hos </w:t>
      </w:r>
      <w:r w:rsidR="00AA33FF">
        <w:t>vilda laxar</w:t>
      </w:r>
      <w:r w:rsidR="00CB5D46">
        <w:t xml:space="preserve">. </w:t>
      </w:r>
      <w:r w:rsidR="00AA33FF">
        <w:t>Än så länge är det okänt vad som orsakar sjukdom</w:t>
      </w:r>
      <w:r w:rsidR="00CF3BE7">
        <w:t>stillståndet</w:t>
      </w:r>
      <w:r w:rsidR="00C07134">
        <w:t xml:space="preserve"> red skin </w:t>
      </w:r>
      <w:proofErr w:type="spellStart"/>
      <w:r w:rsidR="00C07134">
        <w:t>disease</w:t>
      </w:r>
      <w:proofErr w:type="spellEnd"/>
      <w:r w:rsidR="00F0323C">
        <w:t>,</w:t>
      </w:r>
      <w:r w:rsidR="00CF3BE7">
        <w:t xml:space="preserve"> men t</w:t>
      </w:r>
      <w:r w:rsidR="00AA33FF">
        <w:t xml:space="preserve">roligen är det flera olika faktorer </w:t>
      </w:r>
      <w:r w:rsidR="00C07134">
        <w:t>inblandade</w:t>
      </w:r>
      <w:r w:rsidR="00F0323C">
        <w:t>.</w:t>
      </w:r>
      <w:r w:rsidR="00C07134">
        <w:t xml:space="preserve"> </w:t>
      </w:r>
      <w:r w:rsidR="00F0323C">
        <w:t>D</w:t>
      </w:r>
      <w:r w:rsidR="00AA33FF">
        <w:t xml:space="preserve">e svampangrepp </w:t>
      </w:r>
      <w:r w:rsidR="0060165E">
        <w:t xml:space="preserve">som ses </w:t>
      </w:r>
      <w:r w:rsidR="00AA33FF">
        <w:t>är sekundära</w:t>
      </w:r>
      <w:r w:rsidR="00C07134">
        <w:t xml:space="preserve"> till denna sjukdom eller till andra hudskador </w:t>
      </w:r>
      <w:r w:rsidR="00EC0EFE">
        <w:t xml:space="preserve">som </w:t>
      </w:r>
      <w:r w:rsidR="00F97ACA">
        <w:t xml:space="preserve">av olika orsaker </w:t>
      </w:r>
      <w:r w:rsidR="00EC0EFE">
        <w:t>uppstått hos fisken.</w:t>
      </w:r>
    </w:p>
    <w:p w14:paraId="34892A18" w14:textId="1D581F29" w:rsidR="000C15F9" w:rsidRDefault="000C15F9" w:rsidP="00CE726F">
      <w:pPr>
        <w:pStyle w:val="Brdtext"/>
      </w:pPr>
      <w:r w:rsidRPr="000C15F9">
        <w:t>Under 2016 undersökte SVA</w:t>
      </w:r>
      <w:r w:rsidR="005544E4">
        <w:t>,</w:t>
      </w:r>
      <w:r w:rsidRPr="000C15F9">
        <w:t xml:space="preserve"> på uppdrag av</w:t>
      </w:r>
      <w:r w:rsidR="00ED464A">
        <w:t xml:space="preserve"> </w:t>
      </w:r>
      <w:proofErr w:type="spellStart"/>
      <w:r w:rsidR="00ED464A">
        <w:t>HaV</w:t>
      </w:r>
      <w:proofErr w:type="spellEnd"/>
      <w:r w:rsidR="005544E4">
        <w:t>,</w:t>
      </w:r>
      <w:r w:rsidRPr="000C15F9">
        <w:t xml:space="preserve"> hälsosituationen </w:t>
      </w:r>
      <w:r w:rsidR="00ED464A">
        <w:t>hos</w:t>
      </w:r>
      <w:r w:rsidRPr="000C15F9">
        <w:t xml:space="preserve"> nystigen laxfisk i Mörrumsån, Torneälven och Umeälven. </w:t>
      </w:r>
      <w:r w:rsidR="00D64863">
        <w:t>I Torneälven skedde undersökningarna i sam</w:t>
      </w:r>
      <w:r w:rsidR="001F2814">
        <w:t>arbete</w:t>
      </w:r>
      <w:r w:rsidR="00D64863">
        <w:t xml:space="preserve"> med</w:t>
      </w:r>
      <w:r w:rsidR="00ED464A">
        <w:t xml:space="preserve"> det</w:t>
      </w:r>
      <w:r w:rsidR="00D64863">
        <w:t xml:space="preserve"> finska </w:t>
      </w:r>
      <w:r w:rsidR="00ED464A">
        <w:t>l</w:t>
      </w:r>
      <w:r w:rsidR="00D64863">
        <w:t>ivsmedelsverk</w:t>
      </w:r>
      <w:r w:rsidR="001F2814">
        <w:t>et</w:t>
      </w:r>
      <w:r w:rsidR="00D64863">
        <w:t xml:space="preserve">. </w:t>
      </w:r>
      <w:r w:rsidRPr="000C15F9">
        <w:t>Under hösten</w:t>
      </w:r>
      <w:r>
        <w:t xml:space="preserve"> 2016</w:t>
      </w:r>
      <w:r w:rsidRPr="000C15F9">
        <w:t xml:space="preserve"> undersöktes även svampproblematiken i Mörrumsån, Ljungan och Stockholms ström. Bakgrunden till </w:t>
      </w:r>
      <w:r w:rsidR="0060165E">
        <w:t xml:space="preserve">dessa undersökningar </w:t>
      </w:r>
      <w:r w:rsidRPr="000C15F9">
        <w:t xml:space="preserve">var omfattande sjuklighet och dödlighet </w:t>
      </w:r>
      <w:r w:rsidR="00ED464A">
        <w:t xml:space="preserve">hos </w:t>
      </w:r>
      <w:r w:rsidRPr="000C15F9">
        <w:t xml:space="preserve">nystigen laxfisk </w:t>
      </w:r>
      <w:r w:rsidR="00CF3BE7">
        <w:t>under flera år i rad.</w:t>
      </w:r>
      <w:r w:rsidR="00DF769F">
        <w:t xml:space="preserve"> </w:t>
      </w:r>
      <w:r w:rsidR="00DF769F" w:rsidRPr="00DF769F">
        <w:t xml:space="preserve">I Mörrumsån och Umeälven sågs </w:t>
      </w:r>
      <w:r w:rsidR="00C07134">
        <w:t>hudblödningar</w:t>
      </w:r>
      <w:r w:rsidR="00C07134" w:rsidRPr="00DF769F">
        <w:t xml:space="preserve"> </w:t>
      </w:r>
      <w:r w:rsidR="00DF769F" w:rsidRPr="00DF769F">
        <w:t>med påföljande svampangrepp</w:t>
      </w:r>
      <w:r w:rsidR="00ED464A">
        <w:t>,</w:t>
      </w:r>
      <w:r w:rsidR="004E49E3">
        <w:t xml:space="preserve"> medan</w:t>
      </w:r>
      <w:r w:rsidR="00DF769F" w:rsidRPr="00DF769F">
        <w:t xml:space="preserve"> det vanligaste fyndet </w:t>
      </w:r>
      <w:r w:rsidR="00A237FC">
        <w:t xml:space="preserve">i Torneälven var </w:t>
      </w:r>
      <w:r w:rsidR="00DF769F" w:rsidRPr="00DF769F">
        <w:t xml:space="preserve">mekaniskt orsakade skador. </w:t>
      </w:r>
      <w:r w:rsidR="00C07134">
        <w:t>Varken virus eller bakterier som går att odla fram gick att sätta i samband med sjukdomen</w:t>
      </w:r>
      <w:r w:rsidR="00B12ADA">
        <w:t xml:space="preserve">. </w:t>
      </w:r>
      <w:r w:rsidR="007C68BE">
        <w:t xml:space="preserve">Genom </w:t>
      </w:r>
      <w:r w:rsidR="00DB4BE6">
        <w:t xml:space="preserve">analyser </w:t>
      </w:r>
      <w:r w:rsidR="007C68BE">
        <w:t xml:space="preserve">gick det att </w:t>
      </w:r>
      <w:r w:rsidR="00C07134">
        <w:t>misstänka närvaro av virus</w:t>
      </w:r>
      <w:r w:rsidR="00B12ADA">
        <w:t>,</w:t>
      </w:r>
      <w:r w:rsidR="00DB4BE6">
        <w:t xml:space="preserve"> men det kräver ytterligare forskning för att bevisa.</w:t>
      </w:r>
    </w:p>
    <w:p w14:paraId="6226C856" w14:textId="37179FC6" w:rsidR="00DB4BE6" w:rsidRDefault="0060165E" w:rsidP="00A634E9">
      <w:pPr>
        <w:pStyle w:val="Brdtext"/>
      </w:pPr>
      <w:r>
        <w:lastRenderedPageBreak/>
        <w:t xml:space="preserve">Under </w:t>
      </w:r>
      <w:r w:rsidR="00A634E9">
        <w:t xml:space="preserve">2018 </w:t>
      </w:r>
      <w:r w:rsidR="00CF3BE7">
        <w:t>fick</w:t>
      </w:r>
      <w:r w:rsidR="00A634E9">
        <w:t xml:space="preserve"> </w:t>
      </w:r>
      <w:r w:rsidR="00A634E9" w:rsidRPr="00A634E9">
        <w:t>SVA</w:t>
      </w:r>
      <w:r w:rsidR="00CF3BE7">
        <w:t xml:space="preserve"> i uppdrag att</w:t>
      </w:r>
      <w:r w:rsidR="00B46BB1">
        <w:t>,</w:t>
      </w:r>
      <w:r w:rsidR="00CF3BE7">
        <w:t xml:space="preserve"> t</w:t>
      </w:r>
      <w:r w:rsidR="00A634E9" w:rsidRPr="00A634E9">
        <w:t xml:space="preserve">illsammans med </w:t>
      </w:r>
      <w:r w:rsidR="00B65EA1">
        <w:t>Göteborgs universitet</w:t>
      </w:r>
      <w:r w:rsidR="005544E4">
        <w:t>,</w:t>
      </w:r>
      <w:r w:rsidR="00B65EA1">
        <w:t xml:space="preserve"> </w:t>
      </w:r>
      <w:r w:rsidR="00A634E9" w:rsidRPr="00A634E9">
        <w:t>utreda laxdödligheten i Mörrumsån och Umeälven ytterligare</w:t>
      </w:r>
      <w:r w:rsidR="00D64863">
        <w:t xml:space="preserve"> utifrån ett miljöperspektiv</w:t>
      </w:r>
      <w:r w:rsidR="00A634E9">
        <w:t xml:space="preserve"> och resultaten från dessa undersökningar presentera</w:t>
      </w:r>
      <w:r>
        <w:t>des</w:t>
      </w:r>
      <w:r w:rsidR="00A634E9">
        <w:t xml:space="preserve"> i en rapport 2019</w:t>
      </w:r>
      <w:r>
        <w:t>.</w:t>
      </w:r>
      <w:r w:rsidR="00A634E9">
        <w:t xml:space="preserve"> </w:t>
      </w:r>
      <w:r w:rsidR="00B65EA1">
        <w:t>Även Sveriges lantbruksuniversitet</w:t>
      </w:r>
      <w:r w:rsidR="00CF3BE7">
        <w:t xml:space="preserve"> </w:t>
      </w:r>
      <w:r w:rsidR="00B65EA1">
        <w:t>va</w:t>
      </w:r>
      <w:r w:rsidR="00CF3BE7">
        <w:t>r</w:t>
      </w:r>
      <w:r w:rsidR="00B65EA1">
        <w:t xml:space="preserve"> delaktiga i dessa studier. </w:t>
      </w:r>
      <w:r w:rsidR="00F0323C">
        <w:t xml:space="preserve">Utifrån </w:t>
      </w:r>
      <w:r w:rsidR="00BA53A3">
        <w:t>undersökningar</w:t>
      </w:r>
      <w:r w:rsidR="00F0323C">
        <w:t>na</w:t>
      </w:r>
      <w:r w:rsidR="00BA53A3">
        <w:t xml:space="preserve"> </w:t>
      </w:r>
      <w:r>
        <w:t xml:space="preserve">konstaterades bland annat att </w:t>
      </w:r>
      <w:r w:rsidR="00BA53A3" w:rsidRPr="00BA53A3">
        <w:t>laxarna troligtvis inte varit påverkade av miljögifter i någon större utsträckning</w:t>
      </w:r>
      <w:r w:rsidR="00327C77">
        <w:t xml:space="preserve"> </w:t>
      </w:r>
      <w:r w:rsidR="00D64863">
        <w:t xml:space="preserve">och </w:t>
      </w:r>
      <w:r w:rsidR="00327C77">
        <w:t xml:space="preserve">att tiaminbrist </w:t>
      </w:r>
      <w:r w:rsidR="00D64863">
        <w:t>inte verkar vara en drivande faktor för problematiken</w:t>
      </w:r>
      <w:r w:rsidR="00327C77">
        <w:t xml:space="preserve">. </w:t>
      </w:r>
    </w:p>
    <w:p w14:paraId="0D20B4B6" w14:textId="34FDA5BF" w:rsidR="00B65EA1" w:rsidRDefault="00D64863" w:rsidP="00A634E9">
      <w:pPr>
        <w:pStyle w:val="Brdtext"/>
      </w:pPr>
      <w:r>
        <w:t xml:space="preserve">SVA har från 2020 i uppdrag av </w:t>
      </w:r>
      <w:proofErr w:type="spellStart"/>
      <w:r w:rsidR="00ED464A">
        <w:t>HaV</w:t>
      </w:r>
      <w:proofErr w:type="spellEnd"/>
      <w:r w:rsidR="00ED464A">
        <w:t xml:space="preserve"> </w:t>
      </w:r>
      <w:r>
        <w:t>att följa hälsoläget hos vild fisk, kräftdjur och blötdjur</w:t>
      </w:r>
      <w:r w:rsidR="00DB4BE6">
        <w:t xml:space="preserve">. </w:t>
      </w:r>
      <w:r w:rsidR="00B65EA1">
        <w:t xml:space="preserve">Ytterligare </w:t>
      </w:r>
      <w:r>
        <w:t xml:space="preserve">provtagningar </w:t>
      </w:r>
      <w:r w:rsidR="00B65EA1">
        <w:t>pågår</w:t>
      </w:r>
      <w:r w:rsidR="00DB4BE6">
        <w:t xml:space="preserve"> </w:t>
      </w:r>
      <w:r>
        <w:t>därmed</w:t>
      </w:r>
      <w:r w:rsidR="009541C6">
        <w:t xml:space="preserve"> </w:t>
      </w:r>
      <w:r w:rsidR="00B65EA1">
        <w:t>för att bättre förstå</w:t>
      </w:r>
      <w:r w:rsidR="00B65EA1" w:rsidRPr="00B65EA1">
        <w:t xml:space="preserve"> varför laxarna i Östersjön</w:t>
      </w:r>
      <w:r w:rsidR="009A637D">
        <w:t xml:space="preserve"> </w:t>
      </w:r>
      <w:r w:rsidR="00B65EA1" w:rsidRPr="00B65EA1">
        <w:t>och</w:t>
      </w:r>
      <w:r w:rsidR="009A637D">
        <w:t xml:space="preserve"> </w:t>
      </w:r>
      <w:r w:rsidR="00B65EA1" w:rsidRPr="00B65EA1">
        <w:t>på västkusten uppvisar de beskrivna sjukdomstillstånden.</w:t>
      </w:r>
      <w:r>
        <w:t xml:space="preserve"> </w:t>
      </w:r>
      <w:r w:rsidR="009A637D">
        <w:t>SVA följer också hälsoläget för vild fisk genom kartläggning av sjuklighet och dödlighet som rapporteras in av privatpersoner.</w:t>
      </w:r>
      <w:r w:rsidR="00CE5DAB">
        <w:t xml:space="preserve"> </w:t>
      </w:r>
      <w:r w:rsidR="000945F1">
        <w:t xml:space="preserve">Sedan hösten 2019 </w:t>
      </w:r>
      <w:r w:rsidR="00CE5DAB">
        <w:t>pågår också ett internationellt samarbete mellan</w:t>
      </w:r>
      <w:r w:rsidR="00B46BB1">
        <w:t xml:space="preserve"> drabbade </w:t>
      </w:r>
      <w:r w:rsidR="00CE5DAB">
        <w:t xml:space="preserve">länder </w:t>
      </w:r>
      <w:r w:rsidR="00ED464A">
        <w:t>om problemen med laxens hälsotillstånd</w:t>
      </w:r>
      <w:r w:rsidR="00CE5DAB">
        <w:t xml:space="preserve">. </w:t>
      </w:r>
    </w:p>
    <w:p w14:paraId="3AC1635D" w14:textId="2E82E17A" w:rsidR="00A634E9" w:rsidRDefault="001F4D04" w:rsidP="00CE726F">
      <w:pPr>
        <w:pStyle w:val="Brdtext"/>
      </w:pPr>
      <w:r>
        <w:t xml:space="preserve">Som redovisats ovan </w:t>
      </w:r>
      <w:r w:rsidR="006D6415">
        <w:t xml:space="preserve">pågår det </w:t>
      </w:r>
      <w:r>
        <w:t>a</w:t>
      </w:r>
      <w:r w:rsidR="00C44BCC">
        <w:t>rbete</w:t>
      </w:r>
      <w:r>
        <w:t xml:space="preserve"> hos </w:t>
      </w:r>
      <w:r w:rsidR="000945F1">
        <w:t>förvaltnings</w:t>
      </w:r>
      <w:r>
        <w:t xml:space="preserve">myndigheter och </w:t>
      </w:r>
      <w:r w:rsidR="000945F1">
        <w:t xml:space="preserve">lärosäten </w:t>
      </w:r>
      <w:r w:rsidR="006F4626">
        <w:t>samt även ett internationellt</w:t>
      </w:r>
      <w:r>
        <w:t xml:space="preserve"> </w:t>
      </w:r>
      <w:r w:rsidR="006F4626">
        <w:t xml:space="preserve">samarbete </w:t>
      </w:r>
      <w:r>
        <w:t xml:space="preserve">för att </w:t>
      </w:r>
      <w:r w:rsidR="00D352FB">
        <w:t>forts</w:t>
      </w:r>
      <w:r w:rsidR="005544E4">
        <w:t>ä</w:t>
      </w:r>
      <w:r w:rsidR="00D352FB">
        <w:t>tt</w:t>
      </w:r>
      <w:r w:rsidR="006D6415">
        <w:t>a</w:t>
      </w:r>
      <w:r>
        <w:t xml:space="preserve"> </w:t>
      </w:r>
      <w:r w:rsidR="009A637D">
        <w:t xml:space="preserve">att </w:t>
      </w:r>
      <w:r>
        <w:t>öka kunskapen kring detta sjukdomstillstån</w:t>
      </w:r>
      <w:r w:rsidR="00C9129E">
        <w:t xml:space="preserve">d </w:t>
      </w:r>
      <w:r w:rsidR="00D412AA">
        <w:t>hos vilda laxar</w:t>
      </w:r>
      <w:r w:rsidR="006D6415">
        <w:t>. J</w:t>
      </w:r>
      <w:r w:rsidR="00D412AA">
        <w:t xml:space="preserve">ag följer </w:t>
      </w:r>
      <w:r w:rsidR="000945F1">
        <w:t xml:space="preserve">detta </w:t>
      </w:r>
      <w:r w:rsidR="00D412AA">
        <w:t>arbete</w:t>
      </w:r>
      <w:r w:rsidR="009F0639">
        <w:t xml:space="preserve"> och eventuell</w:t>
      </w:r>
      <w:r w:rsidR="000945F1">
        <w:t>t</w:t>
      </w:r>
      <w:r w:rsidR="009F0639">
        <w:t xml:space="preserve"> ytterligare behov av åtgärder.</w:t>
      </w:r>
    </w:p>
    <w:p w14:paraId="280DB7EF" w14:textId="77777777" w:rsidR="007107BF" w:rsidRPr="000945F1" w:rsidRDefault="007107BF" w:rsidP="006A12F1">
      <w:pPr>
        <w:pStyle w:val="Brdtext"/>
      </w:pPr>
      <w:r w:rsidRPr="000945F1">
        <w:t xml:space="preserve">Stockholm den </w:t>
      </w:r>
      <w:sdt>
        <w:sdtPr>
          <w:id w:val="-1225218591"/>
          <w:placeholder>
            <w:docPart w:val="269A5B73D7E240D7A4546C8B543F532D"/>
          </w:placeholder>
          <w:dataBinding w:prefixMappings="xmlns:ns0='http://lp/documentinfo/RK' " w:xpath="/ns0:DocumentInfo[1]/ns0:BaseInfo[1]/ns0:HeaderDate[1]" w:storeItemID="{D4303A67-4155-48DD-ACB2-DEB3770E055F}"/>
          <w:date w:fullDate="2020-07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E726F" w:rsidRPr="000945F1">
            <w:t>23 juli 2020</w:t>
          </w:r>
        </w:sdtContent>
      </w:sdt>
    </w:p>
    <w:p w14:paraId="31561ACD" w14:textId="77777777" w:rsidR="007107BF" w:rsidRPr="000945F1" w:rsidRDefault="007107BF" w:rsidP="004E7A8F">
      <w:pPr>
        <w:pStyle w:val="Brdtextutanavstnd"/>
      </w:pPr>
    </w:p>
    <w:p w14:paraId="4F4EEF2E" w14:textId="77777777" w:rsidR="007107BF" w:rsidRPr="000945F1" w:rsidRDefault="007107BF" w:rsidP="004E7A8F">
      <w:pPr>
        <w:pStyle w:val="Brdtextutanavstnd"/>
      </w:pPr>
    </w:p>
    <w:p w14:paraId="223AA735" w14:textId="77777777" w:rsidR="007107BF" w:rsidRPr="000945F1" w:rsidRDefault="007107BF" w:rsidP="004E7A8F">
      <w:pPr>
        <w:pStyle w:val="Brdtextutanavstnd"/>
      </w:pPr>
    </w:p>
    <w:p w14:paraId="3F2D5A85" w14:textId="77777777" w:rsidR="007107BF" w:rsidRPr="000945F1" w:rsidRDefault="007107BF" w:rsidP="00422A41">
      <w:pPr>
        <w:pStyle w:val="Brdtext"/>
      </w:pPr>
      <w:r w:rsidRPr="000945F1">
        <w:t>Jennie Nilsson</w:t>
      </w:r>
    </w:p>
    <w:p w14:paraId="49F677FB" w14:textId="77777777" w:rsidR="007107BF" w:rsidRPr="000945F1" w:rsidRDefault="007107BF" w:rsidP="00DB48AB">
      <w:pPr>
        <w:pStyle w:val="Brdtext"/>
      </w:pPr>
    </w:p>
    <w:sectPr w:rsidR="007107BF" w:rsidRPr="000945F1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90C8" w16cex:dateUtc="2020-07-16T06:39:00Z"/>
  <w16cex:commentExtensible w16cex:durableId="22BA93CD" w16cex:dateUtc="2020-07-16T06:52:00Z"/>
  <w16cex:commentExtensible w16cex:durableId="22BA9478" w16cex:dateUtc="2020-07-16T0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16E0" w14:textId="77777777" w:rsidR="005160B8" w:rsidRDefault="005160B8" w:rsidP="00A87A54">
      <w:pPr>
        <w:spacing w:after="0" w:line="240" w:lineRule="auto"/>
      </w:pPr>
      <w:r>
        <w:separator/>
      </w:r>
    </w:p>
  </w:endnote>
  <w:endnote w:type="continuationSeparator" w:id="0">
    <w:p w14:paraId="69D2167A" w14:textId="77777777" w:rsidR="005160B8" w:rsidRDefault="005160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BFB2" w14:textId="77777777" w:rsidR="006576E8" w:rsidRDefault="006576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64A1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24A1E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D954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3A494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97946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02627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5996F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F1B6CF5" w14:textId="77777777" w:rsidTr="00C26068">
      <w:trPr>
        <w:trHeight w:val="227"/>
      </w:trPr>
      <w:tc>
        <w:tcPr>
          <w:tcW w:w="4074" w:type="dxa"/>
        </w:tcPr>
        <w:p w14:paraId="51895BE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97AED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2FE0B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743C" w14:textId="77777777" w:rsidR="005160B8" w:rsidRDefault="005160B8" w:rsidP="00A87A54">
      <w:pPr>
        <w:spacing w:after="0" w:line="240" w:lineRule="auto"/>
      </w:pPr>
      <w:r>
        <w:separator/>
      </w:r>
    </w:p>
  </w:footnote>
  <w:footnote w:type="continuationSeparator" w:id="0">
    <w:p w14:paraId="6BA89C80" w14:textId="77777777" w:rsidR="005160B8" w:rsidRDefault="005160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0250" w14:textId="77777777" w:rsidR="006576E8" w:rsidRDefault="006576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EF7B" w14:textId="77777777" w:rsidR="006576E8" w:rsidRDefault="006576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107BF" w14:paraId="4F48389B" w14:textId="77777777" w:rsidTr="00C93EBA">
      <w:trPr>
        <w:trHeight w:val="227"/>
      </w:trPr>
      <w:tc>
        <w:tcPr>
          <w:tcW w:w="5534" w:type="dxa"/>
        </w:tcPr>
        <w:p w14:paraId="398847AC" w14:textId="77777777" w:rsidR="007107BF" w:rsidRPr="007D73AB" w:rsidRDefault="007107BF">
          <w:pPr>
            <w:pStyle w:val="Sidhuvud"/>
          </w:pPr>
        </w:p>
      </w:tc>
      <w:tc>
        <w:tcPr>
          <w:tcW w:w="3170" w:type="dxa"/>
          <w:vAlign w:val="bottom"/>
        </w:tcPr>
        <w:p w14:paraId="3C32706B" w14:textId="77777777" w:rsidR="007107BF" w:rsidRPr="007D73AB" w:rsidRDefault="007107BF" w:rsidP="00340DE0">
          <w:pPr>
            <w:pStyle w:val="Sidhuvud"/>
          </w:pPr>
        </w:p>
      </w:tc>
      <w:tc>
        <w:tcPr>
          <w:tcW w:w="1134" w:type="dxa"/>
        </w:tcPr>
        <w:p w14:paraId="760F9807" w14:textId="77777777" w:rsidR="007107BF" w:rsidRDefault="007107BF" w:rsidP="005A703A">
          <w:pPr>
            <w:pStyle w:val="Sidhuvud"/>
          </w:pPr>
        </w:p>
      </w:tc>
    </w:tr>
    <w:tr w:rsidR="007107BF" w14:paraId="1AD2B3C5" w14:textId="77777777" w:rsidTr="00C93EBA">
      <w:trPr>
        <w:trHeight w:val="1928"/>
      </w:trPr>
      <w:tc>
        <w:tcPr>
          <w:tcW w:w="5534" w:type="dxa"/>
        </w:tcPr>
        <w:p w14:paraId="20B07A16" w14:textId="77777777" w:rsidR="007107BF" w:rsidRPr="00340DE0" w:rsidRDefault="007107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2C018E" wp14:editId="004463D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48676C" w14:textId="77777777" w:rsidR="007107BF" w:rsidRPr="00710A6C" w:rsidRDefault="007107BF" w:rsidP="00EE3C0F">
          <w:pPr>
            <w:pStyle w:val="Sidhuvud"/>
            <w:rPr>
              <w:b/>
            </w:rPr>
          </w:pPr>
        </w:p>
        <w:p w14:paraId="4DB4745F" w14:textId="77777777" w:rsidR="007107BF" w:rsidRDefault="007107BF" w:rsidP="00EE3C0F">
          <w:pPr>
            <w:pStyle w:val="Sidhuvud"/>
          </w:pPr>
        </w:p>
        <w:p w14:paraId="1EE14E0F" w14:textId="77777777" w:rsidR="007107BF" w:rsidRDefault="007107BF" w:rsidP="00EE3C0F">
          <w:pPr>
            <w:pStyle w:val="Sidhuvud"/>
          </w:pPr>
        </w:p>
        <w:p w14:paraId="447C5E5B" w14:textId="77777777" w:rsidR="007107BF" w:rsidRDefault="007107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E0BB19DE4F849739EF1F387D7272590"/>
            </w:placeholder>
            <w:dataBinding w:prefixMappings="xmlns:ns0='http://lp/documentinfo/RK' " w:xpath="/ns0:DocumentInfo[1]/ns0:BaseInfo[1]/ns0:Dnr[1]" w:storeItemID="{D4303A67-4155-48DD-ACB2-DEB3770E055F}"/>
            <w:text/>
          </w:sdtPr>
          <w:sdtEndPr/>
          <w:sdtContent>
            <w:p w14:paraId="723C98C8" w14:textId="6E132806" w:rsidR="007107BF" w:rsidRDefault="009A637D" w:rsidP="00EE3C0F">
              <w:pPr>
                <w:pStyle w:val="Sidhuvud"/>
              </w:pPr>
              <w:r>
                <w:t>N2020/01916/DL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5982C9DBF574C64B38C0DDA1B8B5C5D"/>
            </w:placeholder>
            <w:showingPlcHdr/>
            <w:dataBinding w:prefixMappings="xmlns:ns0='http://lp/documentinfo/RK' " w:xpath="/ns0:DocumentInfo[1]/ns0:BaseInfo[1]/ns0:DocNumber[1]" w:storeItemID="{D4303A67-4155-48DD-ACB2-DEB3770E055F}"/>
            <w:text/>
          </w:sdtPr>
          <w:sdtEndPr/>
          <w:sdtContent>
            <w:p w14:paraId="19BE14B0" w14:textId="77777777" w:rsidR="007107BF" w:rsidRDefault="007107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2C6A4C" w14:textId="77777777" w:rsidR="007107BF" w:rsidRDefault="007107BF" w:rsidP="00EE3C0F">
          <w:pPr>
            <w:pStyle w:val="Sidhuvud"/>
          </w:pPr>
        </w:p>
      </w:tc>
      <w:tc>
        <w:tcPr>
          <w:tcW w:w="1134" w:type="dxa"/>
        </w:tcPr>
        <w:p w14:paraId="3EF6AE97" w14:textId="77777777" w:rsidR="007107BF" w:rsidRDefault="007107BF" w:rsidP="0094502D">
          <w:pPr>
            <w:pStyle w:val="Sidhuvud"/>
          </w:pPr>
        </w:p>
        <w:p w14:paraId="1894AD8D" w14:textId="77777777" w:rsidR="007107BF" w:rsidRPr="0094502D" w:rsidRDefault="007107BF" w:rsidP="00EC71A6">
          <w:pPr>
            <w:pStyle w:val="Sidhuvud"/>
          </w:pPr>
        </w:p>
      </w:tc>
    </w:tr>
    <w:tr w:rsidR="007107BF" w14:paraId="54FE430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F9A46143AFE46B1A7EAEEEF8BCA5FB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38330A2" w14:textId="77777777" w:rsidR="006576E8" w:rsidRPr="006576E8" w:rsidRDefault="006576E8" w:rsidP="007039D6">
              <w:pPr>
                <w:pStyle w:val="Sidhuvud"/>
                <w:rPr>
                  <w:b/>
                </w:rPr>
              </w:pPr>
              <w:r w:rsidRPr="006576E8">
                <w:rPr>
                  <w:b/>
                </w:rPr>
                <w:t>Näringsdepartementet</w:t>
              </w:r>
            </w:p>
            <w:p w14:paraId="6B50968F" w14:textId="4AED7F02" w:rsidR="007107BF" w:rsidRPr="00340DE0" w:rsidRDefault="006576E8" w:rsidP="007039D6">
              <w:pPr>
                <w:pStyle w:val="Sidhuvud"/>
              </w:pPr>
              <w:r w:rsidRPr="006576E8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5D3CA0D6F4C4CA5AC085B49D61014E6"/>
          </w:placeholder>
          <w:dataBinding w:prefixMappings="xmlns:ns0='http://lp/documentinfo/RK' " w:xpath="/ns0:DocumentInfo[1]/ns0:BaseInfo[1]/ns0:Recipient[1]" w:storeItemID="{D4303A67-4155-48DD-ACB2-DEB3770E055F}"/>
          <w:text w:multiLine="1"/>
        </w:sdtPr>
        <w:sdtEndPr/>
        <w:sdtContent>
          <w:tc>
            <w:tcPr>
              <w:tcW w:w="3170" w:type="dxa"/>
            </w:tcPr>
            <w:p w14:paraId="0DACD886" w14:textId="0BF4EB31" w:rsidR="007107BF" w:rsidRDefault="006576E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AFB47CC" w14:textId="77777777" w:rsidR="007107BF" w:rsidRDefault="007107BF" w:rsidP="003E6020">
          <w:pPr>
            <w:pStyle w:val="Sidhuvud"/>
          </w:pPr>
        </w:p>
      </w:tc>
    </w:tr>
  </w:tbl>
  <w:p w14:paraId="395DA52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B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5F1"/>
    <w:rsid w:val="000A13CA"/>
    <w:rsid w:val="000A456A"/>
    <w:rsid w:val="000A5E43"/>
    <w:rsid w:val="000B56A9"/>
    <w:rsid w:val="000C15F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814"/>
    <w:rsid w:val="001F4302"/>
    <w:rsid w:val="001F4D04"/>
    <w:rsid w:val="001F50BE"/>
    <w:rsid w:val="001F525B"/>
    <w:rsid w:val="001F6BBE"/>
    <w:rsid w:val="001F6EA1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E2C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55F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C77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64A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49E3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60B8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4E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165E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6E8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415"/>
    <w:rsid w:val="006D6779"/>
    <w:rsid w:val="006E08FC"/>
    <w:rsid w:val="006F2588"/>
    <w:rsid w:val="006F4626"/>
    <w:rsid w:val="007039D6"/>
    <w:rsid w:val="007107B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BF7"/>
    <w:rsid w:val="007A629C"/>
    <w:rsid w:val="007A6348"/>
    <w:rsid w:val="007B023C"/>
    <w:rsid w:val="007B03CC"/>
    <w:rsid w:val="007B2F08"/>
    <w:rsid w:val="007C44FF"/>
    <w:rsid w:val="007C6456"/>
    <w:rsid w:val="007C68BE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67A"/>
    <w:rsid w:val="0094502D"/>
    <w:rsid w:val="00946561"/>
    <w:rsid w:val="00946B39"/>
    <w:rsid w:val="00947013"/>
    <w:rsid w:val="0095062C"/>
    <w:rsid w:val="009541C6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37D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639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7FC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706"/>
    <w:rsid w:val="00A56667"/>
    <w:rsid w:val="00A56824"/>
    <w:rsid w:val="00A572DA"/>
    <w:rsid w:val="00A60D45"/>
    <w:rsid w:val="00A61F6D"/>
    <w:rsid w:val="00A634E9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3FF"/>
    <w:rsid w:val="00AA3F2E"/>
    <w:rsid w:val="00AA72F4"/>
    <w:rsid w:val="00AB10E7"/>
    <w:rsid w:val="00AB227E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2ADA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6BB1"/>
    <w:rsid w:val="00B47018"/>
    <w:rsid w:val="00B47956"/>
    <w:rsid w:val="00B517E1"/>
    <w:rsid w:val="00B556E8"/>
    <w:rsid w:val="00B55E70"/>
    <w:rsid w:val="00B60238"/>
    <w:rsid w:val="00B640A8"/>
    <w:rsid w:val="00B64962"/>
    <w:rsid w:val="00B65EA1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4938"/>
    <w:rsid w:val="00BA53A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134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BCC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129E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5D46"/>
    <w:rsid w:val="00CB6A8A"/>
    <w:rsid w:val="00CB6EDE"/>
    <w:rsid w:val="00CC180B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5DAB"/>
    <w:rsid w:val="00CE726F"/>
    <w:rsid w:val="00CF16D8"/>
    <w:rsid w:val="00CF1FD8"/>
    <w:rsid w:val="00CF20D0"/>
    <w:rsid w:val="00CF3BE7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2FB"/>
    <w:rsid w:val="00D36E44"/>
    <w:rsid w:val="00D40205"/>
    <w:rsid w:val="00D40C72"/>
    <w:rsid w:val="00D412AA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863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BE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69F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0EFE"/>
    <w:rsid w:val="00EC1DA0"/>
    <w:rsid w:val="00EC329B"/>
    <w:rsid w:val="00EC5EB9"/>
    <w:rsid w:val="00EC6006"/>
    <w:rsid w:val="00EC71A6"/>
    <w:rsid w:val="00EC73EB"/>
    <w:rsid w:val="00ED464A"/>
    <w:rsid w:val="00ED592E"/>
    <w:rsid w:val="00ED6ABD"/>
    <w:rsid w:val="00ED72E1"/>
    <w:rsid w:val="00EE067D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6C4"/>
    <w:rsid w:val="00EF4803"/>
    <w:rsid w:val="00EF5127"/>
    <w:rsid w:val="00F0323C"/>
    <w:rsid w:val="00F03EAC"/>
    <w:rsid w:val="00F04B7C"/>
    <w:rsid w:val="00F078B5"/>
    <w:rsid w:val="00F14024"/>
    <w:rsid w:val="00F14FA3"/>
    <w:rsid w:val="00F15DB1"/>
    <w:rsid w:val="00F24297"/>
    <w:rsid w:val="00F2447C"/>
    <w:rsid w:val="00F2564A"/>
    <w:rsid w:val="00F25761"/>
    <w:rsid w:val="00F259D7"/>
    <w:rsid w:val="00F32D05"/>
    <w:rsid w:val="00F35263"/>
    <w:rsid w:val="00F35E34"/>
    <w:rsid w:val="00F403BF"/>
    <w:rsid w:val="00F43061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28E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ACA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5A9FDC"/>
  <w15:docId w15:val="{3F0B9DE0-CC08-4D65-BDF8-A251D8C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0BB19DE4F849739EF1F387D7272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5515E-D3D9-4D06-B96B-BBD511BC44B7}"/>
      </w:docPartPr>
      <w:docPartBody>
        <w:p w:rsidR="002676C4" w:rsidRDefault="00E2368C" w:rsidP="00E2368C">
          <w:pPr>
            <w:pStyle w:val="7E0BB19DE4F849739EF1F387D72725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982C9DBF574C64B38C0DDA1B8B5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47367-1285-4703-9C90-DF2EFC0C11AE}"/>
      </w:docPartPr>
      <w:docPartBody>
        <w:p w:rsidR="002676C4" w:rsidRDefault="00E2368C" w:rsidP="00E2368C">
          <w:pPr>
            <w:pStyle w:val="05982C9DBF574C64B38C0DDA1B8B5C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9A46143AFE46B1A7EAEEEF8BCA5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3A392-EBF0-4E6F-AEBE-6A34326E41B0}"/>
      </w:docPartPr>
      <w:docPartBody>
        <w:p w:rsidR="002676C4" w:rsidRDefault="00E2368C" w:rsidP="00E2368C">
          <w:pPr>
            <w:pStyle w:val="6F9A46143AFE46B1A7EAEEEF8BCA5FB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D3CA0D6F4C4CA5AC085B49D6101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070AE-5046-4154-B4C7-4B4666E88CF3}"/>
      </w:docPartPr>
      <w:docPartBody>
        <w:p w:rsidR="002676C4" w:rsidRDefault="00E2368C" w:rsidP="00E2368C">
          <w:pPr>
            <w:pStyle w:val="55D3CA0D6F4C4CA5AC085B49D61014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9A5B73D7E240D7A4546C8B543F5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B0D74-F6AB-42A9-A162-61F3748F75AF}"/>
      </w:docPartPr>
      <w:docPartBody>
        <w:p w:rsidR="002676C4" w:rsidRDefault="00E2368C" w:rsidP="00E2368C">
          <w:pPr>
            <w:pStyle w:val="269A5B73D7E240D7A4546C8B543F532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8C"/>
    <w:rsid w:val="002676C4"/>
    <w:rsid w:val="00731F2A"/>
    <w:rsid w:val="00E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2F2728339E42C7B1E228B413AE1F6F">
    <w:name w:val="D62F2728339E42C7B1E228B413AE1F6F"/>
    <w:rsid w:val="00E2368C"/>
  </w:style>
  <w:style w:type="character" w:styleId="Platshllartext">
    <w:name w:val="Placeholder Text"/>
    <w:basedOn w:val="Standardstycketeckensnitt"/>
    <w:uiPriority w:val="99"/>
    <w:semiHidden/>
    <w:rsid w:val="00E2368C"/>
    <w:rPr>
      <w:noProof w:val="0"/>
      <w:color w:val="808080"/>
    </w:rPr>
  </w:style>
  <w:style w:type="paragraph" w:customStyle="1" w:styleId="DC17D0C403924BC998DB4CFBE0393696">
    <w:name w:val="DC17D0C403924BC998DB4CFBE0393696"/>
    <w:rsid w:val="00E2368C"/>
  </w:style>
  <w:style w:type="paragraph" w:customStyle="1" w:styleId="8390404ACB66490FAA37C03E33DDF32C">
    <w:name w:val="8390404ACB66490FAA37C03E33DDF32C"/>
    <w:rsid w:val="00E2368C"/>
  </w:style>
  <w:style w:type="paragraph" w:customStyle="1" w:styleId="087104E7594B4CD5847F40C266EE14EE">
    <w:name w:val="087104E7594B4CD5847F40C266EE14EE"/>
    <w:rsid w:val="00E2368C"/>
  </w:style>
  <w:style w:type="paragraph" w:customStyle="1" w:styleId="7E0BB19DE4F849739EF1F387D7272590">
    <w:name w:val="7E0BB19DE4F849739EF1F387D7272590"/>
    <w:rsid w:val="00E2368C"/>
  </w:style>
  <w:style w:type="paragraph" w:customStyle="1" w:styleId="05982C9DBF574C64B38C0DDA1B8B5C5D">
    <w:name w:val="05982C9DBF574C64B38C0DDA1B8B5C5D"/>
    <w:rsid w:val="00E2368C"/>
  </w:style>
  <w:style w:type="paragraph" w:customStyle="1" w:styleId="902087A3A54941CA8AF88BCED11387C8">
    <w:name w:val="902087A3A54941CA8AF88BCED11387C8"/>
    <w:rsid w:val="00E2368C"/>
  </w:style>
  <w:style w:type="paragraph" w:customStyle="1" w:styleId="76ED9659A47A46B7A0522705DCD74883">
    <w:name w:val="76ED9659A47A46B7A0522705DCD74883"/>
    <w:rsid w:val="00E2368C"/>
  </w:style>
  <w:style w:type="paragraph" w:customStyle="1" w:styleId="C8849585141D4C1D9D7AA6BCDD0B3B16">
    <w:name w:val="C8849585141D4C1D9D7AA6BCDD0B3B16"/>
    <w:rsid w:val="00E2368C"/>
  </w:style>
  <w:style w:type="paragraph" w:customStyle="1" w:styleId="6F9A46143AFE46B1A7EAEEEF8BCA5FB0">
    <w:name w:val="6F9A46143AFE46B1A7EAEEEF8BCA5FB0"/>
    <w:rsid w:val="00E2368C"/>
  </w:style>
  <w:style w:type="paragraph" w:customStyle="1" w:styleId="55D3CA0D6F4C4CA5AC085B49D61014E6">
    <w:name w:val="55D3CA0D6F4C4CA5AC085B49D61014E6"/>
    <w:rsid w:val="00E2368C"/>
  </w:style>
  <w:style w:type="paragraph" w:customStyle="1" w:styleId="05982C9DBF574C64B38C0DDA1B8B5C5D1">
    <w:name w:val="05982C9DBF574C64B38C0DDA1B8B5C5D1"/>
    <w:rsid w:val="00E236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9A46143AFE46B1A7EAEEEF8BCA5FB01">
    <w:name w:val="6F9A46143AFE46B1A7EAEEEF8BCA5FB01"/>
    <w:rsid w:val="00E236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A93521F1184D59B83E796633D34981">
    <w:name w:val="A7A93521F1184D59B83E796633D34981"/>
    <w:rsid w:val="00E2368C"/>
  </w:style>
  <w:style w:type="paragraph" w:customStyle="1" w:styleId="35E0613BC1004E368EB57EBB6B5B49D0">
    <w:name w:val="35E0613BC1004E368EB57EBB6B5B49D0"/>
    <w:rsid w:val="00E2368C"/>
  </w:style>
  <w:style w:type="paragraph" w:customStyle="1" w:styleId="E81BE8BA5F944E6EA90ED24519314550">
    <w:name w:val="E81BE8BA5F944E6EA90ED24519314550"/>
    <w:rsid w:val="00E2368C"/>
  </w:style>
  <w:style w:type="paragraph" w:customStyle="1" w:styleId="92328C177AED44B6B067D7FA1EB8821D">
    <w:name w:val="92328C177AED44B6B067D7FA1EB8821D"/>
    <w:rsid w:val="00E2368C"/>
  </w:style>
  <w:style w:type="paragraph" w:customStyle="1" w:styleId="9780E7F5F51F49ECAF8A86C7AA2DDC9E">
    <w:name w:val="9780E7F5F51F49ECAF8A86C7AA2DDC9E"/>
    <w:rsid w:val="00E2368C"/>
  </w:style>
  <w:style w:type="paragraph" w:customStyle="1" w:styleId="269A5B73D7E240D7A4546C8B543F532D">
    <w:name w:val="269A5B73D7E240D7A4546C8B543F532D"/>
    <w:rsid w:val="00E2368C"/>
  </w:style>
  <w:style w:type="paragraph" w:customStyle="1" w:styleId="2D2E9500F26044F38B971B6296825538">
    <w:name w:val="2D2E9500F26044F38B971B6296825538"/>
    <w:rsid w:val="00E23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fef25f16-4340-4c5e-9a70-beb8b401dad3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2020-07-23T00:00:00</HeaderDate>
    <Office/>
    <Dnr>N2020/01916/DL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40433-06AC-4976-B23D-DBCFF9AA3034}"/>
</file>

<file path=customXml/itemProps2.xml><?xml version="1.0" encoding="utf-8"?>
<ds:datastoreItem xmlns:ds="http://schemas.openxmlformats.org/officeDocument/2006/customXml" ds:itemID="{D4303A67-4155-48DD-ACB2-DEB3770E055F}"/>
</file>

<file path=customXml/itemProps3.xml><?xml version="1.0" encoding="utf-8"?>
<ds:datastoreItem xmlns:ds="http://schemas.openxmlformats.org/officeDocument/2006/customXml" ds:itemID="{A091CCC0-4D21-491F-8D35-724BC3D25DAC}"/>
</file>

<file path=customXml/itemProps4.xml><?xml version="1.0" encoding="utf-8"?>
<ds:datastoreItem xmlns:ds="http://schemas.openxmlformats.org/officeDocument/2006/customXml" ds:itemID="{0729FDE4-E6C5-4EDD-A776-04D8F94A65B5}"/>
</file>

<file path=customXml/itemProps5.xml><?xml version="1.0" encoding="utf-8"?>
<ds:datastoreItem xmlns:ds="http://schemas.openxmlformats.org/officeDocument/2006/customXml" ds:itemID="{5C43E2B8-AAB9-4125-8DC3-76ED0022FFC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1812 av Johan Hultberg (M) Åtgärder mot laxdöden.docx</dc:title>
  <dc:subject/>
  <dc:creator>Anna Brådenmark</dc:creator>
  <cp:keywords/>
  <dc:description/>
  <cp:lastModifiedBy>Agneta Kling</cp:lastModifiedBy>
  <cp:revision>4</cp:revision>
  <cp:lastPrinted>2020-07-17T09:33:00Z</cp:lastPrinted>
  <dcterms:created xsi:type="dcterms:W3CDTF">2020-07-17T09:37:00Z</dcterms:created>
  <dcterms:modified xsi:type="dcterms:W3CDTF">2020-07-22T07:48:00Z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