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415D3" w:rsidP="00DA0661">
      <w:pPr>
        <w:pStyle w:val="Title"/>
      </w:pPr>
      <w:bookmarkStart w:id="0" w:name="Start"/>
      <w:bookmarkEnd w:id="0"/>
      <w:r>
        <w:t xml:space="preserve">Svar på fråga 2020/21:3110 av </w:t>
      </w:r>
      <w:r w:rsidRPr="005415D3">
        <w:t>Camilla Waltersson Grönvall</w:t>
      </w:r>
      <w:r>
        <w:t xml:space="preserve"> (M)</w:t>
      </w:r>
      <w:r>
        <w:br/>
        <w:t>I</w:t>
      </w:r>
      <w:r w:rsidRPr="005415D3">
        <w:t>nternationellt stöd för ökad sjukvårdskapacitet</w:t>
      </w:r>
    </w:p>
    <w:p w:rsidR="005415D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AFA428752684444097BC3EE2561C7596"/>
          </w:placeholder>
          <w:dataBinding w:xpath="/ns0:DocumentInfo[1]/ns0:BaseInfo[1]/ns0:Extra3[1]" w:storeItemID="{1F2A946F-F89D-4057-893F-CB0B7505F435}" w:prefixMappings="xmlns:ns0='http://lp/documentinfo/RK' "/>
          <w:text/>
        </w:sdtPr>
        <w:sdtContent>
          <w:r>
            <w:t>Camilla Waltersson Grönvall</w:t>
          </w:r>
        </w:sdtContent>
      </w:sdt>
      <w:r>
        <w:t xml:space="preserve"> har frågat mig</w:t>
      </w:r>
      <w:r w:rsidR="00E374AC">
        <w:t xml:space="preserve"> </w:t>
      </w:r>
      <w:r w:rsidR="0012476B">
        <w:t>om</w:t>
      </w:r>
      <w:r w:rsidR="00E374AC">
        <w:t xml:space="preserve"> jag a</w:t>
      </w:r>
      <w:r w:rsidRPr="00E374AC" w:rsidR="00E374AC">
        <w:t xml:space="preserve">nser att kapaciteten inom svensk sjukvård är uttömd, och </w:t>
      </w:r>
      <w:r w:rsidR="0012476B">
        <w:t>om jag</w:t>
      </w:r>
      <w:r w:rsidRPr="00E374AC" w:rsidR="00E374AC">
        <w:t xml:space="preserve"> i sådana fall </w:t>
      </w:r>
      <w:r w:rsidR="0012476B">
        <w:t xml:space="preserve">är </w:t>
      </w:r>
      <w:r w:rsidRPr="00E374AC" w:rsidR="00E374AC">
        <w:t>beredd att skicka en nationell förfrågan om internationellt personalstöd för att trygga sjukvårdspersonalens återhämtning</w:t>
      </w:r>
      <w:r w:rsidR="00E374AC">
        <w:t>.</w:t>
      </w:r>
    </w:p>
    <w:p w:rsidR="00E374AC" w:rsidP="002749F7">
      <w:pPr>
        <w:pStyle w:val="BodyText"/>
      </w:pPr>
      <w:r>
        <w:t xml:space="preserve">Som jag redan har svarat frågeställaren är </w:t>
      </w:r>
      <w:r w:rsidR="00A61833">
        <w:t>r</w:t>
      </w:r>
      <w:r w:rsidRPr="00A61833" w:rsidR="00A61833">
        <w:t>egionerna ansvariga i egenskap av arbetsgivare</w:t>
      </w:r>
      <w:r w:rsidR="00A61833">
        <w:t xml:space="preserve"> för att planera personalens semestrar.</w:t>
      </w:r>
      <w:r w:rsidRPr="00A61833" w:rsidR="00A61833">
        <w:t xml:space="preserve"> </w:t>
      </w:r>
      <w:r w:rsidR="00A94E57">
        <w:t>Varken Socialstyrelsen</w:t>
      </w:r>
      <w:r w:rsidR="00CD5F7B">
        <w:t>, regionerna eller</w:t>
      </w:r>
      <w:r w:rsidR="00A94E57">
        <w:t xml:space="preserve"> Sveriges Kommuner och Regioner </w:t>
      </w:r>
      <w:r w:rsidR="001109BB">
        <w:t xml:space="preserve">(SKR) bedömer </w:t>
      </w:r>
      <w:r w:rsidR="00853FA4">
        <w:t xml:space="preserve">dock </w:t>
      </w:r>
      <w:r w:rsidR="001109BB">
        <w:t xml:space="preserve">att vi </w:t>
      </w:r>
      <w:r w:rsidR="00C2334F">
        <w:t xml:space="preserve">i nuläget </w:t>
      </w:r>
      <w:r w:rsidR="001109BB">
        <w:t>befinner oss i en katastrofsituation</w:t>
      </w:r>
      <w:r w:rsidR="008F181B">
        <w:t xml:space="preserve"> där </w:t>
      </w:r>
      <w:bookmarkStart w:id="1" w:name="_Hlk74663844"/>
      <w:r w:rsidR="008F181B">
        <w:t xml:space="preserve">insatser genom det nordiska hälsoberedskapsavtalet </w:t>
      </w:r>
      <w:bookmarkEnd w:id="1"/>
      <w:r w:rsidR="008F181B">
        <w:t>är aktuella</w:t>
      </w:r>
      <w:r w:rsidR="001109BB">
        <w:t xml:space="preserve">. </w:t>
      </w:r>
      <w:r w:rsidR="008F181B">
        <w:t xml:space="preserve">Detta noterar även </w:t>
      </w:r>
      <w:r w:rsidRPr="00860212">
        <w:t xml:space="preserve">SKR i sin skrivelse </w:t>
      </w:r>
      <w:r w:rsidR="008F181B">
        <w:t xml:space="preserve">eftersom det </w:t>
      </w:r>
      <w:r w:rsidRPr="00860212">
        <w:t xml:space="preserve">stöd som begärs skulle gå utöver det </w:t>
      </w:r>
      <w:r w:rsidR="001109BB">
        <w:t>nordiska hälsoberedskapsavtalet</w:t>
      </w:r>
      <w:r w:rsidRPr="00860212">
        <w:t>.</w:t>
      </w:r>
      <w:r w:rsidR="00526AC6">
        <w:t xml:space="preserve"> Jag överprövar inte denna bedömning.</w:t>
      </w:r>
    </w:p>
    <w:p w:rsidR="00736B92" w:rsidP="002749F7">
      <w:pPr>
        <w:pStyle w:val="BodyText"/>
      </w:pPr>
      <w:r>
        <w:t>J</w:t>
      </w:r>
      <w:r w:rsidRPr="00FB34B3" w:rsidR="00FB34B3">
        <w:t xml:space="preserve">ag </w:t>
      </w:r>
      <w:r>
        <w:t xml:space="preserve">har </w:t>
      </w:r>
      <w:r w:rsidR="00D42071">
        <w:t xml:space="preserve">även </w:t>
      </w:r>
      <w:r>
        <w:t xml:space="preserve">i kontakter med </w:t>
      </w:r>
      <w:r w:rsidRPr="00FB34B3" w:rsidR="00FB34B3">
        <w:t>både Norges och Danmarks hälsoministrar</w:t>
      </w:r>
      <w:r>
        <w:t xml:space="preserve"> </w:t>
      </w:r>
      <w:r w:rsidRPr="00FB34B3" w:rsidR="00FB34B3">
        <w:t xml:space="preserve">fått bekräftat att det </w:t>
      </w:r>
      <w:r w:rsidR="00D42071">
        <w:t>inte är aktuellt</w:t>
      </w:r>
      <w:r w:rsidRPr="005928DC" w:rsidR="005928DC">
        <w:t xml:space="preserve"> </w:t>
      </w:r>
      <w:r w:rsidR="005928DC">
        <w:t xml:space="preserve">med </w:t>
      </w:r>
      <w:r w:rsidRPr="005928DC" w:rsidR="005928DC">
        <w:t xml:space="preserve">insatser </w:t>
      </w:r>
      <w:r w:rsidR="005928DC">
        <w:t>inom ramen för</w:t>
      </w:r>
      <w:r w:rsidRPr="005928DC" w:rsidR="005928DC">
        <w:t xml:space="preserve"> det nordiska hälsoberedskapsavtalet</w:t>
      </w:r>
      <w:r w:rsidR="005928DC">
        <w:t>. Det handlar alltså om sedvanlig rekrytering som</w:t>
      </w:r>
      <w:r w:rsidR="00D42071">
        <w:t xml:space="preserve"> </w:t>
      </w:r>
      <w:r w:rsidRPr="00FB34B3" w:rsidR="00FB34B3">
        <w:t>inte kräv</w:t>
      </w:r>
      <w:r w:rsidR="005928DC">
        <w:t>er</w:t>
      </w:r>
      <w:r w:rsidRPr="00FB34B3" w:rsidR="00FB34B3">
        <w:t xml:space="preserve"> någon formell förfrågan </w:t>
      </w:r>
      <w:r w:rsidR="000B30AD">
        <w:t>från regeringens sida</w:t>
      </w:r>
      <w:r w:rsidR="004F5F21">
        <w:t>.</w:t>
      </w:r>
      <w:r w:rsidR="000B30AD">
        <w:t xml:space="preserve"> Samtidigt </w:t>
      </w:r>
      <w:r w:rsidR="00071022">
        <w:t xml:space="preserve">vill jag återigen understryka att </w:t>
      </w:r>
      <w:r w:rsidR="000B30AD">
        <w:t>v</w:t>
      </w:r>
      <w:r w:rsidRPr="000B30AD" w:rsidR="000B30AD">
        <w:t>åra nordiska grannländer</w:t>
      </w:r>
      <w:r>
        <w:t xml:space="preserve"> också </w:t>
      </w:r>
      <w:r w:rsidR="000B30AD">
        <w:t xml:space="preserve">har en </w:t>
      </w:r>
      <w:r w:rsidRPr="000B30AD" w:rsidR="000B30AD">
        <w:t>hög belastning i vården</w:t>
      </w:r>
      <w:r w:rsidR="008F181B">
        <w:t>.</w:t>
      </w:r>
    </w:p>
    <w:p w:rsidR="005415D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282127A1C96424E93157640021DEEFF"/>
          </w:placeholder>
          <w:dataBinding w:xpath="/ns0:DocumentInfo[1]/ns0:BaseInfo[1]/ns0:HeaderDate[1]" w:storeItemID="{1F2A946F-F89D-4057-893F-CB0B7505F435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4404D">
            <w:t>16 juni 2021</w:t>
          </w:r>
        </w:sdtContent>
      </w:sdt>
    </w:p>
    <w:p w:rsidR="005415D3" w:rsidP="004E7A8F">
      <w:pPr>
        <w:pStyle w:val="Brdtextutanavstnd"/>
      </w:pPr>
    </w:p>
    <w:p w:rsidR="005415D3" w:rsidP="004E7A8F">
      <w:pPr>
        <w:pStyle w:val="Brdtextutanavstnd"/>
      </w:pPr>
    </w:p>
    <w:p w:rsidR="005415D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B8E169323D54719A76CC680F2B6750C"/>
        </w:placeholder>
        <w:dataBinding w:xpath="/ns0:DocumentInfo[1]/ns0:BaseInfo[1]/ns0:TopSender[1]" w:storeItemID="{1F2A946F-F89D-4057-893F-CB0B7505F435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5415D3" w:rsidRPr="00DB48AB" w:rsidP="00DB48AB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415D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415D3" w:rsidRPr="007D73AB" w:rsidP="00340DE0">
          <w:pPr>
            <w:pStyle w:val="Header"/>
          </w:pPr>
        </w:p>
      </w:tc>
      <w:tc>
        <w:tcPr>
          <w:tcW w:w="1134" w:type="dxa"/>
        </w:tcPr>
        <w:p w:rsidR="005415D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415D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415D3" w:rsidRPr="00710A6C" w:rsidP="00EE3C0F">
          <w:pPr>
            <w:pStyle w:val="Header"/>
            <w:rPr>
              <w:b/>
            </w:rPr>
          </w:pPr>
        </w:p>
        <w:p w:rsidR="005415D3" w:rsidP="00EE3C0F">
          <w:pPr>
            <w:pStyle w:val="Header"/>
          </w:pPr>
        </w:p>
        <w:p w:rsidR="005415D3" w:rsidP="00EE3C0F">
          <w:pPr>
            <w:pStyle w:val="Header"/>
          </w:pPr>
        </w:p>
        <w:p w:rsidR="005415D3" w:rsidP="00EE3C0F">
          <w:pPr>
            <w:pStyle w:val="Header"/>
          </w:pPr>
        </w:p>
        <w:p w:rsidR="005415D3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50B59287B68C4ED9A1277BF626FA3B0B"/>
              </w:placeholder>
              <w:dataBinding w:xpath="/ns0:DocumentInfo[1]/ns0:BaseInfo[1]/ns0:Dnr[1]" w:storeItemID="{1F2A946F-F89D-4057-893F-CB0B7505F435}" w:prefixMappings="xmlns:ns0='http://lp/documentinfo/RK' "/>
              <w:text/>
            </w:sdtPr>
            <w:sdtContent>
              <w:r>
                <w:t>S2021/</w:t>
              </w:r>
            </w:sdtContent>
          </w:sdt>
          <w:r w:rsidR="0070097F">
            <w:rPr>
              <w:rFonts w:eastAsia="Times New Roman"/>
              <w:sz w:val="20"/>
              <w:szCs w:val="20"/>
            </w:rPr>
            <w:t>04847</w:t>
          </w:r>
        </w:p>
        <w:sdt>
          <w:sdtPr>
            <w:alias w:val="DocNumber"/>
            <w:tag w:val="DocNumber"/>
            <w:id w:val="1726028884"/>
            <w:placeholder>
              <w:docPart w:val="F8574D32CA6940BBA078F30A24ACF43C"/>
            </w:placeholder>
            <w:showingPlcHdr/>
            <w:dataBinding w:xpath="/ns0:DocumentInfo[1]/ns0:BaseInfo[1]/ns0:DocNumber[1]" w:storeItemID="{1F2A946F-F89D-4057-893F-CB0B7505F435}" w:prefixMappings="xmlns:ns0='http://lp/documentinfo/RK' "/>
            <w:text/>
          </w:sdtPr>
          <w:sdtContent>
            <w:p w:rsidR="005415D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415D3" w:rsidP="00EE3C0F">
          <w:pPr>
            <w:pStyle w:val="Header"/>
          </w:pPr>
        </w:p>
      </w:tc>
      <w:tc>
        <w:tcPr>
          <w:tcW w:w="1134" w:type="dxa"/>
        </w:tcPr>
        <w:p w:rsidR="005415D3" w:rsidP="0094502D">
          <w:pPr>
            <w:pStyle w:val="Header"/>
          </w:pPr>
        </w:p>
        <w:p w:rsidR="005415D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A658C1" w:rsidP="00A658C1">
          <w:pPr>
            <w:pStyle w:val="Header"/>
          </w:pPr>
          <w:sdt>
            <w:sdtPr>
              <w:alias w:val="SenderText"/>
              <w:tag w:val="ccRKShow_SenderText"/>
              <w:id w:val="1374046025"/>
              <w:placeholder>
                <w:docPart w:val="22A114AA15814A58ADE1BBB0F947A4E1"/>
              </w:placeholder>
              <w:showingPlcHdr/>
              <w:richText/>
            </w:sdtPr>
            <w:sdtContent>
              <w:r w:rsidR="005415D3">
                <w:rPr>
                  <w:rStyle w:val="PlaceholderText"/>
                </w:rPr>
                <w:t xml:space="preserve"> </w:t>
              </w:r>
            </w:sdtContent>
          </w:sdt>
          <w:r>
            <w:t xml:space="preserve"> </w:t>
          </w:r>
        </w:p>
        <w:sdt>
          <w:sdtPr>
            <w:alias w:val="SenderText"/>
            <w:tag w:val="ccRKShow_SenderText"/>
            <w:id w:val="2108770442"/>
            <w:placeholder>
              <w:docPart w:val="27C7CBA40CBE4B6FBE8B4E7ED7C22F88"/>
            </w:placeholder>
            <w:richText/>
          </w:sdtPr>
          <w:sdtContent>
            <w:sdt>
              <w:sdtPr>
                <w:alias w:val="SenderText"/>
                <w:tag w:val="ccRKShow_SenderText"/>
                <w:id w:val="-442297677"/>
                <w:placeholder>
                  <w:docPart w:val="91689A636FDB480FB0192C64EE3140F8"/>
                </w:placeholder>
                <w:richText/>
              </w:sdtPr>
              <w:sdtContent>
                <w:sdt>
                  <w:sdtPr>
                    <w:rPr>
                      <w:b/>
                    </w:rPr>
                    <w:alias w:val="SenderText"/>
                    <w:tag w:val="ccRKShow_SenderText"/>
                    <w:id w:val="627599365"/>
                    <w:placeholder>
                      <w:docPart w:val="E9BD0EC0175F46F5A12CD02F19DA69FB"/>
                    </w:placeholder>
                    <w:richText/>
                  </w:sdtPr>
                  <w:sdtEndPr>
                    <w:rPr>
                      <w:b w:val="0"/>
                    </w:rPr>
                  </w:sdtEndPr>
                  <w:sdtContent>
                    <w:p w:rsidR="00F77640" w:rsidRPr="005B5762" w:rsidP="00F77640">
                      <w:pPr>
                        <w:pStyle w:val="Header"/>
                        <w:rPr>
                          <w:b/>
                        </w:rPr>
                      </w:pPr>
                      <w:r w:rsidRPr="005B5762">
                        <w:rPr>
                          <w:b/>
                        </w:rPr>
                        <w:t>Socialdepartementet</w:t>
                      </w:r>
                    </w:p>
                    <w:p w:rsidR="005415D3" w:rsidRPr="00340DE0" w:rsidP="00A658C1">
                      <w:pPr>
                        <w:pStyle w:val="Header"/>
                      </w:pPr>
                      <w:r w:rsidRPr="005B5762">
                        <w:t>Socialministern</w:t>
                      </w:r>
                    </w:p>
                  </w:sdtContent>
                </w:sdt>
              </w:sdtContent>
            </w:sdt>
          </w:sdtContent>
        </w:sdt>
      </w:tc>
      <w:sdt>
        <w:sdtPr>
          <w:alias w:val="Recipient"/>
          <w:tag w:val="ccRKShow_Recipient"/>
          <w:id w:val="-28344517"/>
          <w:placeholder>
            <w:docPart w:val="A85034E8A73447119068F2BE24F5EEE2"/>
          </w:placeholder>
          <w:dataBinding w:xpath="/ns0:DocumentInfo[1]/ns0:BaseInfo[1]/ns0:Recipient[1]" w:storeItemID="{1F2A946F-F89D-4057-893F-CB0B7505F435}" w:prefixMappings="xmlns:ns0='http://lp/documentinfo/RK' "/>
          <w:text w:multiLine="1"/>
        </w:sdtPr>
        <w:sdtContent>
          <w:tc>
            <w:tcPr>
              <w:tcW w:w="3170" w:type="dxa"/>
            </w:tcPr>
            <w:p w:rsidR="005415D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415D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B59287B68C4ED9A1277BF626FA3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699C0-8448-40DD-9C51-8BD762D6FCFA}"/>
      </w:docPartPr>
      <w:docPartBody>
        <w:p w:rsidR="00B12366" w:rsidP="00F824FF">
          <w:pPr>
            <w:pStyle w:val="50B59287B68C4ED9A1277BF626FA3B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574D32CA6940BBA078F30A24ACF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FF673-CB56-4A44-8715-1DBBD9FC45B7}"/>
      </w:docPartPr>
      <w:docPartBody>
        <w:p w:rsidR="00B12366" w:rsidP="00F824FF">
          <w:pPr>
            <w:pStyle w:val="F8574D32CA6940BBA078F30A24ACF4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A114AA15814A58ADE1BBB0F947A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62BC6-0581-4789-B2DF-F4E9DC14926B}"/>
      </w:docPartPr>
      <w:docPartBody>
        <w:p w:rsidR="00B12366" w:rsidP="00F824FF">
          <w:pPr>
            <w:pStyle w:val="22A114AA15814A58ADE1BBB0F947A4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5034E8A73447119068F2BE24F5E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CFB00-5438-418A-B590-A61811D022D2}"/>
      </w:docPartPr>
      <w:docPartBody>
        <w:p w:rsidR="00B12366" w:rsidP="00F824FF">
          <w:pPr>
            <w:pStyle w:val="A85034E8A73447119068F2BE24F5EE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A428752684444097BC3EE2561C7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936AA-E3E2-4266-8C3A-A292B3EF9E26}"/>
      </w:docPartPr>
      <w:docPartBody>
        <w:p w:rsidR="00B12366" w:rsidP="00F824FF">
          <w:pPr>
            <w:pStyle w:val="AFA428752684444097BC3EE2561C759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282127A1C96424E93157640021DE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CD198-EA09-4E93-BD57-0FFB7645377B}"/>
      </w:docPartPr>
      <w:docPartBody>
        <w:p w:rsidR="00B12366" w:rsidP="00F824FF">
          <w:pPr>
            <w:pStyle w:val="D282127A1C96424E93157640021DEEF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B8E169323D54719A76CC680F2B67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F66D1-D14C-4DC2-B1F1-B36EB965526F}"/>
      </w:docPartPr>
      <w:docPartBody>
        <w:p w:rsidR="00B12366" w:rsidP="00F824FF">
          <w:pPr>
            <w:pStyle w:val="EB8E169323D54719A76CC680F2B6750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7C7CBA40CBE4B6FBE8B4E7ED7C22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E4753-A1B3-43D2-A69C-2941AE1DC1FB}"/>
      </w:docPartPr>
      <w:docPartBody>
        <w:p w:rsidR="00B856F8" w:rsidP="000C1773">
          <w:pPr>
            <w:pStyle w:val="27C7CBA40CBE4B6FBE8B4E7ED7C22F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689A636FDB480FB0192C64EE314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10981-C55D-44ED-B91B-08105B381D3C}"/>
      </w:docPartPr>
      <w:docPartBody>
        <w:p w:rsidR="002D062B" w:rsidP="00B856F8">
          <w:pPr>
            <w:pStyle w:val="91689A636FDB480FB0192C64EE3140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BD0EC0175F46F5A12CD02F19DA6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044F3-EC22-4115-B15F-E83DA67BA3FD}"/>
      </w:docPartPr>
      <w:docPartBody>
        <w:p w:rsidR="002D062B" w:rsidP="00B856F8">
          <w:pPr>
            <w:pStyle w:val="E9BD0EC0175F46F5A12CD02F19DA69F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DE8FEBDFA4ADB8D304C49094F9AFB">
    <w:name w:val="F35DE8FEBDFA4ADB8D304C49094F9AFB"/>
    <w:rsid w:val="00F824FF"/>
  </w:style>
  <w:style w:type="character" w:styleId="PlaceholderText">
    <w:name w:val="Placeholder Text"/>
    <w:basedOn w:val="DefaultParagraphFont"/>
    <w:uiPriority w:val="99"/>
    <w:semiHidden/>
    <w:rsid w:val="00B856F8"/>
    <w:rPr>
      <w:noProof w:val="0"/>
      <w:color w:val="808080"/>
    </w:rPr>
  </w:style>
  <w:style w:type="paragraph" w:customStyle="1" w:styleId="D7422A2DF65C4BC39A1C77D040BAEC40">
    <w:name w:val="D7422A2DF65C4BC39A1C77D040BAEC40"/>
    <w:rsid w:val="00F824FF"/>
  </w:style>
  <w:style w:type="paragraph" w:customStyle="1" w:styleId="8A35253E7F6F432998631F4990EB0E05">
    <w:name w:val="8A35253E7F6F432998631F4990EB0E05"/>
    <w:rsid w:val="00F824FF"/>
  </w:style>
  <w:style w:type="paragraph" w:customStyle="1" w:styleId="F29A05B091F44925B0E24D1F4179D8A0">
    <w:name w:val="F29A05B091F44925B0E24D1F4179D8A0"/>
    <w:rsid w:val="00F824FF"/>
  </w:style>
  <w:style w:type="paragraph" w:customStyle="1" w:styleId="50B59287B68C4ED9A1277BF626FA3B0B">
    <w:name w:val="50B59287B68C4ED9A1277BF626FA3B0B"/>
    <w:rsid w:val="00F824FF"/>
  </w:style>
  <w:style w:type="paragraph" w:customStyle="1" w:styleId="F8574D32CA6940BBA078F30A24ACF43C">
    <w:name w:val="F8574D32CA6940BBA078F30A24ACF43C"/>
    <w:rsid w:val="00F824FF"/>
  </w:style>
  <w:style w:type="paragraph" w:customStyle="1" w:styleId="6A98EF9FEBEA452DB0A8793E078B1E4A">
    <w:name w:val="6A98EF9FEBEA452DB0A8793E078B1E4A"/>
    <w:rsid w:val="00F824FF"/>
  </w:style>
  <w:style w:type="paragraph" w:customStyle="1" w:styleId="3FCCDB12D8984C7BBD7F7B561FD21672">
    <w:name w:val="3FCCDB12D8984C7BBD7F7B561FD21672"/>
    <w:rsid w:val="00F824FF"/>
  </w:style>
  <w:style w:type="paragraph" w:customStyle="1" w:styleId="8B7E259A3A4644CD8753F16D7FF2EF71">
    <w:name w:val="8B7E259A3A4644CD8753F16D7FF2EF71"/>
    <w:rsid w:val="00F824FF"/>
  </w:style>
  <w:style w:type="paragraph" w:customStyle="1" w:styleId="22A114AA15814A58ADE1BBB0F947A4E1">
    <w:name w:val="22A114AA15814A58ADE1BBB0F947A4E1"/>
    <w:rsid w:val="00F824FF"/>
  </w:style>
  <w:style w:type="paragraph" w:customStyle="1" w:styleId="A85034E8A73447119068F2BE24F5EEE2">
    <w:name w:val="A85034E8A73447119068F2BE24F5EEE2"/>
    <w:rsid w:val="00F824FF"/>
  </w:style>
  <w:style w:type="paragraph" w:customStyle="1" w:styleId="F8574D32CA6940BBA078F30A24ACF43C1">
    <w:name w:val="F8574D32CA6940BBA078F30A24ACF43C1"/>
    <w:rsid w:val="00F824F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2A114AA15814A58ADE1BBB0F947A4E11">
    <w:name w:val="22A114AA15814A58ADE1BBB0F947A4E11"/>
    <w:rsid w:val="00F824F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75A28DF1C94659BADA566E4EE12DE9">
    <w:name w:val="0575A28DF1C94659BADA566E4EE12DE9"/>
    <w:rsid w:val="00F824FF"/>
  </w:style>
  <w:style w:type="paragraph" w:customStyle="1" w:styleId="878CA07BB32748F897C5A5DB7C4AC9F5">
    <w:name w:val="878CA07BB32748F897C5A5DB7C4AC9F5"/>
    <w:rsid w:val="00F824FF"/>
  </w:style>
  <w:style w:type="paragraph" w:customStyle="1" w:styleId="C2B3F12A082D4992B4D9153BA04173FA">
    <w:name w:val="C2B3F12A082D4992B4D9153BA04173FA"/>
    <w:rsid w:val="00F824FF"/>
  </w:style>
  <w:style w:type="paragraph" w:customStyle="1" w:styleId="3DF48F2FC1FE405A93133A7AD460751B">
    <w:name w:val="3DF48F2FC1FE405A93133A7AD460751B"/>
    <w:rsid w:val="00F824FF"/>
  </w:style>
  <w:style w:type="paragraph" w:customStyle="1" w:styleId="AFA428752684444097BC3EE2561C7596">
    <w:name w:val="AFA428752684444097BC3EE2561C7596"/>
    <w:rsid w:val="00F824FF"/>
  </w:style>
  <w:style w:type="paragraph" w:customStyle="1" w:styleId="D282127A1C96424E93157640021DEEFF">
    <w:name w:val="D282127A1C96424E93157640021DEEFF"/>
    <w:rsid w:val="00F824FF"/>
  </w:style>
  <w:style w:type="paragraph" w:customStyle="1" w:styleId="EB8E169323D54719A76CC680F2B6750C">
    <w:name w:val="EB8E169323D54719A76CC680F2B6750C"/>
    <w:rsid w:val="00F824FF"/>
  </w:style>
  <w:style w:type="paragraph" w:customStyle="1" w:styleId="27C7CBA40CBE4B6FBE8B4E7ED7C22F88">
    <w:name w:val="27C7CBA40CBE4B6FBE8B4E7ED7C22F88"/>
    <w:rsid w:val="000C1773"/>
  </w:style>
  <w:style w:type="paragraph" w:customStyle="1" w:styleId="91689A636FDB480FB0192C64EE3140F8">
    <w:name w:val="91689A636FDB480FB0192C64EE3140F8"/>
    <w:rsid w:val="00B856F8"/>
  </w:style>
  <w:style w:type="paragraph" w:customStyle="1" w:styleId="E9BD0EC0175F46F5A12CD02F19DA69FB">
    <w:name w:val="E9BD0EC0175F46F5A12CD02F19DA69FB"/>
    <w:rsid w:val="00B856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2021-06-16T00:00:00</HeaderDate>
    <Office/>
    <Dnr>S2021/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9a468330-df5a-4a66-b143-81fada706844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D7292-6E87-4B99-8E98-DF6D51B3ACB3}"/>
</file>

<file path=customXml/itemProps2.xml><?xml version="1.0" encoding="utf-8"?>
<ds:datastoreItem xmlns:ds="http://schemas.openxmlformats.org/officeDocument/2006/customXml" ds:itemID="{1F2A946F-F89D-4057-893F-CB0B7505F43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D430859-107E-44F8-8EA0-ED3D908F3C33}"/>
</file>

<file path=customXml/itemProps5.xml><?xml version="1.0" encoding="utf-8"?>
<ds:datastoreItem xmlns:ds="http://schemas.openxmlformats.org/officeDocument/2006/customXml" ds:itemID="{C06655C3-E9EA-4D65-9AA9-C567AE6F1D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3110.docx</dc:title>
  <cp:revision>9</cp:revision>
  <dcterms:created xsi:type="dcterms:W3CDTF">2021-06-15T13:06:00Z</dcterms:created>
  <dcterms:modified xsi:type="dcterms:W3CDTF">2021-06-16T05:38:00Z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eff1cf58-0886-49c8-a900-86f7850e39b2</vt:lpwstr>
  </property>
</Properties>
</file>