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B61B8" w14:textId="6076A97B" w:rsidR="00A46EFA" w:rsidRDefault="00A46EFA" w:rsidP="00FD5DD3">
      <w:pPr>
        <w:pStyle w:val="Rubrik"/>
      </w:pPr>
      <w:bookmarkStart w:id="0" w:name="Start"/>
      <w:bookmarkEnd w:id="0"/>
      <w:r>
        <w:t xml:space="preserve">Svar på fråga 2020/21:2525 av </w:t>
      </w:r>
      <w:proofErr w:type="spellStart"/>
      <w:r w:rsidRPr="00A46EFA">
        <w:t>Marléne</w:t>
      </w:r>
      <w:proofErr w:type="spellEnd"/>
      <w:r w:rsidRPr="00A46EFA">
        <w:t xml:space="preserve"> Lund Kopparklint</w:t>
      </w:r>
      <w:r>
        <w:t xml:space="preserve"> (M) Alla barns rätt till utbildning under en kris och </w:t>
      </w:r>
      <w:r w:rsidR="00423B9C">
        <w:t>fråga</w:t>
      </w:r>
      <w:r w:rsidR="00423B9C" w:rsidRPr="00423B9C">
        <w:t xml:space="preserve"> 2020/21:2528 av </w:t>
      </w:r>
      <w:proofErr w:type="spellStart"/>
      <w:r w:rsidR="00423B9C" w:rsidRPr="00423B9C">
        <w:t>Marléne</w:t>
      </w:r>
      <w:proofErr w:type="spellEnd"/>
      <w:r w:rsidR="00423B9C" w:rsidRPr="00423B9C">
        <w:t xml:space="preserve"> Lund Kopparklint (M) </w:t>
      </w:r>
      <w:r w:rsidR="00423B9C">
        <w:t>B</w:t>
      </w:r>
      <w:r>
        <w:t>arns röster om skolan under pandemin.</w:t>
      </w:r>
    </w:p>
    <w:p w14:paraId="08214ACC" w14:textId="4350BFF5" w:rsidR="00A46EFA" w:rsidRDefault="00A46EFA" w:rsidP="00A46EFA">
      <w:pPr>
        <w:pStyle w:val="Brdtext"/>
      </w:pPr>
      <w:proofErr w:type="spellStart"/>
      <w:r>
        <w:t>Marléne</w:t>
      </w:r>
      <w:proofErr w:type="spellEnd"/>
      <w:r>
        <w:t xml:space="preserve"> Lund Kopparklint har frågat mig hur jag ämnar verka så att skolans och huvudmännens uppdrag tydliggörs under en kris och att barn är delak</w:t>
      </w:r>
      <w:r w:rsidR="004C7CC7">
        <w:softHyphen/>
      </w:r>
      <w:r>
        <w:t xml:space="preserve">tiga i uppföljningar av pandemins effekter. </w:t>
      </w:r>
      <w:proofErr w:type="spellStart"/>
      <w:r w:rsidR="0076482E">
        <w:t>Marléne</w:t>
      </w:r>
      <w:proofErr w:type="spellEnd"/>
      <w:r w:rsidR="0076482E">
        <w:t xml:space="preserve"> Lund Kopparklint </w:t>
      </w:r>
      <w:r>
        <w:t xml:space="preserve">har </w:t>
      </w:r>
      <w:r w:rsidR="00423B9C">
        <w:t>även</w:t>
      </w:r>
      <w:r>
        <w:t xml:space="preserve"> frågat mig hur jag ämnar verka så att barns röster om skolsituationen under pandemin görs hörda och att deras behov tillgodoses enligt fram</w:t>
      </w:r>
      <w:r w:rsidR="004C7CC7">
        <w:softHyphen/>
      </w:r>
      <w:r>
        <w:t>komna önskemål.</w:t>
      </w:r>
    </w:p>
    <w:p w14:paraId="4986CD22" w14:textId="21D0E1C2" w:rsidR="00CF01F4" w:rsidRDefault="002D2E35" w:rsidP="00CF01F4">
      <w:pPr>
        <w:pStyle w:val="Brdtext"/>
      </w:pPr>
      <w:r w:rsidRPr="002D2E35">
        <w:t xml:space="preserve">I all utbildning och annan verksamhet enligt skollagen </w:t>
      </w:r>
      <w:r>
        <w:t xml:space="preserve">(2010:800) </w:t>
      </w:r>
      <w:r w:rsidRPr="002D2E35">
        <w:t xml:space="preserve">som rör barn ska barnets bästa vara utgångspunkt. </w:t>
      </w:r>
      <w:r w:rsidR="00CF01F4">
        <w:t>Skolan är avgörande för elevernas framtid. Vi vet att skolan är viktig för barns och elevers lärande, trygghet och hälsa. Därför är det, i det svåra läge som pandemin innebär, viktigt att hitta en balans mellan barns och ungas behov av och rätt till utbildning och de smittskyddsåtgärder som vid</w:t>
      </w:r>
      <w:r w:rsidR="004C7CC7">
        <w:softHyphen/>
      </w:r>
      <w:r w:rsidR="00CF01F4">
        <w:t>tas. Skolan är dessutom en trygg plats för eleverna och det är viktigt att de får behålla den tryggheten i så stor utsträck</w:t>
      </w:r>
      <w:r w:rsidR="00B0700C">
        <w:softHyphen/>
      </w:r>
      <w:r w:rsidR="00CF01F4">
        <w:t xml:space="preserve">ning som möjligt i en tid som präglas av att deras tillvaro inte är som vanligt. </w:t>
      </w:r>
    </w:p>
    <w:p w14:paraId="7B56A49F" w14:textId="2D4F3BF3" w:rsidR="004F0D86" w:rsidRPr="004F0D86" w:rsidRDefault="0001435F" w:rsidP="004F0D86">
      <w:r>
        <w:t xml:space="preserve">Även under pandemin har </w:t>
      </w:r>
      <w:r w:rsidR="00B0700C">
        <w:t xml:space="preserve">alla </w:t>
      </w:r>
      <w:r>
        <w:t xml:space="preserve">elever rätt till sin utbildning. </w:t>
      </w:r>
      <w:r w:rsidR="0002155E">
        <w:t xml:space="preserve">Regeringen har </w:t>
      </w:r>
      <w:proofErr w:type="gramStart"/>
      <w:r w:rsidR="00E76AC0">
        <w:t>bl.a.</w:t>
      </w:r>
      <w:proofErr w:type="gramEnd"/>
      <w:r w:rsidR="00E76AC0">
        <w:t xml:space="preserve"> </w:t>
      </w:r>
      <w:r w:rsidR="0030221F">
        <w:t>beslutat om</w:t>
      </w:r>
      <w:r w:rsidR="0030221F" w:rsidRPr="0030221F">
        <w:t xml:space="preserve"> förordningen (2020:115) om utbildning på skolområdet och annan pedagogisk verksamhet vid spridning av viss smitta</w:t>
      </w:r>
      <w:r w:rsidR="0030221F">
        <w:t xml:space="preserve"> </w:t>
      </w:r>
      <w:r w:rsidR="00E76AC0">
        <w:t xml:space="preserve">som </w:t>
      </w:r>
      <w:r w:rsidR="0002155E">
        <w:t>gör det möjligt för skolans huvudmän att</w:t>
      </w:r>
      <w:r w:rsidR="00FA7086">
        <w:t xml:space="preserve"> </w:t>
      </w:r>
      <w:r w:rsidR="00FD5DD3">
        <w:t>tillförsäkra</w:t>
      </w:r>
      <w:r w:rsidR="00FA7086">
        <w:t xml:space="preserve"> elever deras rätt till </w:t>
      </w:r>
      <w:r w:rsidR="004B193A">
        <w:t>utbildning</w:t>
      </w:r>
      <w:r w:rsidR="00FA7086">
        <w:t xml:space="preserve"> i </w:t>
      </w:r>
      <w:r w:rsidR="0002155E">
        <w:t>en mycket svår situation.</w:t>
      </w:r>
      <w:r w:rsidR="004F0D86">
        <w:t xml:space="preserve"> Det</w:t>
      </w:r>
      <w:r w:rsidR="004F0D86" w:rsidRPr="004F0D86">
        <w:t xml:space="preserve"> innebär att </w:t>
      </w:r>
      <w:r w:rsidR="0063272F">
        <w:t xml:space="preserve">under vissa förutsättningar </w:t>
      </w:r>
      <w:r w:rsidR="004F0D86" w:rsidRPr="004F0D86">
        <w:t>ges utökade möjligheter att anpassa skolverk</w:t>
      </w:r>
      <w:r w:rsidR="004C7CC7">
        <w:softHyphen/>
      </w:r>
      <w:r w:rsidR="004F0D86" w:rsidRPr="004F0D86">
        <w:t>sam</w:t>
      </w:r>
      <w:r w:rsidR="004C7CC7">
        <w:softHyphen/>
      </w:r>
      <w:r w:rsidR="004F0D86" w:rsidRPr="004F0D86">
        <w:t xml:space="preserve">heten, </w:t>
      </w:r>
      <w:proofErr w:type="gramStart"/>
      <w:r w:rsidR="004F0D86" w:rsidRPr="004F0D86">
        <w:t>t.ex.</w:t>
      </w:r>
      <w:proofErr w:type="gramEnd"/>
      <w:r w:rsidR="004F0D86" w:rsidRPr="004F0D86">
        <w:t xml:space="preserve"> genom att göra undantag från bestämmelser om utbild</w:t>
      </w:r>
      <w:r w:rsidR="004C7CC7">
        <w:softHyphen/>
      </w:r>
      <w:r w:rsidR="004F0D86" w:rsidRPr="004F0D86">
        <w:t>ningens utformning, om</w:t>
      </w:r>
      <w:r w:rsidR="00E76AC0">
        <w:softHyphen/>
      </w:r>
      <w:r w:rsidR="004F0D86" w:rsidRPr="004F0D86">
        <w:t>fattning och förläggning, bl.a. genom att erbjuda fjärr- eller distansunder</w:t>
      </w:r>
      <w:r w:rsidR="00E76AC0">
        <w:softHyphen/>
      </w:r>
      <w:r w:rsidR="004F0D86" w:rsidRPr="004F0D86">
        <w:t>visning.</w:t>
      </w:r>
      <w:r w:rsidR="0015015E">
        <w:t xml:space="preserve"> </w:t>
      </w:r>
      <w:r w:rsidR="00E76AC0">
        <w:t xml:space="preserve">Förordningen </w:t>
      </w:r>
      <w:r w:rsidR="0015015E" w:rsidRPr="0015015E">
        <w:t xml:space="preserve">möjliggör </w:t>
      </w:r>
      <w:r w:rsidR="00E76AC0">
        <w:t xml:space="preserve">även </w:t>
      </w:r>
      <w:r w:rsidR="0015015E" w:rsidRPr="0015015E">
        <w:t xml:space="preserve">att de elever som </w:t>
      </w:r>
      <w:r w:rsidR="0069777E">
        <w:t>har störst behov av det</w:t>
      </w:r>
      <w:r w:rsidR="0015015E" w:rsidRPr="0015015E">
        <w:t xml:space="preserve"> kan få möjlighet till undervisning på plats i skolans lokaler, även i de fall då en skola är helt eller delvis stängd. För vissa elever som är i behov av särskilt stöd eller som av andra orsaker har svårt att delta i undervisningen hemifrån är det av mycket stor vikt att de ges denna möjlighet. Detta gäller såväl elever i grundskolan som i gymnasieskolan.</w:t>
      </w:r>
    </w:p>
    <w:p w14:paraId="4CFD10C0" w14:textId="28C73DCD" w:rsidR="00CF01F4" w:rsidRDefault="001603AB" w:rsidP="00CF01F4">
      <w:pPr>
        <w:pStyle w:val="Brdtext"/>
      </w:pPr>
      <w:r>
        <w:t xml:space="preserve">Regeringen har förstärkt det statliga stödet till skolväsendet </w:t>
      </w:r>
      <w:r w:rsidRPr="001603AB">
        <w:t>med 1 miljard kronor 2021</w:t>
      </w:r>
      <w:r>
        <w:t xml:space="preserve"> f</w:t>
      </w:r>
      <w:r w:rsidR="00970BEC" w:rsidRPr="00970BEC">
        <w:t xml:space="preserve">ör att bidra till goda förutsättningar för kommunerna att kunna säkerställa att alla barn och elever får den utbildning de har rätt till, trots pandemin. </w:t>
      </w:r>
      <w:r w:rsidR="00534BC3">
        <w:t>Regeringen har även förstärkt statsbidragen till lovskola och läxhjälp.</w:t>
      </w:r>
      <w:r w:rsidR="008D2FE0">
        <w:t xml:space="preserve"> I </w:t>
      </w:r>
      <w:proofErr w:type="spellStart"/>
      <w:r w:rsidR="008D2FE0">
        <w:t>vårändringsbudgeten</w:t>
      </w:r>
      <w:proofErr w:type="spellEnd"/>
      <w:r w:rsidR="008D2FE0">
        <w:t xml:space="preserve"> avsätts ytterligare 350 miljoner kronor för dessa ändamål.</w:t>
      </w:r>
    </w:p>
    <w:p w14:paraId="5D948E94" w14:textId="7B79F5B2" w:rsidR="00CF01F4" w:rsidRDefault="005210C7" w:rsidP="00D64792">
      <w:pPr>
        <w:pStyle w:val="Brdtext"/>
      </w:pPr>
      <w:r>
        <w:t>H</w:t>
      </w:r>
      <w:r w:rsidR="00AA043B">
        <w:t xml:space="preserve">uvudmännen </w:t>
      </w:r>
      <w:r>
        <w:t>behöver</w:t>
      </w:r>
      <w:r w:rsidR="00AA043B">
        <w:t xml:space="preserve"> anpassa verksamheten i sina skolor utifrån lokala behov så att den kan bedrivas så </w:t>
      </w:r>
      <w:proofErr w:type="spellStart"/>
      <w:r w:rsidR="00AA043B">
        <w:t>smittsäkert</w:t>
      </w:r>
      <w:proofErr w:type="spellEnd"/>
      <w:r w:rsidR="00AA043B">
        <w:t xml:space="preserve"> som möjligt. </w:t>
      </w:r>
      <w:r w:rsidR="00CF01F4">
        <w:t>I</w:t>
      </w:r>
      <w:r w:rsidR="00AA043B">
        <w:t xml:space="preserve"> det</w:t>
      </w:r>
      <w:r w:rsidR="00CF01F4">
        <w:t xml:space="preserve"> arbetet är elevernas medverkan viktig. </w:t>
      </w:r>
      <w:r w:rsidR="002D2E35">
        <w:t>Skol</w:t>
      </w:r>
      <w:r w:rsidR="002D2E35">
        <w:softHyphen/>
        <w:t>lagen är tydlig, b</w:t>
      </w:r>
      <w:r w:rsidR="002D2E35" w:rsidRPr="002D2E35">
        <w:t>arn ska ha möjlighet att fritt uttrycka sina åsikter i alla frågor som rör honom eller henne. Barnets åsikter ska tillmätas betydelse i förhållande till barnets ålder och mognad.</w:t>
      </w:r>
      <w:r w:rsidR="002D2E35">
        <w:t xml:space="preserve"> </w:t>
      </w:r>
      <w:r w:rsidR="00CF01F4">
        <w:t xml:space="preserve">Det framgår </w:t>
      </w:r>
      <w:r w:rsidR="002D2E35">
        <w:t xml:space="preserve">även </w:t>
      </w:r>
      <w:r w:rsidR="00CF01F4">
        <w:t>av läroplanen för grundskolan</w:t>
      </w:r>
      <w:r w:rsidR="00D64792">
        <w:t>, förskoleklassen och fritidshemmet 2011</w:t>
      </w:r>
      <w:r w:rsidR="00CF01F4">
        <w:t xml:space="preserve"> att de demo</w:t>
      </w:r>
      <w:r w:rsidR="002D2E35">
        <w:softHyphen/>
      </w:r>
      <w:r w:rsidR="00CF01F4">
        <w:t>kratiska principerna att kunna påverka, ta ansvar och vara delaktig ska omfatta alla elever. Elever ska ges inflytande över utbildningen. De ska fortlöpande stimuleras att ta aktiv del i arbetet med att vidareutveckla utbildningen och hållas informerade i frågor som rör dem. Informationen och formerna för elevernas inflytande ska anpassas efter deras ålder och mognad. Eleverna ska alltid ha möjlighet att ta initiativ till frågor som ska behandlas inom ramen för deras inflytande över utbildningen.</w:t>
      </w:r>
      <w:r w:rsidR="00473A7E" w:rsidRPr="00473A7E">
        <w:t xml:space="preserve"> </w:t>
      </w:r>
      <w:r w:rsidR="00412EA7" w:rsidRPr="00412EA7">
        <w:t>Elever omfattas även av arbetsmiljölagen (1997:1160) från den första dagen i skolan. Elevernas delaktighet och medverkan i skolans arbetsmiljöarbete är både en viktig arbetsmiljöfråga och en demokratifråga. För skolans arbetsmiljö gäller samma regler som för andra arbetsplatser.</w:t>
      </w:r>
    </w:p>
    <w:p w14:paraId="1840B436" w14:textId="2A367573" w:rsidR="00CF01F4" w:rsidRDefault="004B193A" w:rsidP="00A46EFA">
      <w:pPr>
        <w:pStyle w:val="Brdtext"/>
      </w:pPr>
      <w:r w:rsidRPr="004B193A">
        <w:t xml:space="preserve">Covid-19-pandemin har inneburit stora påfrestningar </w:t>
      </w:r>
      <w:r w:rsidR="00104898">
        <w:t xml:space="preserve">för </w:t>
      </w:r>
      <w:r w:rsidR="00FE28E8">
        <w:t xml:space="preserve">personalen i </w:t>
      </w:r>
      <w:r w:rsidRPr="004B193A">
        <w:t>skolväsendet, som har arbetat hårt med att anpassa verksamheten för att minska risken för smittspridning.</w:t>
      </w:r>
      <w:r>
        <w:t xml:space="preserve"> </w:t>
      </w:r>
      <w:r w:rsidR="00CF01F4">
        <w:t xml:space="preserve">Regeringen har </w:t>
      </w:r>
      <w:r>
        <w:t xml:space="preserve">därför </w:t>
      </w:r>
      <w:r w:rsidR="00CF01F4">
        <w:t>gett skolmyndigheter</w:t>
      </w:r>
      <w:r w:rsidR="002D2E35">
        <w:t>na</w:t>
      </w:r>
      <w:r w:rsidR="00CF01F4">
        <w:t xml:space="preserve"> uppdrag för att minska effek</w:t>
      </w:r>
      <w:r w:rsidR="004C7CC7">
        <w:softHyphen/>
      </w:r>
      <w:r w:rsidR="00CF01F4">
        <w:t>terna av pandemin</w:t>
      </w:r>
      <w:r w:rsidR="00811CA0">
        <w:t xml:space="preserve">. </w:t>
      </w:r>
      <w:r w:rsidR="00000788">
        <w:t xml:space="preserve">I dessa uppdrag är elevperspektivet tydligt framskrivet. </w:t>
      </w:r>
      <w:r w:rsidR="006114B6">
        <w:t xml:space="preserve">Statens </w:t>
      </w:r>
      <w:r w:rsidR="00CF01F4">
        <w:t xml:space="preserve">skolinspektion </w:t>
      </w:r>
      <w:r w:rsidR="009F02E1">
        <w:t xml:space="preserve">har uppdrag att </w:t>
      </w:r>
      <w:proofErr w:type="gramStart"/>
      <w:r w:rsidR="006114B6">
        <w:t>bl.a.</w:t>
      </w:r>
      <w:proofErr w:type="gramEnd"/>
      <w:r w:rsidR="006114B6">
        <w:t xml:space="preserve"> </w:t>
      </w:r>
      <w:r w:rsidR="00CF01F4">
        <w:t>undersöka vilka konsekvenser fjärr- och distansundervisningen får för elevers förutsättni</w:t>
      </w:r>
      <w:r w:rsidR="00CF01F4" w:rsidRPr="003B1F9D">
        <w:t xml:space="preserve">ngar att nå målen samt för elevers hälsa. Elever som har haft svårare att tillgodogöra sig fjärr- och distansundervisningen ska särskilt uppmärksammas. </w:t>
      </w:r>
      <w:r w:rsidR="00CF01F4">
        <w:t>Statens skolverk</w:t>
      </w:r>
      <w:r w:rsidR="009F02E1">
        <w:t xml:space="preserve"> har </w:t>
      </w:r>
      <w:r w:rsidR="00CF01F4">
        <w:t xml:space="preserve">uppdrag </w:t>
      </w:r>
      <w:r w:rsidR="00811CA0" w:rsidRPr="00811CA0">
        <w:t>att genomföra stödjande insatser med anledning av covid-19-pandemin samt följa upp dess konsekvenser och utvärdera de åtgärder som vidtagits. I uppdraget ingår att ta fram specifikt stöd för att underlätta delar av utbildningen som är särskilt svåra att genom</w:t>
      </w:r>
      <w:r w:rsidR="004C7CC7">
        <w:softHyphen/>
      </w:r>
      <w:r w:rsidR="00811CA0" w:rsidRPr="00811CA0">
        <w:t>föra under pandemin.</w:t>
      </w:r>
      <w:r w:rsidR="00811CA0" w:rsidDel="00811CA0">
        <w:t xml:space="preserve"> </w:t>
      </w:r>
      <w:r w:rsidR="003B1F9D">
        <w:t>(U</w:t>
      </w:r>
      <w:r w:rsidR="003B1F9D" w:rsidRPr="003B1F9D">
        <w:t>2020/02765</w:t>
      </w:r>
      <w:r w:rsidR="003B1F9D">
        <w:t>)</w:t>
      </w:r>
      <w:r w:rsidR="00811CA0">
        <w:t>. I mars 2021 fick myndigheten också</w:t>
      </w:r>
      <w:r w:rsidR="00C55A3D">
        <w:t xml:space="preserve"> ett kompletterande uppdrag</w:t>
      </w:r>
      <w:r w:rsidR="003B1F9D">
        <w:t xml:space="preserve"> </w:t>
      </w:r>
      <w:r w:rsidR="00C55A3D">
        <w:t xml:space="preserve">att </w:t>
      </w:r>
      <w:r w:rsidR="00CF01F4">
        <w:t xml:space="preserve">genomföra insatser för att på kort och lång sikt hantera konsekvenser för utbildningen i skolväsendet på grund av covid-19-pandemin, </w:t>
      </w:r>
      <w:proofErr w:type="gramStart"/>
      <w:r w:rsidR="00CF01F4">
        <w:t>bl.a.</w:t>
      </w:r>
      <w:proofErr w:type="gramEnd"/>
      <w:r w:rsidR="00CF01F4">
        <w:t xml:space="preserve"> barns och elevers försämrade möjligheter till kunskapsutveckling. Skolverket ska </w:t>
      </w:r>
      <w:r w:rsidR="009F02E1">
        <w:t xml:space="preserve">också </w:t>
      </w:r>
      <w:r w:rsidR="00CF01F4">
        <w:t>ta fram stöd som underlättar för huvudmän och utbildningsanordnare att identifiera vilka kunskaper som elever inte har fått möjlighet att tillägna sig under pandemin. Skolverket ska även göra en natio</w:t>
      </w:r>
      <w:r w:rsidR="004C7CC7">
        <w:softHyphen/>
      </w:r>
      <w:r w:rsidR="00CF01F4">
        <w:t>nell kartläggning av elevers kunskapsutveckling för att kunna bedöma kun</w:t>
      </w:r>
      <w:r w:rsidR="004C7CC7">
        <w:softHyphen/>
      </w:r>
      <w:r w:rsidR="00CF01F4">
        <w:t>skaps</w:t>
      </w:r>
      <w:r w:rsidR="004C7CC7">
        <w:softHyphen/>
      </w:r>
      <w:r w:rsidR="00CF01F4">
        <w:t xml:space="preserve">tappet. Uppdraget ska genomföras i samråd med </w:t>
      </w:r>
      <w:proofErr w:type="gramStart"/>
      <w:r w:rsidR="00CF01F4">
        <w:t>bl.a.</w:t>
      </w:r>
      <w:proofErr w:type="gramEnd"/>
      <w:r w:rsidR="00CF01F4">
        <w:t xml:space="preserve"> elevorganisa</w:t>
      </w:r>
      <w:r w:rsidR="004C7CC7">
        <w:softHyphen/>
      </w:r>
      <w:r w:rsidR="00CF01F4">
        <w:t>tionerna</w:t>
      </w:r>
      <w:r w:rsidR="00666D0B">
        <w:t xml:space="preserve"> </w:t>
      </w:r>
      <w:r w:rsidR="00811CA0" w:rsidRPr="003B1F9D">
        <w:t>(U2021/01841)</w:t>
      </w:r>
      <w:r w:rsidR="00CF01F4">
        <w:t xml:space="preserve">. </w:t>
      </w:r>
    </w:p>
    <w:p w14:paraId="7D221B15" w14:textId="7B9E22C5" w:rsidR="00397588" w:rsidRDefault="00666D0B" w:rsidP="00397588">
      <w:pPr>
        <w:pStyle w:val="Brdtext"/>
      </w:pPr>
      <w:r w:rsidRPr="00666D0B">
        <w:t>Vi vet att inflytande över både undervisningen och utbildningen bidrar till att öka elevernas motivation och förståelse för skolarbetet.</w:t>
      </w:r>
      <w:r w:rsidR="003B228B">
        <w:t xml:space="preserve"> </w:t>
      </w:r>
      <w:r w:rsidR="00397588">
        <w:t xml:space="preserve">Under hela den tid som pandemin pågått har jag haft tät dialog med viktiga aktörer som arbetar med skolfrågor. </w:t>
      </w:r>
      <w:r w:rsidR="00E54E6A">
        <w:t>E</w:t>
      </w:r>
      <w:r w:rsidR="0002007C">
        <w:t xml:space="preserve">levorganisationerna </w:t>
      </w:r>
      <w:r w:rsidR="00E54E6A">
        <w:t xml:space="preserve">har </w:t>
      </w:r>
      <w:r w:rsidR="0002007C">
        <w:t xml:space="preserve">haft en viktig roll i det arbetet. Sådana dialoger </w:t>
      </w:r>
      <w:r w:rsidR="00397588">
        <w:t xml:space="preserve">kommer jag fortsätta att ha </w:t>
      </w:r>
      <w:r w:rsidR="00E54E6A">
        <w:t>så länge</w:t>
      </w:r>
      <w:r w:rsidR="00397588">
        <w:t xml:space="preserve"> som pandemin påverkar skolväsendet.</w:t>
      </w:r>
    </w:p>
    <w:p w14:paraId="1587E187" w14:textId="77777777" w:rsidR="00666D0B" w:rsidRDefault="00666D0B" w:rsidP="00A46EFA">
      <w:pPr>
        <w:pStyle w:val="Brdtext"/>
      </w:pPr>
    </w:p>
    <w:p w14:paraId="003F3141" w14:textId="3627C125" w:rsidR="00A46EFA" w:rsidRDefault="00A46EFA" w:rsidP="00FD5DD3">
      <w:pPr>
        <w:pStyle w:val="Brdtext"/>
      </w:pPr>
      <w:r>
        <w:t xml:space="preserve">Stockholm den </w:t>
      </w:r>
      <w:sdt>
        <w:sdtPr>
          <w:id w:val="-1225218591"/>
          <w:placeholder>
            <w:docPart w:val="2238C16F5E194BBCBD046D7C1DED6B30"/>
          </w:placeholder>
          <w:dataBinding w:prefixMappings="xmlns:ns0='http://lp/documentinfo/RK' " w:xpath="/ns0:DocumentInfo[1]/ns0:BaseInfo[1]/ns0:HeaderDate[1]" w:storeItemID="{57C2D69F-950B-4F13-86B6-120F2BA24E16}"/>
          <w:date w:fullDate="2021-04-21T00:00:00Z">
            <w:dateFormat w:val="d MMMM yyyy"/>
            <w:lid w:val="sv-SE"/>
            <w:storeMappedDataAs w:val="dateTime"/>
            <w:calendar w:val="gregorian"/>
          </w:date>
        </w:sdtPr>
        <w:sdtEndPr/>
        <w:sdtContent>
          <w:r w:rsidR="00534BC3">
            <w:t>21 april 2021</w:t>
          </w:r>
        </w:sdtContent>
      </w:sdt>
    </w:p>
    <w:p w14:paraId="1351467C" w14:textId="0C15DBF4" w:rsidR="00A46EFA" w:rsidRDefault="00A46EFA" w:rsidP="00FD5DD3">
      <w:pPr>
        <w:pStyle w:val="Brdtextutanavstnd"/>
      </w:pPr>
    </w:p>
    <w:p w14:paraId="15535AF4" w14:textId="77777777" w:rsidR="00933C9C" w:rsidRDefault="00933C9C" w:rsidP="00FD5DD3">
      <w:pPr>
        <w:pStyle w:val="Brdtextutanavstnd"/>
      </w:pPr>
    </w:p>
    <w:p w14:paraId="3DA3DCDC" w14:textId="0596124F" w:rsidR="00853734" w:rsidRDefault="00853734" w:rsidP="00FD5DD3">
      <w:pPr>
        <w:pStyle w:val="Brdtextutanavstnd"/>
      </w:pPr>
      <w:r>
        <w:t>Anna Ekström</w:t>
      </w:r>
    </w:p>
    <w:p w14:paraId="3009BB8C" w14:textId="77777777" w:rsidR="00A46EFA" w:rsidRDefault="00A46EFA" w:rsidP="00FD5DD3">
      <w:pPr>
        <w:pStyle w:val="Brdtextutanavstnd"/>
      </w:pPr>
    </w:p>
    <w:p w14:paraId="006CAA0F" w14:textId="77777777" w:rsidR="00A46EFA" w:rsidRDefault="00A46EFA" w:rsidP="00FD5DD3">
      <w:pPr>
        <w:pStyle w:val="Brdtextutanavstnd"/>
      </w:pPr>
    </w:p>
    <w:p w14:paraId="63C4AFFA" w14:textId="25AE944D" w:rsidR="00A46EFA" w:rsidRDefault="00A46EFA" w:rsidP="00FD5DD3">
      <w:pPr>
        <w:pStyle w:val="Brdtext"/>
      </w:pPr>
    </w:p>
    <w:p w14:paraId="4060A663" w14:textId="1B7251F8" w:rsidR="00A46EFA" w:rsidRPr="00DB48AB" w:rsidRDefault="00A46EFA" w:rsidP="00FD5DD3">
      <w:pPr>
        <w:pStyle w:val="Brdtext"/>
      </w:pPr>
    </w:p>
    <w:sectPr w:rsidR="00A46EFA"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95B77" w14:textId="77777777" w:rsidR="002B2FF9" w:rsidRDefault="002B2FF9" w:rsidP="00A87A54">
      <w:pPr>
        <w:spacing w:after="0" w:line="240" w:lineRule="auto"/>
      </w:pPr>
      <w:r>
        <w:separator/>
      </w:r>
    </w:p>
  </w:endnote>
  <w:endnote w:type="continuationSeparator" w:id="0">
    <w:p w14:paraId="1C0FB09B" w14:textId="77777777" w:rsidR="002B2FF9" w:rsidRDefault="002B2FF9" w:rsidP="00A87A54">
      <w:pPr>
        <w:spacing w:after="0" w:line="240" w:lineRule="auto"/>
      </w:pPr>
      <w:r>
        <w:continuationSeparator/>
      </w:r>
    </w:p>
  </w:endnote>
  <w:endnote w:type="continuationNotice" w:id="1">
    <w:p w14:paraId="3DC90A1A" w14:textId="77777777" w:rsidR="002B2FF9" w:rsidRDefault="002B2F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B56B86" w:rsidRPr="00347E11" w14:paraId="77E57DCC" w14:textId="77777777" w:rsidTr="00FD5DD3">
      <w:trPr>
        <w:trHeight w:val="227"/>
        <w:jc w:val="right"/>
      </w:trPr>
      <w:tc>
        <w:tcPr>
          <w:tcW w:w="708" w:type="dxa"/>
          <w:vAlign w:val="bottom"/>
        </w:tcPr>
        <w:p w14:paraId="1979FCD7" w14:textId="77777777" w:rsidR="00B56B86" w:rsidRPr="00B62610" w:rsidRDefault="00B56B86"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B56B86" w:rsidRPr="00347E11" w14:paraId="4447C6DD" w14:textId="77777777" w:rsidTr="00FD5DD3">
      <w:trPr>
        <w:trHeight w:val="850"/>
        <w:jc w:val="right"/>
      </w:trPr>
      <w:tc>
        <w:tcPr>
          <w:tcW w:w="708" w:type="dxa"/>
          <w:vAlign w:val="bottom"/>
        </w:tcPr>
        <w:p w14:paraId="3A17F611" w14:textId="77777777" w:rsidR="00B56B86" w:rsidRPr="00347E11" w:rsidRDefault="00B56B86" w:rsidP="005606BC">
          <w:pPr>
            <w:pStyle w:val="Sidfot"/>
            <w:spacing w:line="276" w:lineRule="auto"/>
            <w:jc w:val="right"/>
          </w:pPr>
        </w:p>
      </w:tc>
    </w:tr>
  </w:tbl>
  <w:p w14:paraId="10A4DA37" w14:textId="77777777" w:rsidR="00B56B86" w:rsidRPr="005606BC" w:rsidRDefault="00B56B86"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B56B86" w:rsidRPr="00347E11" w14:paraId="13B9C104" w14:textId="77777777" w:rsidTr="001F4302">
      <w:trPr>
        <w:trHeight w:val="510"/>
      </w:trPr>
      <w:tc>
        <w:tcPr>
          <w:tcW w:w="8525" w:type="dxa"/>
          <w:gridSpan w:val="2"/>
          <w:vAlign w:val="bottom"/>
        </w:tcPr>
        <w:p w14:paraId="25B1092D" w14:textId="77777777" w:rsidR="00B56B86" w:rsidRPr="00347E11" w:rsidRDefault="00B56B86" w:rsidP="00347E11">
          <w:pPr>
            <w:pStyle w:val="Sidfot"/>
            <w:rPr>
              <w:sz w:val="8"/>
            </w:rPr>
          </w:pPr>
        </w:p>
      </w:tc>
    </w:tr>
    <w:tr w:rsidR="00B56B86" w:rsidRPr="00EE3C0F" w14:paraId="2416414D" w14:textId="77777777" w:rsidTr="00C26068">
      <w:trPr>
        <w:trHeight w:val="227"/>
      </w:trPr>
      <w:tc>
        <w:tcPr>
          <w:tcW w:w="4074" w:type="dxa"/>
        </w:tcPr>
        <w:p w14:paraId="582E7CBC" w14:textId="77777777" w:rsidR="00B56B86" w:rsidRPr="00F53AEA" w:rsidRDefault="00B56B86" w:rsidP="00C26068">
          <w:pPr>
            <w:pStyle w:val="Sidfot"/>
            <w:spacing w:line="276" w:lineRule="auto"/>
          </w:pPr>
        </w:p>
      </w:tc>
      <w:tc>
        <w:tcPr>
          <w:tcW w:w="4451" w:type="dxa"/>
        </w:tcPr>
        <w:p w14:paraId="0A7420AD" w14:textId="77777777" w:rsidR="00B56B86" w:rsidRPr="00F53AEA" w:rsidRDefault="00B56B86" w:rsidP="00F53AEA">
          <w:pPr>
            <w:pStyle w:val="Sidfot"/>
            <w:spacing w:line="276" w:lineRule="auto"/>
          </w:pPr>
        </w:p>
      </w:tc>
    </w:tr>
  </w:tbl>
  <w:p w14:paraId="04D3E026" w14:textId="77777777" w:rsidR="00B56B86" w:rsidRPr="00EE3C0F" w:rsidRDefault="00B56B86">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49556" w14:textId="77777777" w:rsidR="002B2FF9" w:rsidRDefault="002B2FF9" w:rsidP="00A87A54">
      <w:pPr>
        <w:spacing w:after="0" w:line="240" w:lineRule="auto"/>
      </w:pPr>
      <w:r>
        <w:separator/>
      </w:r>
    </w:p>
  </w:footnote>
  <w:footnote w:type="continuationSeparator" w:id="0">
    <w:p w14:paraId="03DEEF18" w14:textId="77777777" w:rsidR="002B2FF9" w:rsidRDefault="002B2FF9" w:rsidP="00A87A54">
      <w:pPr>
        <w:spacing w:after="0" w:line="240" w:lineRule="auto"/>
      </w:pPr>
      <w:r>
        <w:continuationSeparator/>
      </w:r>
    </w:p>
  </w:footnote>
  <w:footnote w:type="continuationNotice" w:id="1">
    <w:p w14:paraId="4EC15BF2" w14:textId="77777777" w:rsidR="002B2FF9" w:rsidRDefault="002B2F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56B86" w14:paraId="7143D260" w14:textId="77777777" w:rsidTr="00C93EBA">
      <w:trPr>
        <w:trHeight w:val="227"/>
      </w:trPr>
      <w:tc>
        <w:tcPr>
          <w:tcW w:w="5534" w:type="dxa"/>
        </w:tcPr>
        <w:p w14:paraId="79571761" w14:textId="77777777" w:rsidR="00B56B86" w:rsidRPr="007D73AB" w:rsidRDefault="00B56B86">
          <w:pPr>
            <w:pStyle w:val="Sidhuvud"/>
          </w:pPr>
        </w:p>
      </w:tc>
      <w:tc>
        <w:tcPr>
          <w:tcW w:w="3170" w:type="dxa"/>
          <w:vAlign w:val="bottom"/>
        </w:tcPr>
        <w:p w14:paraId="1D28E9FD" w14:textId="77777777" w:rsidR="00B56B86" w:rsidRPr="007D73AB" w:rsidRDefault="00B56B86" w:rsidP="00340DE0">
          <w:pPr>
            <w:pStyle w:val="Sidhuvud"/>
          </w:pPr>
        </w:p>
      </w:tc>
      <w:tc>
        <w:tcPr>
          <w:tcW w:w="1134" w:type="dxa"/>
        </w:tcPr>
        <w:p w14:paraId="45A54B3A" w14:textId="77777777" w:rsidR="00B56B86" w:rsidRDefault="00B56B86" w:rsidP="00FD5DD3">
          <w:pPr>
            <w:pStyle w:val="Sidhuvud"/>
          </w:pPr>
        </w:p>
      </w:tc>
    </w:tr>
    <w:tr w:rsidR="00B56B86" w14:paraId="054FB9D2" w14:textId="77777777" w:rsidTr="00C93EBA">
      <w:trPr>
        <w:trHeight w:val="1928"/>
      </w:trPr>
      <w:tc>
        <w:tcPr>
          <w:tcW w:w="5534" w:type="dxa"/>
        </w:tcPr>
        <w:p w14:paraId="51EA92B4" w14:textId="77777777" w:rsidR="00B56B86" w:rsidRPr="00340DE0" w:rsidRDefault="00B56B86" w:rsidP="00340DE0">
          <w:pPr>
            <w:pStyle w:val="Sidhuvud"/>
          </w:pPr>
          <w:r>
            <w:rPr>
              <w:noProof/>
            </w:rPr>
            <w:drawing>
              <wp:inline distT="0" distB="0" distL="0" distR="0" wp14:anchorId="5C6B2741" wp14:editId="15CDDBA2">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2F0AD789" w14:textId="77777777" w:rsidR="00B56B86" w:rsidRPr="00710A6C" w:rsidRDefault="00B56B86" w:rsidP="00EE3C0F">
          <w:pPr>
            <w:pStyle w:val="Sidhuvud"/>
            <w:rPr>
              <w:b/>
            </w:rPr>
          </w:pPr>
        </w:p>
        <w:p w14:paraId="4DFB7BEF" w14:textId="77777777" w:rsidR="00B56B86" w:rsidRDefault="00B56B86" w:rsidP="00EE3C0F">
          <w:pPr>
            <w:pStyle w:val="Sidhuvud"/>
          </w:pPr>
        </w:p>
        <w:p w14:paraId="43CE5F82" w14:textId="77777777" w:rsidR="00B56B86" w:rsidRDefault="00B56B86" w:rsidP="00EE3C0F">
          <w:pPr>
            <w:pStyle w:val="Sidhuvud"/>
          </w:pPr>
        </w:p>
        <w:p w14:paraId="5F32D657" w14:textId="77777777" w:rsidR="00B56B86" w:rsidRDefault="00B56B86" w:rsidP="00EE3C0F">
          <w:pPr>
            <w:pStyle w:val="Sidhuvud"/>
          </w:pPr>
        </w:p>
        <w:sdt>
          <w:sdtPr>
            <w:rPr>
              <w:rFonts w:ascii="Calibri" w:hAnsi="Calibri" w:cs="Calibri"/>
              <w:sz w:val="22"/>
              <w:szCs w:val="22"/>
              <w:lang w:eastAsia="sv-SE"/>
            </w:rPr>
            <w:alias w:val="Dnr"/>
            <w:tag w:val="ccRKShow_Dnr"/>
            <w:id w:val="-829283628"/>
            <w:placeholder>
              <w:docPart w:val="B3C2D6E5068241A2B1B3A2EF9D7248BC"/>
            </w:placeholder>
            <w:dataBinding w:prefixMappings="xmlns:ns0='http://lp/documentinfo/RK' " w:xpath="/ns0:DocumentInfo[1]/ns0:BaseInfo[1]/ns0:Dnr[1]" w:storeItemID="{57C2D69F-950B-4F13-86B6-120F2BA24E16}"/>
            <w:text/>
          </w:sdtPr>
          <w:sdtEndPr/>
          <w:sdtContent>
            <w:p w14:paraId="3FA03BBD" w14:textId="08971E05" w:rsidR="00B56B86" w:rsidRDefault="00B56B86" w:rsidP="00EE3C0F">
              <w:pPr>
                <w:pStyle w:val="Sidhuvud"/>
              </w:pPr>
              <w:r w:rsidRPr="003B1F9D">
                <w:rPr>
                  <w:rFonts w:ascii="Calibri" w:hAnsi="Calibri" w:cs="Calibri"/>
                  <w:sz w:val="22"/>
                  <w:szCs w:val="22"/>
                  <w:lang w:eastAsia="sv-SE"/>
                </w:rPr>
                <w:t>U2021/02166</w:t>
              </w:r>
              <w:r>
                <w:rPr>
                  <w:rFonts w:ascii="Calibri" w:hAnsi="Calibri" w:cs="Calibri"/>
                  <w:sz w:val="22"/>
                  <w:szCs w:val="22"/>
                  <w:lang w:eastAsia="sv-SE"/>
                </w:rPr>
                <w:t xml:space="preserve"> </w:t>
              </w:r>
            </w:p>
          </w:sdtContent>
        </w:sdt>
        <w:p w14:paraId="01208746" w14:textId="2168F1F2" w:rsidR="00B56B86" w:rsidRDefault="00B56B86" w:rsidP="00EE3C0F">
          <w:pPr>
            <w:pStyle w:val="Sidhuvud"/>
          </w:pPr>
          <w:r>
            <w:rPr>
              <w:rFonts w:ascii="Calibri" w:hAnsi="Calibri" w:cs="Calibri"/>
              <w:sz w:val="22"/>
              <w:szCs w:val="22"/>
              <w:lang w:eastAsia="sv-SE"/>
            </w:rPr>
            <w:t>U2021/02167</w:t>
          </w:r>
        </w:p>
      </w:tc>
      <w:tc>
        <w:tcPr>
          <w:tcW w:w="1134" w:type="dxa"/>
        </w:tcPr>
        <w:p w14:paraId="57F23217" w14:textId="77777777" w:rsidR="00B56B86" w:rsidRDefault="00B56B86" w:rsidP="0094502D">
          <w:pPr>
            <w:pStyle w:val="Sidhuvud"/>
          </w:pPr>
        </w:p>
        <w:p w14:paraId="017875E6" w14:textId="77777777" w:rsidR="00B56B86" w:rsidRPr="0094502D" w:rsidRDefault="00B56B86" w:rsidP="00EC71A6">
          <w:pPr>
            <w:pStyle w:val="Sidhuvud"/>
          </w:pPr>
        </w:p>
      </w:tc>
    </w:tr>
    <w:tr w:rsidR="00B56B86" w14:paraId="2586C2AF" w14:textId="77777777" w:rsidTr="00C93EBA">
      <w:trPr>
        <w:trHeight w:val="2268"/>
      </w:trPr>
      <w:tc>
        <w:tcPr>
          <w:tcW w:w="5534" w:type="dxa"/>
          <w:tcMar>
            <w:right w:w="1134" w:type="dxa"/>
          </w:tcMar>
        </w:tcPr>
        <w:p w14:paraId="5E9868C8" w14:textId="7B38E8F4" w:rsidR="00B56B86" w:rsidRPr="00340DE0" w:rsidRDefault="00B56B86" w:rsidP="00340DE0">
          <w:pPr>
            <w:pStyle w:val="Sidhuvud"/>
          </w:pPr>
        </w:p>
      </w:tc>
      <w:sdt>
        <w:sdtPr>
          <w:alias w:val="Recipient"/>
          <w:tag w:val="ccRKShow_Recipient"/>
          <w:id w:val="-28344517"/>
          <w:placeholder>
            <w:docPart w:val="BE86BAD2D3164E6DA6C2C202F0368601"/>
          </w:placeholder>
          <w:dataBinding w:prefixMappings="xmlns:ns0='http://lp/documentinfo/RK' " w:xpath="/ns0:DocumentInfo[1]/ns0:BaseInfo[1]/ns0:Recipient[1]" w:storeItemID="{57C2D69F-950B-4F13-86B6-120F2BA24E16}"/>
          <w:text w:multiLine="1"/>
        </w:sdtPr>
        <w:sdtEndPr/>
        <w:sdtContent>
          <w:tc>
            <w:tcPr>
              <w:tcW w:w="3170" w:type="dxa"/>
            </w:tcPr>
            <w:p w14:paraId="17F8AE89" w14:textId="77777777" w:rsidR="00B56B86" w:rsidRDefault="00B56B86" w:rsidP="00547B89">
              <w:pPr>
                <w:pStyle w:val="Sidhuvud"/>
              </w:pPr>
              <w:r>
                <w:t>Till riksdagen</w:t>
              </w:r>
            </w:p>
          </w:tc>
        </w:sdtContent>
      </w:sdt>
      <w:tc>
        <w:tcPr>
          <w:tcW w:w="1134" w:type="dxa"/>
        </w:tcPr>
        <w:p w14:paraId="3A4C8B3F" w14:textId="77777777" w:rsidR="00B56B86" w:rsidRDefault="00B56B86" w:rsidP="003E6020">
          <w:pPr>
            <w:pStyle w:val="Sidhuvud"/>
          </w:pPr>
        </w:p>
      </w:tc>
    </w:tr>
  </w:tbl>
  <w:p w14:paraId="3DE78266" w14:textId="77777777" w:rsidR="00B56B86" w:rsidRDefault="00B56B8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attachedTemplate r:id="rId1"/>
  <w:trackRevisions/>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EFA"/>
    <w:rsid w:val="00000290"/>
    <w:rsid w:val="00000788"/>
    <w:rsid w:val="00001068"/>
    <w:rsid w:val="0000412C"/>
    <w:rsid w:val="00004D5C"/>
    <w:rsid w:val="00005F68"/>
    <w:rsid w:val="00006CA7"/>
    <w:rsid w:val="000128EB"/>
    <w:rsid w:val="00012B00"/>
    <w:rsid w:val="0001435F"/>
    <w:rsid w:val="00014EF6"/>
    <w:rsid w:val="00016730"/>
    <w:rsid w:val="00017197"/>
    <w:rsid w:val="0001725B"/>
    <w:rsid w:val="0002007C"/>
    <w:rsid w:val="000203B0"/>
    <w:rsid w:val="000205ED"/>
    <w:rsid w:val="0002155E"/>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B7365"/>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4898"/>
    <w:rsid w:val="001055DA"/>
    <w:rsid w:val="00106F29"/>
    <w:rsid w:val="00113168"/>
    <w:rsid w:val="0011413E"/>
    <w:rsid w:val="00116BC4"/>
    <w:rsid w:val="0012033A"/>
    <w:rsid w:val="00121002"/>
    <w:rsid w:val="00121EA2"/>
    <w:rsid w:val="00121FFC"/>
    <w:rsid w:val="00122D16"/>
    <w:rsid w:val="001235D9"/>
    <w:rsid w:val="0012582E"/>
    <w:rsid w:val="00125B5E"/>
    <w:rsid w:val="00126ACE"/>
    <w:rsid w:val="00126E6B"/>
    <w:rsid w:val="00130EC3"/>
    <w:rsid w:val="001318F5"/>
    <w:rsid w:val="001331B1"/>
    <w:rsid w:val="00133CB0"/>
    <w:rsid w:val="00134837"/>
    <w:rsid w:val="00135111"/>
    <w:rsid w:val="001428E2"/>
    <w:rsid w:val="0015015E"/>
    <w:rsid w:val="001603AB"/>
    <w:rsid w:val="00161047"/>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B75"/>
    <w:rsid w:val="002A0CB3"/>
    <w:rsid w:val="002A39EF"/>
    <w:rsid w:val="002A422F"/>
    <w:rsid w:val="002A6820"/>
    <w:rsid w:val="002B00E5"/>
    <w:rsid w:val="002B2FF9"/>
    <w:rsid w:val="002B6849"/>
    <w:rsid w:val="002C1D37"/>
    <w:rsid w:val="002C2A30"/>
    <w:rsid w:val="002C4348"/>
    <w:rsid w:val="002C476F"/>
    <w:rsid w:val="002C5B48"/>
    <w:rsid w:val="002D014F"/>
    <w:rsid w:val="002D2647"/>
    <w:rsid w:val="002D2E35"/>
    <w:rsid w:val="002D4298"/>
    <w:rsid w:val="002D4829"/>
    <w:rsid w:val="002D6541"/>
    <w:rsid w:val="002E150B"/>
    <w:rsid w:val="002E2C89"/>
    <w:rsid w:val="002E3609"/>
    <w:rsid w:val="002E4282"/>
    <w:rsid w:val="002E4D3F"/>
    <w:rsid w:val="002E5668"/>
    <w:rsid w:val="002E61A5"/>
    <w:rsid w:val="002F3675"/>
    <w:rsid w:val="002F59E0"/>
    <w:rsid w:val="002F66A6"/>
    <w:rsid w:val="002F7FAD"/>
    <w:rsid w:val="00300342"/>
    <w:rsid w:val="0030221F"/>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97588"/>
    <w:rsid w:val="003A1315"/>
    <w:rsid w:val="003A2E73"/>
    <w:rsid w:val="003A3071"/>
    <w:rsid w:val="003A3A54"/>
    <w:rsid w:val="003A5969"/>
    <w:rsid w:val="003A5C58"/>
    <w:rsid w:val="003B0C81"/>
    <w:rsid w:val="003B1F9D"/>
    <w:rsid w:val="003B201F"/>
    <w:rsid w:val="003B228B"/>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2EA7"/>
    <w:rsid w:val="004137EE"/>
    <w:rsid w:val="00413A4E"/>
    <w:rsid w:val="00415163"/>
    <w:rsid w:val="00415273"/>
    <w:rsid w:val="004157BE"/>
    <w:rsid w:val="00417FCF"/>
    <w:rsid w:val="0042068E"/>
    <w:rsid w:val="00421C61"/>
    <w:rsid w:val="00422030"/>
    <w:rsid w:val="0042247D"/>
    <w:rsid w:val="00422A7F"/>
    <w:rsid w:val="00423B9C"/>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4E21"/>
    <w:rsid w:val="004660C8"/>
    <w:rsid w:val="004677FA"/>
    <w:rsid w:val="00467DEF"/>
    <w:rsid w:val="00472EBA"/>
    <w:rsid w:val="004735B6"/>
    <w:rsid w:val="004735F0"/>
    <w:rsid w:val="00473A7E"/>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768A"/>
    <w:rsid w:val="004A33C6"/>
    <w:rsid w:val="004A66B1"/>
    <w:rsid w:val="004A7DC4"/>
    <w:rsid w:val="004B193A"/>
    <w:rsid w:val="004B1E7B"/>
    <w:rsid w:val="004B3029"/>
    <w:rsid w:val="004B352B"/>
    <w:rsid w:val="004B35E7"/>
    <w:rsid w:val="004B4B73"/>
    <w:rsid w:val="004B63BF"/>
    <w:rsid w:val="004B66DA"/>
    <w:rsid w:val="004B696B"/>
    <w:rsid w:val="004B7DFF"/>
    <w:rsid w:val="004C3A3F"/>
    <w:rsid w:val="004C52AA"/>
    <w:rsid w:val="004C5686"/>
    <w:rsid w:val="004C70EE"/>
    <w:rsid w:val="004C7CC7"/>
    <w:rsid w:val="004D766C"/>
    <w:rsid w:val="004E0FA8"/>
    <w:rsid w:val="004E1DE3"/>
    <w:rsid w:val="004E251B"/>
    <w:rsid w:val="004E25CD"/>
    <w:rsid w:val="004E2A4B"/>
    <w:rsid w:val="004E4419"/>
    <w:rsid w:val="004E6D22"/>
    <w:rsid w:val="004F0448"/>
    <w:rsid w:val="004F0D86"/>
    <w:rsid w:val="004F15EE"/>
    <w:rsid w:val="004F1EA0"/>
    <w:rsid w:val="004F4021"/>
    <w:rsid w:val="004F5640"/>
    <w:rsid w:val="004F6525"/>
    <w:rsid w:val="004F6FE2"/>
    <w:rsid w:val="004F79F2"/>
    <w:rsid w:val="005011D9"/>
    <w:rsid w:val="0050238B"/>
    <w:rsid w:val="00505905"/>
    <w:rsid w:val="00511A1B"/>
    <w:rsid w:val="00511A68"/>
    <w:rsid w:val="00511E3D"/>
    <w:rsid w:val="005121C0"/>
    <w:rsid w:val="00513E7D"/>
    <w:rsid w:val="00514A67"/>
    <w:rsid w:val="00515921"/>
    <w:rsid w:val="00520A46"/>
    <w:rsid w:val="005210C7"/>
    <w:rsid w:val="00521192"/>
    <w:rsid w:val="0052127C"/>
    <w:rsid w:val="00526AEB"/>
    <w:rsid w:val="005302E0"/>
    <w:rsid w:val="00534BC3"/>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0218"/>
    <w:rsid w:val="005C120D"/>
    <w:rsid w:val="005C15B3"/>
    <w:rsid w:val="005C6F80"/>
    <w:rsid w:val="005D07C2"/>
    <w:rsid w:val="005D7234"/>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14B6"/>
    <w:rsid w:val="00613827"/>
    <w:rsid w:val="006175D7"/>
    <w:rsid w:val="006208E5"/>
    <w:rsid w:val="00622BAB"/>
    <w:rsid w:val="006245C1"/>
    <w:rsid w:val="006273E4"/>
    <w:rsid w:val="00627816"/>
    <w:rsid w:val="00631F82"/>
    <w:rsid w:val="0063272F"/>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66D0B"/>
    <w:rsid w:val="006700F0"/>
    <w:rsid w:val="006706EA"/>
    <w:rsid w:val="00670A48"/>
    <w:rsid w:val="00672F6F"/>
    <w:rsid w:val="00674C2F"/>
    <w:rsid w:val="00674C8B"/>
    <w:rsid w:val="00685C94"/>
    <w:rsid w:val="00691AEE"/>
    <w:rsid w:val="00694959"/>
    <w:rsid w:val="0069523C"/>
    <w:rsid w:val="006962CA"/>
    <w:rsid w:val="00696A95"/>
    <w:rsid w:val="0069777E"/>
    <w:rsid w:val="006A09DA"/>
    <w:rsid w:val="006A1835"/>
    <w:rsid w:val="006A2625"/>
    <w:rsid w:val="006A3F0E"/>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82E"/>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38D"/>
    <w:rsid w:val="007B2F08"/>
    <w:rsid w:val="007B3021"/>
    <w:rsid w:val="007C44FF"/>
    <w:rsid w:val="007C6456"/>
    <w:rsid w:val="007C7BDB"/>
    <w:rsid w:val="007D2FF5"/>
    <w:rsid w:val="007D4BCF"/>
    <w:rsid w:val="007D52CD"/>
    <w:rsid w:val="007D73AB"/>
    <w:rsid w:val="007D790E"/>
    <w:rsid w:val="007E2712"/>
    <w:rsid w:val="007E4A9C"/>
    <w:rsid w:val="007E5516"/>
    <w:rsid w:val="007E7EE2"/>
    <w:rsid w:val="007F06CA"/>
    <w:rsid w:val="007F0DD0"/>
    <w:rsid w:val="007F2287"/>
    <w:rsid w:val="007F612E"/>
    <w:rsid w:val="007F61D0"/>
    <w:rsid w:val="00800DD8"/>
    <w:rsid w:val="0080228F"/>
    <w:rsid w:val="00804C1B"/>
    <w:rsid w:val="0080595A"/>
    <w:rsid w:val="0080608A"/>
    <w:rsid w:val="00811CA0"/>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3734"/>
    <w:rsid w:val="008558E0"/>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2D67"/>
    <w:rsid w:val="008A37CF"/>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2FE0"/>
    <w:rsid w:val="008D3090"/>
    <w:rsid w:val="008D4306"/>
    <w:rsid w:val="008D4508"/>
    <w:rsid w:val="008D4DC4"/>
    <w:rsid w:val="008D7CAF"/>
    <w:rsid w:val="008D7F3A"/>
    <w:rsid w:val="008E02EE"/>
    <w:rsid w:val="008E65A8"/>
    <w:rsid w:val="008E77D6"/>
    <w:rsid w:val="00902CFF"/>
    <w:rsid w:val="009036E7"/>
    <w:rsid w:val="0090605F"/>
    <w:rsid w:val="0091053B"/>
    <w:rsid w:val="00912158"/>
    <w:rsid w:val="00912945"/>
    <w:rsid w:val="009144EE"/>
    <w:rsid w:val="00915D4C"/>
    <w:rsid w:val="009279B2"/>
    <w:rsid w:val="00933C9C"/>
    <w:rsid w:val="00935814"/>
    <w:rsid w:val="0094502D"/>
    <w:rsid w:val="00946561"/>
    <w:rsid w:val="00946B39"/>
    <w:rsid w:val="00947013"/>
    <w:rsid w:val="0095062C"/>
    <w:rsid w:val="00956EA9"/>
    <w:rsid w:val="00966E40"/>
    <w:rsid w:val="00970BEC"/>
    <w:rsid w:val="00971BC4"/>
    <w:rsid w:val="00973084"/>
    <w:rsid w:val="00973422"/>
    <w:rsid w:val="00973CBD"/>
    <w:rsid w:val="00974520"/>
    <w:rsid w:val="00974B59"/>
    <w:rsid w:val="00975341"/>
    <w:rsid w:val="0097653D"/>
    <w:rsid w:val="00982122"/>
    <w:rsid w:val="00984EA2"/>
    <w:rsid w:val="00985E99"/>
    <w:rsid w:val="00986CC3"/>
    <w:rsid w:val="0099068E"/>
    <w:rsid w:val="009920AA"/>
    <w:rsid w:val="00992943"/>
    <w:rsid w:val="009931B3"/>
    <w:rsid w:val="00996279"/>
    <w:rsid w:val="009965F7"/>
    <w:rsid w:val="009A0866"/>
    <w:rsid w:val="009A13A9"/>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02E1"/>
    <w:rsid w:val="009F19C0"/>
    <w:rsid w:val="009F505F"/>
    <w:rsid w:val="00A00AE4"/>
    <w:rsid w:val="00A00D24"/>
    <w:rsid w:val="00A0129C"/>
    <w:rsid w:val="00A01F5C"/>
    <w:rsid w:val="00A03D05"/>
    <w:rsid w:val="00A12A69"/>
    <w:rsid w:val="00A15147"/>
    <w:rsid w:val="00A16C98"/>
    <w:rsid w:val="00A2019A"/>
    <w:rsid w:val="00A23493"/>
    <w:rsid w:val="00A2416A"/>
    <w:rsid w:val="00A30E06"/>
    <w:rsid w:val="00A3167F"/>
    <w:rsid w:val="00A3270B"/>
    <w:rsid w:val="00A333A9"/>
    <w:rsid w:val="00A379E4"/>
    <w:rsid w:val="00A42F07"/>
    <w:rsid w:val="00A43B02"/>
    <w:rsid w:val="00A44946"/>
    <w:rsid w:val="00A46B85"/>
    <w:rsid w:val="00A46EFA"/>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76A89"/>
    <w:rsid w:val="00A77BF3"/>
    <w:rsid w:val="00A8483F"/>
    <w:rsid w:val="00A870B0"/>
    <w:rsid w:val="00A8728A"/>
    <w:rsid w:val="00A87A54"/>
    <w:rsid w:val="00AA043B"/>
    <w:rsid w:val="00AA105C"/>
    <w:rsid w:val="00AA1809"/>
    <w:rsid w:val="00AA1FFE"/>
    <w:rsid w:val="00AA3F2E"/>
    <w:rsid w:val="00AA72F4"/>
    <w:rsid w:val="00AB10E7"/>
    <w:rsid w:val="00AB4D25"/>
    <w:rsid w:val="00AB5033"/>
    <w:rsid w:val="00AB5298"/>
    <w:rsid w:val="00AB5519"/>
    <w:rsid w:val="00AB6313"/>
    <w:rsid w:val="00AB71DD"/>
    <w:rsid w:val="00AC15C5"/>
    <w:rsid w:val="00AC5C5E"/>
    <w:rsid w:val="00AD0E75"/>
    <w:rsid w:val="00AE77EB"/>
    <w:rsid w:val="00AE7BD8"/>
    <w:rsid w:val="00AE7D02"/>
    <w:rsid w:val="00AF0BB7"/>
    <w:rsid w:val="00AF0BDE"/>
    <w:rsid w:val="00AF0EDE"/>
    <w:rsid w:val="00AF36DC"/>
    <w:rsid w:val="00AF4853"/>
    <w:rsid w:val="00AF53B9"/>
    <w:rsid w:val="00AF5FBE"/>
    <w:rsid w:val="00B00702"/>
    <w:rsid w:val="00B0110B"/>
    <w:rsid w:val="00B0234E"/>
    <w:rsid w:val="00B06751"/>
    <w:rsid w:val="00B06B65"/>
    <w:rsid w:val="00B0700C"/>
    <w:rsid w:val="00B07931"/>
    <w:rsid w:val="00B1160D"/>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56B86"/>
    <w:rsid w:val="00B60238"/>
    <w:rsid w:val="00B640A8"/>
    <w:rsid w:val="00B64962"/>
    <w:rsid w:val="00B66AC0"/>
    <w:rsid w:val="00B71634"/>
    <w:rsid w:val="00B73091"/>
    <w:rsid w:val="00B74033"/>
    <w:rsid w:val="00B75139"/>
    <w:rsid w:val="00B80840"/>
    <w:rsid w:val="00B815FC"/>
    <w:rsid w:val="00B81623"/>
    <w:rsid w:val="00B82A05"/>
    <w:rsid w:val="00B84409"/>
    <w:rsid w:val="00B84E2D"/>
    <w:rsid w:val="00B8746A"/>
    <w:rsid w:val="00B9277F"/>
    <w:rsid w:val="00B927C9"/>
    <w:rsid w:val="00B96EFA"/>
    <w:rsid w:val="00B97CCF"/>
    <w:rsid w:val="00BA3ACE"/>
    <w:rsid w:val="00BA61AC"/>
    <w:rsid w:val="00BB17B0"/>
    <w:rsid w:val="00BB28BF"/>
    <w:rsid w:val="00BB2F42"/>
    <w:rsid w:val="00BB4AC0"/>
    <w:rsid w:val="00BB5683"/>
    <w:rsid w:val="00BB7C5E"/>
    <w:rsid w:val="00BC112B"/>
    <w:rsid w:val="00BC17DF"/>
    <w:rsid w:val="00BC6832"/>
    <w:rsid w:val="00BD0826"/>
    <w:rsid w:val="00BD15AB"/>
    <w:rsid w:val="00BD181D"/>
    <w:rsid w:val="00BD4D7E"/>
    <w:rsid w:val="00BD7618"/>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4680"/>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1478"/>
    <w:rsid w:val="00C449AD"/>
    <w:rsid w:val="00C44E30"/>
    <w:rsid w:val="00C461E6"/>
    <w:rsid w:val="00C50045"/>
    <w:rsid w:val="00C50771"/>
    <w:rsid w:val="00C508BE"/>
    <w:rsid w:val="00C55A3D"/>
    <w:rsid w:val="00C55FE8"/>
    <w:rsid w:val="00C63EC4"/>
    <w:rsid w:val="00C64CD9"/>
    <w:rsid w:val="00C670F8"/>
    <w:rsid w:val="00C6780B"/>
    <w:rsid w:val="00C73A90"/>
    <w:rsid w:val="00C76D49"/>
    <w:rsid w:val="00C80AD4"/>
    <w:rsid w:val="00C80B5E"/>
    <w:rsid w:val="00C82055"/>
    <w:rsid w:val="00C854F8"/>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020"/>
    <w:rsid w:val="00CB3E75"/>
    <w:rsid w:val="00CB43F1"/>
    <w:rsid w:val="00CB581E"/>
    <w:rsid w:val="00CB6A8A"/>
    <w:rsid w:val="00CB6EDE"/>
    <w:rsid w:val="00CC41BA"/>
    <w:rsid w:val="00CC451F"/>
    <w:rsid w:val="00CD09EF"/>
    <w:rsid w:val="00CD1550"/>
    <w:rsid w:val="00CD17C1"/>
    <w:rsid w:val="00CD1C6C"/>
    <w:rsid w:val="00CD37F1"/>
    <w:rsid w:val="00CD6169"/>
    <w:rsid w:val="00CD6D76"/>
    <w:rsid w:val="00CE20BC"/>
    <w:rsid w:val="00CE26C6"/>
    <w:rsid w:val="00CF01F4"/>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21B"/>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4792"/>
    <w:rsid w:val="00D65E43"/>
    <w:rsid w:val="00D6730A"/>
    <w:rsid w:val="00D674A6"/>
    <w:rsid w:val="00D7168E"/>
    <w:rsid w:val="00D72719"/>
    <w:rsid w:val="00D73F9D"/>
    <w:rsid w:val="00D74B7C"/>
    <w:rsid w:val="00D76068"/>
    <w:rsid w:val="00D76B01"/>
    <w:rsid w:val="00D804A2"/>
    <w:rsid w:val="00D81086"/>
    <w:rsid w:val="00D84704"/>
    <w:rsid w:val="00D84BF9"/>
    <w:rsid w:val="00D91408"/>
    <w:rsid w:val="00D921FD"/>
    <w:rsid w:val="00D93714"/>
    <w:rsid w:val="00D94034"/>
    <w:rsid w:val="00D95424"/>
    <w:rsid w:val="00D96717"/>
    <w:rsid w:val="00DA2AC1"/>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D6392"/>
    <w:rsid w:val="00DE18F5"/>
    <w:rsid w:val="00DE73D2"/>
    <w:rsid w:val="00DF5BFB"/>
    <w:rsid w:val="00DF5CD6"/>
    <w:rsid w:val="00E022DA"/>
    <w:rsid w:val="00E03BCB"/>
    <w:rsid w:val="00E124DC"/>
    <w:rsid w:val="00E14160"/>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4E6A"/>
    <w:rsid w:val="00E55D8E"/>
    <w:rsid w:val="00E6641E"/>
    <w:rsid w:val="00E66F18"/>
    <w:rsid w:val="00E70856"/>
    <w:rsid w:val="00E727DE"/>
    <w:rsid w:val="00E74A30"/>
    <w:rsid w:val="00E76AC0"/>
    <w:rsid w:val="00E77778"/>
    <w:rsid w:val="00E77B7E"/>
    <w:rsid w:val="00E77BA8"/>
    <w:rsid w:val="00E82DF1"/>
    <w:rsid w:val="00E8310E"/>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12EA"/>
    <w:rsid w:val="00EE3C0F"/>
    <w:rsid w:val="00EE5EB8"/>
    <w:rsid w:val="00EE66E5"/>
    <w:rsid w:val="00EE6810"/>
    <w:rsid w:val="00EE791B"/>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1F5B"/>
    <w:rsid w:val="00F32D05"/>
    <w:rsid w:val="00F34FFE"/>
    <w:rsid w:val="00F35263"/>
    <w:rsid w:val="00F35E34"/>
    <w:rsid w:val="00F363D1"/>
    <w:rsid w:val="00F403BF"/>
    <w:rsid w:val="00F41449"/>
    <w:rsid w:val="00F427A7"/>
    <w:rsid w:val="00F4342F"/>
    <w:rsid w:val="00F45227"/>
    <w:rsid w:val="00F5045C"/>
    <w:rsid w:val="00F520C7"/>
    <w:rsid w:val="00F53AEA"/>
    <w:rsid w:val="00F55AC7"/>
    <w:rsid w:val="00F55FC9"/>
    <w:rsid w:val="00F563CD"/>
    <w:rsid w:val="00F5663B"/>
    <w:rsid w:val="00F5674D"/>
    <w:rsid w:val="00F6392C"/>
    <w:rsid w:val="00F63CFB"/>
    <w:rsid w:val="00F64256"/>
    <w:rsid w:val="00F66093"/>
    <w:rsid w:val="00F66657"/>
    <w:rsid w:val="00F6751E"/>
    <w:rsid w:val="00F70848"/>
    <w:rsid w:val="00F73A60"/>
    <w:rsid w:val="00F77C9B"/>
    <w:rsid w:val="00F8015D"/>
    <w:rsid w:val="00F829C7"/>
    <w:rsid w:val="00F834AA"/>
    <w:rsid w:val="00F848D6"/>
    <w:rsid w:val="00F859AE"/>
    <w:rsid w:val="00F922B2"/>
    <w:rsid w:val="00F943C8"/>
    <w:rsid w:val="00F96B28"/>
    <w:rsid w:val="00FA1564"/>
    <w:rsid w:val="00FA41B4"/>
    <w:rsid w:val="00FA5DDD"/>
    <w:rsid w:val="00FA6255"/>
    <w:rsid w:val="00FA7086"/>
    <w:rsid w:val="00FA7644"/>
    <w:rsid w:val="00FB0647"/>
    <w:rsid w:val="00FB0D4B"/>
    <w:rsid w:val="00FB1FA3"/>
    <w:rsid w:val="00FB43A8"/>
    <w:rsid w:val="00FB4D12"/>
    <w:rsid w:val="00FB5279"/>
    <w:rsid w:val="00FC069A"/>
    <w:rsid w:val="00FC08A9"/>
    <w:rsid w:val="00FC0BA0"/>
    <w:rsid w:val="00FC636A"/>
    <w:rsid w:val="00FC7600"/>
    <w:rsid w:val="00FD0B7B"/>
    <w:rsid w:val="00FD1A46"/>
    <w:rsid w:val="00FD4C08"/>
    <w:rsid w:val="00FD5DD3"/>
    <w:rsid w:val="00FE1DCC"/>
    <w:rsid w:val="00FE1DD4"/>
    <w:rsid w:val="00FE28E8"/>
    <w:rsid w:val="00FE2B19"/>
    <w:rsid w:val="00FF0538"/>
    <w:rsid w:val="00FF34CD"/>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0C062"/>
  <w15:docId w15:val="{52739CC6-518F-4978-B1EE-B60D7981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666D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3C2D6E5068241A2B1B3A2EF9D7248BC"/>
        <w:category>
          <w:name w:val="Allmänt"/>
          <w:gallery w:val="placeholder"/>
        </w:category>
        <w:types>
          <w:type w:val="bbPlcHdr"/>
        </w:types>
        <w:behaviors>
          <w:behavior w:val="content"/>
        </w:behaviors>
        <w:guid w:val="{BEEA7710-2FFF-4968-A58B-8C4A87B9A194}"/>
      </w:docPartPr>
      <w:docPartBody>
        <w:p w:rsidR="00626177" w:rsidRDefault="006220E0" w:rsidP="006220E0">
          <w:pPr>
            <w:pStyle w:val="B3C2D6E5068241A2B1B3A2EF9D7248BC"/>
          </w:pPr>
          <w:r>
            <w:rPr>
              <w:rStyle w:val="Platshllartext"/>
            </w:rPr>
            <w:t xml:space="preserve"> </w:t>
          </w:r>
        </w:p>
      </w:docPartBody>
    </w:docPart>
    <w:docPart>
      <w:docPartPr>
        <w:name w:val="BE86BAD2D3164E6DA6C2C202F0368601"/>
        <w:category>
          <w:name w:val="Allmänt"/>
          <w:gallery w:val="placeholder"/>
        </w:category>
        <w:types>
          <w:type w:val="bbPlcHdr"/>
        </w:types>
        <w:behaviors>
          <w:behavior w:val="content"/>
        </w:behaviors>
        <w:guid w:val="{F5464763-5070-4D46-B7CD-25BDB491D17C}"/>
      </w:docPartPr>
      <w:docPartBody>
        <w:p w:rsidR="00626177" w:rsidRDefault="006220E0" w:rsidP="006220E0">
          <w:pPr>
            <w:pStyle w:val="BE86BAD2D3164E6DA6C2C202F0368601"/>
          </w:pPr>
          <w:r>
            <w:rPr>
              <w:rStyle w:val="Platshllartext"/>
            </w:rPr>
            <w:t xml:space="preserve"> </w:t>
          </w:r>
        </w:p>
      </w:docPartBody>
    </w:docPart>
    <w:docPart>
      <w:docPartPr>
        <w:name w:val="2238C16F5E194BBCBD046D7C1DED6B30"/>
        <w:category>
          <w:name w:val="Allmänt"/>
          <w:gallery w:val="placeholder"/>
        </w:category>
        <w:types>
          <w:type w:val="bbPlcHdr"/>
        </w:types>
        <w:behaviors>
          <w:behavior w:val="content"/>
        </w:behaviors>
        <w:guid w:val="{19607199-C782-42E5-9A2E-CEFC9712EA9E}"/>
      </w:docPartPr>
      <w:docPartBody>
        <w:p w:rsidR="00626177" w:rsidRDefault="006220E0" w:rsidP="006220E0">
          <w:pPr>
            <w:pStyle w:val="2238C16F5E194BBCBD046D7C1DED6B30"/>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0E0"/>
    <w:rsid w:val="000B72E6"/>
    <w:rsid w:val="006220E0"/>
    <w:rsid w:val="00626177"/>
    <w:rsid w:val="00822C74"/>
    <w:rsid w:val="008C5B42"/>
    <w:rsid w:val="00944EA2"/>
    <w:rsid w:val="00BC71B8"/>
    <w:rsid w:val="00FF4B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911F9448954F4D9C89B224B008D38D">
    <w:name w:val="DE911F9448954F4D9C89B224B008D38D"/>
    <w:rsid w:val="006220E0"/>
  </w:style>
  <w:style w:type="character" w:styleId="Platshllartext">
    <w:name w:val="Placeholder Text"/>
    <w:basedOn w:val="Standardstycketeckensnitt"/>
    <w:uiPriority w:val="99"/>
    <w:semiHidden/>
    <w:rsid w:val="006220E0"/>
    <w:rPr>
      <w:noProof w:val="0"/>
      <w:color w:val="808080"/>
    </w:rPr>
  </w:style>
  <w:style w:type="paragraph" w:customStyle="1" w:styleId="C3E46268D16841B589FB59922BC1476A">
    <w:name w:val="C3E46268D16841B589FB59922BC1476A"/>
    <w:rsid w:val="006220E0"/>
  </w:style>
  <w:style w:type="paragraph" w:customStyle="1" w:styleId="E674359C33D94C53B72F112CEFB571D7">
    <w:name w:val="E674359C33D94C53B72F112CEFB571D7"/>
    <w:rsid w:val="006220E0"/>
  </w:style>
  <w:style w:type="paragraph" w:customStyle="1" w:styleId="51060A90FB414A98AACE4EBA01F912EC">
    <w:name w:val="51060A90FB414A98AACE4EBA01F912EC"/>
    <w:rsid w:val="006220E0"/>
  </w:style>
  <w:style w:type="paragraph" w:customStyle="1" w:styleId="B3C2D6E5068241A2B1B3A2EF9D7248BC">
    <w:name w:val="B3C2D6E5068241A2B1B3A2EF9D7248BC"/>
    <w:rsid w:val="006220E0"/>
  </w:style>
  <w:style w:type="paragraph" w:customStyle="1" w:styleId="B20510C6060E4D7490B5021FDB031B59">
    <w:name w:val="B20510C6060E4D7490B5021FDB031B59"/>
    <w:rsid w:val="006220E0"/>
  </w:style>
  <w:style w:type="paragraph" w:customStyle="1" w:styleId="32345FA4376A428C89B99BC0F14BF465">
    <w:name w:val="32345FA4376A428C89B99BC0F14BF465"/>
    <w:rsid w:val="006220E0"/>
  </w:style>
  <w:style w:type="paragraph" w:customStyle="1" w:styleId="73B91494213945F3BDB0CC36A5A4CC90">
    <w:name w:val="73B91494213945F3BDB0CC36A5A4CC90"/>
    <w:rsid w:val="006220E0"/>
  </w:style>
  <w:style w:type="paragraph" w:customStyle="1" w:styleId="CF445B77E78A46BD8AA4BAB53942A59D">
    <w:name w:val="CF445B77E78A46BD8AA4BAB53942A59D"/>
    <w:rsid w:val="006220E0"/>
  </w:style>
  <w:style w:type="paragraph" w:customStyle="1" w:styleId="CC856E9506C042C887FF1211339CF1A2">
    <w:name w:val="CC856E9506C042C887FF1211339CF1A2"/>
    <w:rsid w:val="006220E0"/>
  </w:style>
  <w:style w:type="paragraph" w:customStyle="1" w:styleId="BE86BAD2D3164E6DA6C2C202F0368601">
    <w:name w:val="BE86BAD2D3164E6DA6C2C202F0368601"/>
    <w:rsid w:val="006220E0"/>
  </w:style>
  <w:style w:type="paragraph" w:customStyle="1" w:styleId="B20510C6060E4D7490B5021FDB031B591">
    <w:name w:val="B20510C6060E4D7490B5021FDB031B591"/>
    <w:rsid w:val="006220E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C856E9506C042C887FF1211339CF1A21">
    <w:name w:val="CC856E9506C042C887FF1211339CF1A21"/>
    <w:rsid w:val="006220E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D8604EDACDE40F682B883B0A2298FF4">
    <w:name w:val="CD8604EDACDE40F682B883B0A2298FF4"/>
    <w:rsid w:val="006220E0"/>
  </w:style>
  <w:style w:type="paragraph" w:customStyle="1" w:styleId="AFCEE9E0ECFE48AE84EC3FF7EDE0F9CA">
    <w:name w:val="AFCEE9E0ECFE48AE84EC3FF7EDE0F9CA"/>
    <w:rsid w:val="006220E0"/>
  </w:style>
  <w:style w:type="paragraph" w:customStyle="1" w:styleId="EDB49331215248689BF2FBF13948CCD0">
    <w:name w:val="EDB49331215248689BF2FBF13948CCD0"/>
    <w:rsid w:val="006220E0"/>
  </w:style>
  <w:style w:type="paragraph" w:customStyle="1" w:styleId="3AE3BC6BD31A4CFE94E4605B259D5293">
    <w:name w:val="3AE3BC6BD31A4CFE94E4605B259D5293"/>
    <w:rsid w:val="006220E0"/>
  </w:style>
  <w:style w:type="paragraph" w:customStyle="1" w:styleId="C36D455797F94C47B363B65377B133E2">
    <w:name w:val="C36D455797F94C47B363B65377B133E2"/>
    <w:rsid w:val="006220E0"/>
  </w:style>
  <w:style w:type="paragraph" w:customStyle="1" w:styleId="2238C16F5E194BBCBD046D7C1DED6B30">
    <w:name w:val="2238C16F5E194BBCBD046D7C1DED6B30"/>
    <w:rsid w:val="006220E0"/>
  </w:style>
  <w:style w:type="paragraph" w:customStyle="1" w:styleId="15F13AC758934CB8B59C20E5B625AA23">
    <w:name w:val="15F13AC758934CB8B59C20E5B625AA23"/>
    <w:rsid w:val="006220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xml version="1.0" encoding="iso-8859-1"?>-->
<DocumentInfo xmlns="http://lp/documentinfo/RK">
  <BaseInfo>
    <RkTemplate>323</RkTemplate>
    <DocType>PM</DocType>
    <DocTypeShowName>Svar på fråga</DocTypeShowName>
    <Status/>
    <Sender>
      <SenderName> </SenderName>
      <SenderTitle>Ämnessakkunnig</SenderTitle>
      <SenderMail> </SenderMail>
      <SenderPhone> </SenderPhone>
    </Sender>
    <TopId>1</TopId>
    <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2021-04-21T00:00:00</HeaderDate>
    <Office/>
    <Dnr>U2021/02166 </Dnr>
    <ParagrafNr/>
    <DocumentTitle/>
    <VisitingAddress/>
    <Extra1/>
    <Extra2/>
    <Extra3>Marléne Lund Kopparklint</Extra3>
    <Number/>
    <Recipient>Till riksdagen</Recipient>
    <SenderText/>
    <DocNumber>U2021/</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B8A4583EB0A678438F858F5C7F9AACAF" ma:contentTypeVersion="33" ma:contentTypeDescription="Skapa nytt dokument med möjlighet att välja RK-mall" ma:contentTypeScope="" ma:versionID="1e0d820c0b652b3709bbebfdf32d9a16">
  <xsd:schema xmlns:xsd="http://www.w3.org/2001/XMLSchema" xmlns:xs="http://www.w3.org/2001/XMLSchema" xmlns:p="http://schemas.microsoft.com/office/2006/metadata/properties" xmlns:ns2="4e9c2f0c-7bf8-49af-8356-cbf363fc78a7" xmlns:ns3="cc625d36-bb37-4650-91b9-0c96159295ba" xmlns:ns4="18f3d968-6251-40b0-9f11-012b293496c2" xmlns:ns5="cce28019-86c4-43eb-9d2c-17951d3a857e" xmlns:ns6="9c9941df-7074-4a92-bf99-225d24d78d61" targetNamespace="http://schemas.microsoft.com/office/2006/metadata/properties" ma:root="true" ma:fieldsID="8739039afe5346eecbbf1ef6dadbc6b6" ns2:_="" ns3:_="" ns4:_="" ns5:_="" ns6:_="">
    <xsd:import namespace="4e9c2f0c-7bf8-49af-8356-cbf363fc78a7"/>
    <xsd:import namespace="cc625d36-bb37-4650-91b9-0c96159295ba"/>
    <xsd:import namespace="18f3d968-6251-40b0-9f11-012b293496c2"/>
    <xsd:import namespace="cce28019-86c4-43eb-9d2c-17951d3a857e"/>
    <xsd:import namespace="9c9941df-7074-4a92-bf99-225d24d78d61"/>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_dlc_DocId" minOccurs="0"/>
                <xsd:element ref="ns5:_dlc_DocIdUrl" minOccurs="0"/>
                <xsd:element ref="ns5:_dlc_DocIdPersistId"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0d8f1091-5b4e-4d39-9928-332149dc5efc}" ma:internalName="TaxCatchAllLabel" ma:readOnly="true" ma:showField="CatchAllDataLabel" ma:web="6421d155-d98a-492e-8711-ee94be62130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0d8f1091-5b4e-4d39-9928-332149dc5efc}" ma:internalName="TaxCatchAll" ma:showField="CatchAllData" ma:web="6421d155-d98a-492e-8711-ee94be62130c">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e28019-86c4-43eb-9d2c-17951d3a857e"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Ämnessakkunnig</SenderTitle>
      <SenderMail> </SenderMail>
      <SenderPhone> </SenderPhone>
    </Sender>
    <TopId>1</TopId>
    <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2021-04-21T00:00:00</HeaderDate>
    <Office/>
    <Dnr>U2021/02166 </Dnr>
    <ParagrafNr/>
    <DocumentTitle/>
    <VisitingAddress/>
    <Extra1/>
    <Extra2/>
    <Extra3>Marléne Lund Kopparklint</Extra3>
    <Number/>
    <Recipient>Till riksdagen</Recipient>
    <SenderText/>
    <DocNumber>U2021/</DocNumber>
    <Doclanguage>1053</Doclanguage>
    <Appendix/>
    <LogotypeName>RK_LOGO_SV_BW.emf</LogotypeName>
  </BaseInfo>
</DocumentInfo>
</file>

<file path=customXml/item8.xml><?xml version="1.0" encoding="utf-8"?>
<p:properties xmlns:p="http://schemas.microsoft.com/office/2006/metadata/properties" xmlns:xsi="http://www.w3.org/2001/XMLSchema-instance" xmlns:pc="http://schemas.microsoft.com/office/infopath/2007/PartnerControls">
  <documentManagement>
    <RD_Svarsid xmlns="02C1D855-2A68-49BF-A9F2-56B935B923E7">0f4bab94-f157-456a-a90b-2682359e2a18</RD_Svarsid>
  </documentManagement>
</p:properties>
</file>

<file path=customXml/itemProps1.xml><?xml version="1.0" encoding="utf-8"?>
<ds:datastoreItem xmlns:ds="http://schemas.openxmlformats.org/officeDocument/2006/customXml" ds:itemID="{8EA68EB9-5F84-49DE-8958-DEDD69F39CC8}"/>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2E0F0718-9403-4AE0-B508-FAF3822A2F51}"/>
</file>

<file path=customXml/itemProps4.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5.xml><?xml version="1.0" encoding="utf-8"?>
<ds:datastoreItem xmlns:ds="http://schemas.openxmlformats.org/officeDocument/2006/customXml" ds:itemID="{57C2D69F-950B-4F13-86B6-120F2BA24E16}">
  <ds:schemaRefs>
    <ds:schemaRef ds:uri="http://lp/documentinfo/RK"/>
  </ds:schemaRefs>
</ds:datastoreItem>
</file>

<file path=customXml/itemProps6.xml><?xml version="1.0" encoding="utf-8"?>
<ds:datastoreItem xmlns:ds="http://schemas.openxmlformats.org/officeDocument/2006/customXml" ds:itemID="{D258C97A-11EE-4991-A4B1-51A7F8087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cce28019-86c4-43eb-9d2c-17951d3a857e"/>
    <ds:schemaRef ds:uri="9c9941df-7074-4a92-bf99-225d24d7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7C2D69F-950B-4F13-86B6-120F2BA24E16}"/>
</file>

<file path=customXml/itemProps8.xml><?xml version="1.0" encoding="utf-8"?>
<ds:datastoreItem xmlns:ds="http://schemas.openxmlformats.org/officeDocument/2006/customXml" ds:itemID="{A8ABF2B8-7C13-470B-A5AA-2F9D84BF892A}"/>
</file>

<file path=docProps/app.xml><?xml version="1.0" encoding="utf-8"?>
<Properties xmlns="http://schemas.openxmlformats.org/officeDocument/2006/extended-properties" xmlns:vt="http://schemas.openxmlformats.org/officeDocument/2006/docPropsVTypes">
  <Template>RK Basmall</Template>
  <TotalTime>0</TotalTime>
  <Pages>1</Pages>
  <Words>939</Words>
  <Characters>4980</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Slutlig svar på frågor 2525 och 2528 alla barns rätt till utbildning under en kris.docx</dc:title>
  <dc:subject/>
  <dc:creator>Peter Eide-Jensen</dc:creator>
  <cp:keywords/>
  <dc:description/>
  <cp:lastModifiedBy>Peter Eide-Jensen</cp:lastModifiedBy>
  <cp:revision>9</cp:revision>
  <dcterms:created xsi:type="dcterms:W3CDTF">2021-04-15T15:53:00Z</dcterms:created>
  <dcterms:modified xsi:type="dcterms:W3CDTF">2021-04-20T07:21:00Z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ff778831-c29d-41df-935f-9cba19c15233</vt:lpwstr>
  </property>
  <property fmtid="{D5CDD505-2E9C-101B-9397-08002B2CF9AE}" pid="5" name="Organisation">
    <vt:lpwstr/>
  </property>
  <property fmtid="{D5CDD505-2E9C-101B-9397-08002B2CF9AE}" pid="6" name="ActivityCategory">
    <vt:lpwstr/>
  </property>
</Properties>
</file>