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7D5C4" w14:textId="133759A2" w:rsidR="00E61E22" w:rsidRDefault="00E61E22" w:rsidP="00DA0661">
      <w:pPr>
        <w:pStyle w:val="Rubrik"/>
      </w:pPr>
      <w:bookmarkStart w:id="0" w:name="Start"/>
      <w:bookmarkEnd w:id="0"/>
      <w:r>
        <w:t xml:space="preserve">Svar på fråga 2020/21:2945 av </w:t>
      </w:r>
      <w:proofErr w:type="spellStart"/>
      <w:r>
        <w:t>Boriana</w:t>
      </w:r>
      <w:proofErr w:type="spellEnd"/>
      <w:r>
        <w:t xml:space="preserve"> Åberg (M)</w:t>
      </w:r>
      <w:r>
        <w:br/>
        <w:t>Ytterligare sanktioner mot Belarus</w:t>
      </w:r>
    </w:p>
    <w:p w14:paraId="6DCC42D5" w14:textId="1F811F15" w:rsidR="001224AD" w:rsidRDefault="00E61E22" w:rsidP="002749F7">
      <w:pPr>
        <w:pStyle w:val="Brdtext"/>
      </w:pPr>
      <w:proofErr w:type="spellStart"/>
      <w:r>
        <w:t>Boriana</w:t>
      </w:r>
      <w:proofErr w:type="spellEnd"/>
      <w:r>
        <w:t xml:space="preserve"> Åberg har frågat mig </w:t>
      </w:r>
      <w:r w:rsidR="00234A2E">
        <w:t xml:space="preserve">om </w:t>
      </w:r>
      <w:r>
        <w:t xml:space="preserve">jag avser att i EU initiera en generell handelsbojkott mot Belarus. </w:t>
      </w:r>
    </w:p>
    <w:p w14:paraId="5D7CD292" w14:textId="6C126E06" w:rsidR="001224AD" w:rsidRDefault="001224AD" w:rsidP="002749F7">
      <w:pPr>
        <w:pStyle w:val="Brdtext"/>
      </w:pPr>
      <w:r>
        <w:t>Med anledning</w:t>
      </w:r>
      <w:r w:rsidR="00E61E22">
        <w:t xml:space="preserve"> av</w:t>
      </w:r>
      <w:r w:rsidR="00E61E22" w:rsidRPr="00E61E22">
        <w:t xml:space="preserve"> </w:t>
      </w:r>
      <w:r w:rsidR="00E61E22">
        <w:t>de</w:t>
      </w:r>
      <w:r w:rsidR="00E61E22" w:rsidRPr="00E61E22">
        <w:t>t förtryck som råder</w:t>
      </w:r>
      <w:r w:rsidR="00E61E22">
        <w:t xml:space="preserve"> i Belarus</w:t>
      </w:r>
      <w:r w:rsidR="00E61E22" w:rsidRPr="00E61E22">
        <w:t>, och de belarusiska myndigheternas agerande efter det förfuskade valet i höstas,</w:t>
      </w:r>
      <w:r w:rsidR="00E61E22">
        <w:t xml:space="preserve"> har EU</w:t>
      </w:r>
      <w:r w:rsidR="00E61E22" w:rsidRPr="00E61E22">
        <w:t xml:space="preserve"> i flera omgångar infört riktade sanktioner mot utvalda individer och företag. </w:t>
      </w:r>
      <w:r w:rsidR="006C441C">
        <w:t xml:space="preserve">Mot bakgrund av den fortsatt </w:t>
      </w:r>
      <w:r>
        <w:t xml:space="preserve">mycket </w:t>
      </w:r>
      <w:r w:rsidR="006C441C">
        <w:t xml:space="preserve">negativa utvecklingen i Belarus arbetar </w:t>
      </w:r>
      <w:r>
        <w:t xml:space="preserve">EU </w:t>
      </w:r>
      <w:r w:rsidR="006C441C">
        <w:t>nu med att fortsätta utvidga de riktade sanktionerna och införa ytterligare riktade ekonomiska sanktioner, vilket Sverige stödjer</w:t>
      </w:r>
      <w:r w:rsidR="006F316B">
        <w:t xml:space="preserve">. </w:t>
      </w:r>
    </w:p>
    <w:p w14:paraId="4770BE91" w14:textId="4DCEE1F6" w:rsidR="00E61E22" w:rsidRDefault="00E61E22" w:rsidP="002749F7">
      <w:pPr>
        <w:pStyle w:val="Brdtext"/>
      </w:pPr>
      <w:r w:rsidRPr="00E61E22">
        <w:t xml:space="preserve">EU är överens om att </w:t>
      </w:r>
      <w:r w:rsidR="00020D84">
        <w:t xml:space="preserve">sanktionerna ska vara kännbara och träffsäkra, men att </w:t>
      </w:r>
      <w:r w:rsidR="0074051E">
        <w:t>vi i möjligaste mån bör undvika</w:t>
      </w:r>
      <w:r w:rsidRPr="00E61E22">
        <w:t xml:space="preserve"> att Belarus befolkning isoleras eller drabbas ännu hårdare.</w:t>
      </w:r>
      <w:r w:rsidR="006F316B">
        <w:t xml:space="preserve"> </w:t>
      </w:r>
      <w:r w:rsidR="006C441C">
        <w:t>Av denna anledning avser jag inte</w:t>
      </w:r>
      <w:r w:rsidR="006F316B">
        <w:t xml:space="preserve"> att </w:t>
      </w:r>
      <w:r>
        <w:t>initiera en generell handelsbojkott</w:t>
      </w:r>
      <w:r w:rsidR="006F316B">
        <w:t xml:space="preserve"> mot Belarus</w:t>
      </w:r>
      <w:r>
        <w:t>.</w:t>
      </w:r>
    </w:p>
    <w:p w14:paraId="34333157" w14:textId="032032C0" w:rsidR="00E61E22" w:rsidRDefault="00E61E22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6EB88EB304834B91BA83FFBB0ECC5A2A"/>
          </w:placeholder>
          <w:dataBinding w:prefixMappings="xmlns:ns0='http://lp/documentinfo/RK' " w:xpath="/ns0:DocumentInfo[1]/ns0:BaseInfo[1]/ns0:HeaderDate[1]" w:storeItemID="{135E8C85-2431-4E29-887D-D2A36DB79388}"/>
          <w:date w:fullDate="2021-06-0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761C2A">
            <w:t>2 juni 2021</w:t>
          </w:r>
        </w:sdtContent>
      </w:sdt>
    </w:p>
    <w:p w14:paraId="2AF8B29E" w14:textId="77777777" w:rsidR="00E61E22" w:rsidRDefault="00E61E22" w:rsidP="004E7A8F">
      <w:pPr>
        <w:pStyle w:val="Brdtextutanavstnd"/>
      </w:pPr>
    </w:p>
    <w:p w14:paraId="21E93356" w14:textId="77777777" w:rsidR="00E61E22" w:rsidRDefault="00E61E22" w:rsidP="004E7A8F">
      <w:pPr>
        <w:pStyle w:val="Brdtextutanavstnd"/>
      </w:pPr>
    </w:p>
    <w:p w14:paraId="1C7CD3B6" w14:textId="0F697B4F" w:rsidR="00E61E22" w:rsidRDefault="006C441C" w:rsidP="00422A41">
      <w:pPr>
        <w:pStyle w:val="Brdtext"/>
      </w:pPr>
      <w:r>
        <w:t>Anna Hallberg</w:t>
      </w:r>
    </w:p>
    <w:p w14:paraId="3E907674" w14:textId="65040A19" w:rsidR="00E61E22" w:rsidRPr="00DB48AB" w:rsidRDefault="00E61E22" w:rsidP="00DB48AB">
      <w:pPr>
        <w:pStyle w:val="Brdtext"/>
      </w:pPr>
    </w:p>
    <w:sectPr w:rsidR="00E61E22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25ABD" w14:textId="77777777" w:rsidR="00884990" w:rsidRDefault="00884990" w:rsidP="00A87A54">
      <w:pPr>
        <w:spacing w:after="0" w:line="240" w:lineRule="auto"/>
      </w:pPr>
      <w:r>
        <w:separator/>
      </w:r>
    </w:p>
  </w:endnote>
  <w:endnote w:type="continuationSeparator" w:id="0">
    <w:p w14:paraId="3DE8F5F3" w14:textId="77777777" w:rsidR="00884990" w:rsidRDefault="00884990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FB2E714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668708F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CA8FEDC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D57CEE5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A460554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F6181AB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97E5A78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B6C7928" w14:textId="77777777" w:rsidTr="00C26068">
      <w:trPr>
        <w:trHeight w:val="227"/>
      </w:trPr>
      <w:tc>
        <w:tcPr>
          <w:tcW w:w="4074" w:type="dxa"/>
        </w:tcPr>
        <w:p w14:paraId="2AB828F5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607FC71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B70C1FA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D6067" w14:textId="77777777" w:rsidR="00884990" w:rsidRDefault="00884990" w:rsidP="00A87A54">
      <w:pPr>
        <w:spacing w:after="0" w:line="240" w:lineRule="auto"/>
      </w:pPr>
      <w:r>
        <w:separator/>
      </w:r>
    </w:p>
  </w:footnote>
  <w:footnote w:type="continuationSeparator" w:id="0">
    <w:p w14:paraId="291545B3" w14:textId="77777777" w:rsidR="00884990" w:rsidRDefault="00884990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61E22" w14:paraId="60F8DD8C" w14:textId="77777777" w:rsidTr="00C93EBA">
      <w:trPr>
        <w:trHeight w:val="227"/>
      </w:trPr>
      <w:tc>
        <w:tcPr>
          <w:tcW w:w="5534" w:type="dxa"/>
        </w:tcPr>
        <w:p w14:paraId="683B6AE0" w14:textId="77777777" w:rsidR="00E61E22" w:rsidRPr="007D73AB" w:rsidRDefault="00E61E22">
          <w:pPr>
            <w:pStyle w:val="Sidhuvud"/>
          </w:pPr>
        </w:p>
      </w:tc>
      <w:tc>
        <w:tcPr>
          <w:tcW w:w="3170" w:type="dxa"/>
          <w:vAlign w:val="bottom"/>
        </w:tcPr>
        <w:p w14:paraId="4A7FF887" w14:textId="77777777" w:rsidR="00E61E22" w:rsidRPr="007D73AB" w:rsidRDefault="00E61E22" w:rsidP="00340DE0">
          <w:pPr>
            <w:pStyle w:val="Sidhuvud"/>
          </w:pPr>
        </w:p>
      </w:tc>
      <w:tc>
        <w:tcPr>
          <w:tcW w:w="1134" w:type="dxa"/>
        </w:tcPr>
        <w:p w14:paraId="2A6E3520" w14:textId="77777777" w:rsidR="00E61E22" w:rsidRDefault="00E61E22" w:rsidP="005A703A">
          <w:pPr>
            <w:pStyle w:val="Sidhuvud"/>
          </w:pPr>
        </w:p>
      </w:tc>
    </w:tr>
    <w:tr w:rsidR="00E61E22" w14:paraId="6BE6FACB" w14:textId="77777777" w:rsidTr="00C93EBA">
      <w:trPr>
        <w:trHeight w:val="1928"/>
      </w:trPr>
      <w:tc>
        <w:tcPr>
          <w:tcW w:w="5534" w:type="dxa"/>
        </w:tcPr>
        <w:p w14:paraId="4658244B" w14:textId="77777777" w:rsidR="00E61E22" w:rsidRPr="00340DE0" w:rsidRDefault="00E61E22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3D69761" wp14:editId="7A7A25F2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E752252" w14:textId="77777777" w:rsidR="00E61E22" w:rsidRPr="00710A6C" w:rsidRDefault="00E61E22" w:rsidP="00EE3C0F">
          <w:pPr>
            <w:pStyle w:val="Sidhuvud"/>
            <w:rPr>
              <w:b/>
            </w:rPr>
          </w:pPr>
        </w:p>
        <w:p w14:paraId="2EB26BCC" w14:textId="77777777" w:rsidR="00E61E22" w:rsidRDefault="00E61E22" w:rsidP="00EE3C0F">
          <w:pPr>
            <w:pStyle w:val="Sidhuvud"/>
          </w:pPr>
        </w:p>
        <w:p w14:paraId="0DDE39F1" w14:textId="77777777" w:rsidR="00E61E22" w:rsidRDefault="00E61E22" w:rsidP="00EE3C0F">
          <w:pPr>
            <w:pStyle w:val="Sidhuvud"/>
          </w:pPr>
        </w:p>
        <w:p w14:paraId="21619B4F" w14:textId="77777777" w:rsidR="00E61E22" w:rsidRDefault="00E61E22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7BA51393306648AA9752845313FAF6F6"/>
            </w:placeholder>
            <w:dataBinding w:prefixMappings="xmlns:ns0='http://lp/documentinfo/RK' " w:xpath="/ns0:DocumentInfo[1]/ns0:BaseInfo[1]/ns0:Dnr[1]" w:storeItemID="{135E8C85-2431-4E29-887D-D2A36DB79388}"/>
            <w:text/>
          </w:sdtPr>
          <w:sdtEndPr/>
          <w:sdtContent>
            <w:p w14:paraId="388FE77D" w14:textId="34BF958C" w:rsidR="00E61E22" w:rsidRDefault="00761C2A" w:rsidP="00EE3C0F">
              <w:pPr>
                <w:pStyle w:val="Sidhuvud"/>
              </w:pPr>
              <w:r>
                <w:t>UD2021/07739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7D1B69645314E25A2CE4F94747ACC12"/>
            </w:placeholder>
            <w:showingPlcHdr/>
            <w:dataBinding w:prefixMappings="xmlns:ns0='http://lp/documentinfo/RK' " w:xpath="/ns0:DocumentInfo[1]/ns0:BaseInfo[1]/ns0:DocNumber[1]" w:storeItemID="{135E8C85-2431-4E29-887D-D2A36DB79388}"/>
            <w:text/>
          </w:sdtPr>
          <w:sdtEndPr/>
          <w:sdtContent>
            <w:p w14:paraId="03B06C52" w14:textId="77777777" w:rsidR="00E61E22" w:rsidRDefault="00E61E22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2384B53" w14:textId="77777777" w:rsidR="00E61E22" w:rsidRDefault="00E61E22" w:rsidP="00EE3C0F">
          <w:pPr>
            <w:pStyle w:val="Sidhuvud"/>
          </w:pPr>
        </w:p>
      </w:tc>
      <w:tc>
        <w:tcPr>
          <w:tcW w:w="1134" w:type="dxa"/>
        </w:tcPr>
        <w:p w14:paraId="64AE7835" w14:textId="77777777" w:rsidR="00E61E22" w:rsidRDefault="00E61E22" w:rsidP="0094502D">
          <w:pPr>
            <w:pStyle w:val="Sidhuvud"/>
          </w:pPr>
        </w:p>
        <w:p w14:paraId="144666EB" w14:textId="77777777" w:rsidR="00E61E22" w:rsidRPr="0094502D" w:rsidRDefault="00E61E22" w:rsidP="00EC71A6">
          <w:pPr>
            <w:pStyle w:val="Sidhuvud"/>
          </w:pPr>
        </w:p>
      </w:tc>
    </w:tr>
    <w:tr w:rsidR="00E61E22" w14:paraId="31FAA674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2B41536A86A848A4A37A3012531A5059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1D928BB" w14:textId="77777777" w:rsidR="00761C2A" w:rsidRPr="00761C2A" w:rsidRDefault="00761C2A" w:rsidP="00340DE0">
              <w:pPr>
                <w:pStyle w:val="Sidhuvud"/>
                <w:rPr>
                  <w:b/>
                </w:rPr>
              </w:pPr>
              <w:r w:rsidRPr="00761C2A">
                <w:rPr>
                  <w:b/>
                </w:rPr>
                <w:t>Utrikesdepartementet</w:t>
              </w:r>
            </w:p>
            <w:p w14:paraId="03D2FCB5" w14:textId="77777777" w:rsidR="00761C2A" w:rsidRDefault="00761C2A" w:rsidP="00340DE0">
              <w:pPr>
                <w:pStyle w:val="Sidhuvud"/>
              </w:pPr>
              <w:r>
                <w:t>Statsrådet Hallberg</w:t>
              </w:r>
            </w:p>
            <w:p w14:paraId="29F23359" w14:textId="77777777" w:rsidR="00761C2A" w:rsidRDefault="00761C2A" w:rsidP="00340DE0">
              <w:pPr>
                <w:pStyle w:val="Sidhuvud"/>
              </w:pPr>
            </w:p>
            <w:p w14:paraId="17302B25" w14:textId="7A61F7C0" w:rsidR="00E61E22" w:rsidRPr="00340DE0" w:rsidRDefault="00E61E22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F03D00C932B4AF9B05B77502163F876"/>
          </w:placeholder>
          <w:dataBinding w:prefixMappings="xmlns:ns0='http://lp/documentinfo/RK' " w:xpath="/ns0:DocumentInfo[1]/ns0:BaseInfo[1]/ns0:Recipient[1]" w:storeItemID="{135E8C85-2431-4E29-887D-D2A36DB79388}"/>
          <w:text w:multiLine="1"/>
        </w:sdtPr>
        <w:sdtEndPr/>
        <w:sdtContent>
          <w:tc>
            <w:tcPr>
              <w:tcW w:w="3170" w:type="dxa"/>
            </w:tcPr>
            <w:p w14:paraId="2DF3E569" w14:textId="372DFD7A" w:rsidR="00E61E22" w:rsidRDefault="00761C2A" w:rsidP="00547B89">
              <w:pPr>
                <w:pStyle w:val="Sidhuvud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14:paraId="00B4C51D" w14:textId="77777777" w:rsidR="00E61E22" w:rsidRDefault="00E61E22" w:rsidP="003E6020">
          <w:pPr>
            <w:pStyle w:val="Sidhuvud"/>
          </w:pPr>
        </w:p>
      </w:tc>
    </w:tr>
  </w:tbl>
  <w:p w14:paraId="77D07D77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E22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0D84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4AD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46F09"/>
    <w:rsid w:val="0016294F"/>
    <w:rsid w:val="00164463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4A2E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422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2F7FAD"/>
    <w:rsid w:val="00300342"/>
    <w:rsid w:val="00304401"/>
    <w:rsid w:val="003050DB"/>
    <w:rsid w:val="00310561"/>
    <w:rsid w:val="00311D8C"/>
    <w:rsid w:val="0031273D"/>
    <w:rsid w:val="003128E2"/>
    <w:rsid w:val="003153D9"/>
    <w:rsid w:val="003172B4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C61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317E"/>
    <w:rsid w:val="0048331A"/>
    <w:rsid w:val="00485601"/>
    <w:rsid w:val="004865B8"/>
    <w:rsid w:val="00486C0D"/>
    <w:rsid w:val="004911D9"/>
    <w:rsid w:val="00491796"/>
    <w:rsid w:val="00493416"/>
    <w:rsid w:val="0049423C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15921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3BED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41C"/>
    <w:rsid w:val="006C4FF1"/>
    <w:rsid w:val="006D2998"/>
    <w:rsid w:val="006D3188"/>
    <w:rsid w:val="006D5159"/>
    <w:rsid w:val="006D6779"/>
    <w:rsid w:val="006E08FC"/>
    <w:rsid w:val="006F2588"/>
    <w:rsid w:val="006F316B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051E"/>
    <w:rsid w:val="00743E09"/>
    <w:rsid w:val="00744FCC"/>
    <w:rsid w:val="00747B9C"/>
    <w:rsid w:val="00750C93"/>
    <w:rsid w:val="00754E24"/>
    <w:rsid w:val="00757B3B"/>
    <w:rsid w:val="007618C5"/>
    <w:rsid w:val="00761C2A"/>
    <w:rsid w:val="00762C0F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0DD8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5B9F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48F6"/>
    <w:rsid w:val="00884990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422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2DC4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15FC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6B65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46BF8"/>
    <w:rsid w:val="00C50045"/>
    <w:rsid w:val="00C50771"/>
    <w:rsid w:val="00C508BE"/>
    <w:rsid w:val="00C55FE8"/>
    <w:rsid w:val="00C63EC4"/>
    <w:rsid w:val="00C64CD9"/>
    <w:rsid w:val="00C670F8"/>
    <w:rsid w:val="00C6780B"/>
    <w:rsid w:val="00C7021F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21B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16825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1E22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0A37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FEDDC9"/>
  <w15:docId w15:val="{6787ABA1-7E0F-42AB-B778-67E4F710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BA51393306648AA9752845313FAF6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CA5433-F0F6-4AE1-B115-AACB961FCD36}"/>
      </w:docPartPr>
      <w:docPartBody>
        <w:p w:rsidR="009E48CC" w:rsidRDefault="00417877" w:rsidP="00417877">
          <w:pPr>
            <w:pStyle w:val="7BA51393306648AA9752845313FAF6F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7D1B69645314E25A2CE4F94747ACC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F0A867-6951-4995-9757-64220C812ADA}"/>
      </w:docPartPr>
      <w:docPartBody>
        <w:p w:rsidR="009E48CC" w:rsidRDefault="00417877" w:rsidP="00417877">
          <w:pPr>
            <w:pStyle w:val="F7D1B69645314E25A2CE4F94747ACC1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B41536A86A848A4A37A3012531A50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4B0B3E-FBFE-4E64-BAC4-67B21000B1D6}"/>
      </w:docPartPr>
      <w:docPartBody>
        <w:p w:rsidR="009E48CC" w:rsidRDefault="00417877" w:rsidP="00417877">
          <w:pPr>
            <w:pStyle w:val="2B41536A86A848A4A37A3012531A5059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F03D00C932B4AF9B05B77502163F8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68C81F-D5DF-48BF-8831-24DBEEA491EB}"/>
      </w:docPartPr>
      <w:docPartBody>
        <w:p w:rsidR="009E48CC" w:rsidRDefault="00417877" w:rsidP="00417877">
          <w:pPr>
            <w:pStyle w:val="6F03D00C932B4AF9B05B77502163F87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EB88EB304834B91BA83FFBB0ECC5A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391A04-B8C3-4AEF-9438-C0D185BE2FC9}"/>
      </w:docPartPr>
      <w:docPartBody>
        <w:p w:rsidR="009E48CC" w:rsidRDefault="00417877" w:rsidP="00417877">
          <w:pPr>
            <w:pStyle w:val="6EB88EB304834B91BA83FFBB0ECC5A2A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877"/>
    <w:rsid w:val="002F3061"/>
    <w:rsid w:val="00417877"/>
    <w:rsid w:val="009E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261CA9BC063434AB6AD821A3A50050E">
    <w:name w:val="8261CA9BC063434AB6AD821A3A50050E"/>
    <w:rsid w:val="00417877"/>
  </w:style>
  <w:style w:type="character" w:styleId="Platshllartext">
    <w:name w:val="Placeholder Text"/>
    <w:basedOn w:val="Standardstycketeckensnitt"/>
    <w:uiPriority w:val="99"/>
    <w:semiHidden/>
    <w:rsid w:val="00417877"/>
    <w:rPr>
      <w:noProof w:val="0"/>
      <w:color w:val="808080"/>
    </w:rPr>
  </w:style>
  <w:style w:type="paragraph" w:customStyle="1" w:styleId="A9E62BA23FBC499BA93CBE307EA53F4E">
    <w:name w:val="A9E62BA23FBC499BA93CBE307EA53F4E"/>
    <w:rsid w:val="00417877"/>
  </w:style>
  <w:style w:type="paragraph" w:customStyle="1" w:styleId="10A3BEE54F8441EC9682B13BA93F003A">
    <w:name w:val="10A3BEE54F8441EC9682B13BA93F003A"/>
    <w:rsid w:val="00417877"/>
  </w:style>
  <w:style w:type="paragraph" w:customStyle="1" w:styleId="1158F3D569974A34A21BEC09C2B89449">
    <w:name w:val="1158F3D569974A34A21BEC09C2B89449"/>
    <w:rsid w:val="00417877"/>
  </w:style>
  <w:style w:type="paragraph" w:customStyle="1" w:styleId="7BA51393306648AA9752845313FAF6F6">
    <w:name w:val="7BA51393306648AA9752845313FAF6F6"/>
    <w:rsid w:val="00417877"/>
  </w:style>
  <w:style w:type="paragraph" w:customStyle="1" w:styleId="F7D1B69645314E25A2CE4F94747ACC12">
    <w:name w:val="F7D1B69645314E25A2CE4F94747ACC12"/>
    <w:rsid w:val="00417877"/>
  </w:style>
  <w:style w:type="paragraph" w:customStyle="1" w:styleId="332E0566DB3D446C9ADDB8B21CFBD014">
    <w:name w:val="332E0566DB3D446C9ADDB8B21CFBD014"/>
    <w:rsid w:val="00417877"/>
  </w:style>
  <w:style w:type="paragraph" w:customStyle="1" w:styleId="6A55A47F0B4A4D9DA805CBFBB1FF50D7">
    <w:name w:val="6A55A47F0B4A4D9DA805CBFBB1FF50D7"/>
    <w:rsid w:val="00417877"/>
  </w:style>
  <w:style w:type="paragraph" w:customStyle="1" w:styleId="D0CCE8E2A4EC4D39A11CFBFF055888EE">
    <w:name w:val="D0CCE8E2A4EC4D39A11CFBFF055888EE"/>
    <w:rsid w:val="00417877"/>
  </w:style>
  <w:style w:type="paragraph" w:customStyle="1" w:styleId="2B41536A86A848A4A37A3012531A5059">
    <w:name w:val="2B41536A86A848A4A37A3012531A5059"/>
    <w:rsid w:val="00417877"/>
  </w:style>
  <w:style w:type="paragraph" w:customStyle="1" w:styleId="6F03D00C932B4AF9B05B77502163F876">
    <w:name w:val="6F03D00C932B4AF9B05B77502163F876"/>
    <w:rsid w:val="00417877"/>
  </w:style>
  <w:style w:type="paragraph" w:customStyle="1" w:styleId="F7D1B69645314E25A2CE4F94747ACC121">
    <w:name w:val="F7D1B69645314E25A2CE4F94747ACC121"/>
    <w:rsid w:val="0041787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B41536A86A848A4A37A3012531A50591">
    <w:name w:val="2B41536A86A848A4A37A3012531A50591"/>
    <w:rsid w:val="0041787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466652AEA754111AA321E6B0D5DB30C">
    <w:name w:val="6466652AEA754111AA321E6B0D5DB30C"/>
    <w:rsid w:val="00417877"/>
  </w:style>
  <w:style w:type="paragraph" w:customStyle="1" w:styleId="1C8BD4337B884FFAB5AAC59D75BF74FA">
    <w:name w:val="1C8BD4337B884FFAB5AAC59D75BF74FA"/>
    <w:rsid w:val="00417877"/>
  </w:style>
  <w:style w:type="paragraph" w:customStyle="1" w:styleId="64C518AC838F4AC69E60202D2F80D1C5">
    <w:name w:val="64C518AC838F4AC69E60202D2F80D1C5"/>
    <w:rsid w:val="00417877"/>
  </w:style>
  <w:style w:type="paragraph" w:customStyle="1" w:styleId="F52AAFA2785842B0BA656F62B4F8A36F">
    <w:name w:val="F52AAFA2785842B0BA656F62B4F8A36F"/>
    <w:rsid w:val="00417877"/>
  </w:style>
  <w:style w:type="paragraph" w:customStyle="1" w:styleId="E68EE6DA678E4195839FDBAF65580D62">
    <w:name w:val="E68EE6DA678E4195839FDBAF65580D62"/>
    <w:rsid w:val="00417877"/>
  </w:style>
  <w:style w:type="paragraph" w:customStyle="1" w:styleId="6EB88EB304834B91BA83FFBB0ECC5A2A">
    <w:name w:val="6EB88EB304834B91BA83FFBB0ECC5A2A"/>
    <w:rsid w:val="00417877"/>
  </w:style>
  <w:style w:type="paragraph" w:customStyle="1" w:styleId="094090D16BD74BFF988C81A63B9F54BF">
    <w:name w:val="094090D16BD74BFF988C81A63B9F54BF"/>
    <w:rsid w:val="004178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be879c53-37f7-4b8d-80e9-53d4c4681988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8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Utrikeshandelsministern och ministern med ansvar för nordiska frågor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2021-06-02T00:00:00</HeaderDate>
    <Office/>
    <Dnr>UD2021/07739</Dnr>
    <ParagrafNr/>
    <DocumentTitle/>
    <VisitingAddress/>
    <Extra1/>
    <Extra2/>
    <Extra3>Boriana Åberg</Extra3>
    <Number/>
    <Recipient>Till riksdagen
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DD99B7D0-5D18-441E-AF9B-61855D361640}"/>
</file>

<file path=customXml/itemProps2.xml><?xml version="1.0" encoding="utf-8"?>
<ds:datastoreItem xmlns:ds="http://schemas.openxmlformats.org/officeDocument/2006/customXml" ds:itemID="{CBCEC11B-6412-407F-B326-840024E0EE34}"/>
</file>

<file path=customXml/itemProps3.xml><?xml version="1.0" encoding="utf-8"?>
<ds:datastoreItem xmlns:ds="http://schemas.openxmlformats.org/officeDocument/2006/customXml" ds:itemID="{48276889-FA53-4C60-9337-07D003AD2EEB}"/>
</file>

<file path=customXml/itemProps4.xml><?xml version="1.0" encoding="utf-8"?>
<ds:datastoreItem xmlns:ds="http://schemas.openxmlformats.org/officeDocument/2006/customXml" ds:itemID="{CBCEC11B-6412-407F-B326-840024E0EE3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10EF976-50B7-4070-8DFC-78DC8932C6BA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D7C85A3A-061B-4586-9B04-05C04FA96BEA}"/>
</file>

<file path=customXml/itemProps8.xml><?xml version="1.0" encoding="utf-8"?>
<ds:datastoreItem xmlns:ds="http://schemas.openxmlformats.org/officeDocument/2006/customXml" ds:itemID="{135E8C85-2431-4E29-887D-D2A36DB7938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144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2945 av Boriana Åberg (M) Ytterligare sanktioner mot Belarus.docx</dc:title>
  <dc:subject/>
  <dc:creator>Danilo Dovgoborets</dc:creator>
  <cp:keywords/>
  <dc:description/>
  <cp:lastModifiedBy>Eva-Lena Gustafsson</cp:lastModifiedBy>
  <cp:revision>2</cp:revision>
  <dcterms:created xsi:type="dcterms:W3CDTF">2021-06-02T09:43:00Z</dcterms:created>
  <dcterms:modified xsi:type="dcterms:W3CDTF">2021-06-02T09:43:00Z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5b209b83-c505-49f2-9697-30e8a41bb4f6</vt:lpwstr>
  </property>
</Properties>
</file>