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BFF0" w14:textId="1101FDCE" w:rsidR="0002431F" w:rsidRDefault="0002431F" w:rsidP="0002431F">
      <w:pPr>
        <w:pStyle w:val="Rubrik"/>
      </w:pPr>
      <w:bookmarkStart w:id="0" w:name="Start"/>
      <w:bookmarkEnd w:id="0"/>
      <w:r>
        <w:t>Svar på fråga 20</w:t>
      </w:r>
      <w:r w:rsidR="00D1620F">
        <w:t>20</w:t>
      </w:r>
      <w:r>
        <w:t>/</w:t>
      </w:r>
      <w:r w:rsidR="00D1620F">
        <w:t>21</w:t>
      </w:r>
      <w:r>
        <w:t>:</w:t>
      </w:r>
      <w:r w:rsidR="00D1620F">
        <w:t>16</w:t>
      </w:r>
      <w:r w:rsidR="0035705B">
        <w:t>3</w:t>
      </w:r>
      <w:r>
        <w:t xml:space="preserve"> av Angelica Lundberg (SD)</w:t>
      </w:r>
    </w:p>
    <w:p w14:paraId="2E7D9435" w14:textId="44ED6A76" w:rsidR="00F472F3" w:rsidRDefault="00F472F3" w:rsidP="00FF1034">
      <w:pPr>
        <w:pStyle w:val="Rubrik"/>
      </w:pPr>
      <w:r>
        <w:t xml:space="preserve">Säkerhetskrav </w:t>
      </w:r>
      <w:r w:rsidR="00C9339C">
        <w:t xml:space="preserve">för </w:t>
      </w:r>
      <w:r>
        <w:t>leksaker</w:t>
      </w:r>
    </w:p>
    <w:p w14:paraId="42A83CE7" w14:textId="5A6820C3" w:rsidR="00B31BFB" w:rsidRPr="007E44F5" w:rsidRDefault="0002431F" w:rsidP="007E44F5">
      <w:pPr>
        <w:pStyle w:val="Brdtext"/>
      </w:pPr>
      <w:r w:rsidRPr="007E44F5">
        <w:t xml:space="preserve">Angelica Lundberg har frågat mig vad jag avser att göra för att </w:t>
      </w:r>
      <w:r w:rsidR="00D1620F" w:rsidRPr="007E44F5">
        <w:t>säkerställa att leksaker med eller utan CE-märkning</w:t>
      </w:r>
      <w:r w:rsidR="00B423A0" w:rsidRPr="007E44F5">
        <w:t xml:space="preserve"> </w:t>
      </w:r>
      <w:r w:rsidR="00D1620F" w:rsidRPr="007E44F5">
        <w:t>som säljs till konsumenter håller erforderlig kvalitet avseende säkerhetskrav</w:t>
      </w:r>
      <w:r w:rsidR="00C56B37" w:rsidRPr="007E44F5">
        <w:t>.</w:t>
      </w:r>
    </w:p>
    <w:p w14:paraId="2C793085" w14:textId="4311922B" w:rsidR="0053242C" w:rsidRPr="007E44F5" w:rsidRDefault="00995EEC" w:rsidP="007E44F5">
      <w:pPr>
        <w:pStyle w:val="Brdtext"/>
      </w:pPr>
      <w:r w:rsidRPr="007E44F5">
        <w:t>Barn är en extra skyddsvärd grupp</w:t>
      </w:r>
      <w:r>
        <w:t xml:space="preserve"> </w:t>
      </w:r>
      <w:r w:rsidRPr="007E44F5">
        <w:t>i produktsäkerhetssammanhang</w:t>
      </w:r>
      <w:r>
        <w:t xml:space="preserve">. </w:t>
      </w:r>
      <w:r w:rsidRPr="007E44F5">
        <w:t>Varor</w:t>
      </w:r>
      <w:r w:rsidR="0053242C" w:rsidRPr="007E44F5">
        <w:t xml:space="preserve"> som helt eller delvis är utformade eller avsedda för barn under 14 år får tillhandahållas endast om kraven i lagen om leksaker</w:t>
      </w:r>
      <w:r w:rsidR="005675FD" w:rsidRPr="007E44F5">
        <w:t>s</w:t>
      </w:r>
      <w:r w:rsidR="0053242C" w:rsidRPr="007E44F5">
        <w:t xml:space="preserve"> säkerhet</w:t>
      </w:r>
      <w:r w:rsidR="00CB4175" w:rsidRPr="007E44F5">
        <w:t>,</w:t>
      </w:r>
      <w:r w:rsidR="0053242C" w:rsidRPr="007E44F5">
        <w:t xml:space="preserve"> och </w:t>
      </w:r>
      <w:r w:rsidR="00C56B37" w:rsidRPr="007E44F5">
        <w:t xml:space="preserve">de </w:t>
      </w:r>
      <w:r w:rsidR="0053242C" w:rsidRPr="007E44F5">
        <w:t xml:space="preserve">föreskrifter som har meddelats </w:t>
      </w:r>
      <w:r w:rsidR="00CB4175" w:rsidRPr="007E44F5">
        <w:t>i anslutning till lagen,</w:t>
      </w:r>
      <w:r w:rsidR="0053242C" w:rsidRPr="007E44F5">
        <w:t xml:space="preserve"> är uppfyllda. </w:t>
      </w:r>
      <w:r w:rsidR="0002792C" w:rsidRPr="007E44F5">
        <w:t>För leksaker till små barn, dvs</w:t>
      </w:r>
      <w:r w:rsidR="00C9339C">
        <w:t>.</w:t>
      </w:r>
      <w:r w:rsidR="0002792C" w:rsidRPr="007E44F5">
        <w:t xml:space="preserve"> barn upp till tre år, finns det särskilda regler. </w:t>
      </w:r>
      <w:r w:rsidR="00A55852" w:rsidRPr="007E44F5">
        <w:t>E</w:t>
      </w:r>
      <w:r w:rsidR="0053242C" w:rsidRPr="007E44F5">
        <w:t>n leksak</w:t>
      </w:r>
      <w:r w:rsidR="00A55852" w:rsidRPr="007E44F5">
        <w:t xml:space="preserve"> får</w:t>
      </w:r>
      <w:r w:rsidR="0053242C" w:rsidRPr="007E44F5">
        <w:t xml:space="preserve"> inte innebära någon risk för </w:t>
      </w:r>
      <w:r w:rsidR="00A55852" w:rsidRPr="007E44F5">
        <w:t>barns</w:t>
      </w:r>
      <w:r w:rsidR="0053242C" w:rsidRPr="007E44F5">
        <w:t xml:space="preserve"> </w:t>
      </w:r>
      <w:r w:rsidR="00CB4175" w:rsidRPr="007E44F5">
        <w:t xml:space="preserve">hälsa eller </w:t>
      </w:r>
      <w:r w:rsidR="0053242C" w:rsidRPr="007E44F5">
        <w:t>säkerhet när den används på avsett sätt, eller på ett sätt som kan förutses med hänsyn till barns beteende. En leksak som överensstämmer med en harmoniserad standard</w:t>
      </w:r>
      <w:r w:rsidR="00A55852" w:rsidRPr="007E44F5">
        <w:t xml:space="preserve"> </w:t>
      </w:r>
      <w:r w:rsidR="0053242C" w:rsidRPr="007E44F5">
        <w:t>förutsätts uppfylla de grundläggande säkerhetskraven</w:t>
      </w:r>
      <w:r w:rsidR="00A55852" w:rsidRPr="007E44F5">
        <w:t>.</w:t>
      </w:r>
      <w:r w:rsidR="0053242C" w:rsidRPr="007E44F5">
        <w:t xml:space="preserve"> Innan en leksak släpps ut på marknaden </w:t>
      </w:r>
      <w:r w:rsidR="00A55852" w:rsidRPr="007E44F5">
        <w:t xml:space="preserve">måste </w:t>
      </w:r>
      <w:r w:rsidR="0053242C" w:rsidRPr="007E44F5">
        <w:t>tillverkare</w:t>
      </w:r>
      <w:r w:rsidR="00DC00D7" w:rsidRPr="007E44F5">
        <w:t>n</w:t>
      </w:r>
      <w:r w:rsidR="0053242C" w:rsidRPr="007E44F5">
        <w:t xml:space="preserve"> </w:t>
      </w:r>
      <w:r w:rsidR="00A55852" w:rsidRPr="007E44F5">
        <w:t xml:space="preserve">säkerställa att </w:t>
      </w:r>
      <w:r w:rsidR="00DC00D7" w:rsidRPr="007E44F5">
        <w:t xml:space="preserve">leksaken </w:t>
      </w:r>
      <w:r w:rsidR="00CB4175" w:rsidRPr="007E44F5">
        <w:t>uppfyller säkerhetskraven</w:t>
      </w:r>
      <w:r w:rsidR="00A55852" w:rsidRPr="007E44F5">
        <w:t xml:space="preserve"> och se till att leksaken förses med ett</w:t>
      </w:r>
      <w:r w:rsidR="0053242C" w:rsidRPr="007E44F5">
        <w:t xml:space="preserve"> CE</w:t>
      </w:r>
      <w:r w:rsidR="00F203A3" w:rsidRPr="007E44F5">
        <w:t>-</w:t>
      </w:r>
      <w:r w:rsidR="0053242C" w:rsidRPr="007E44F5">
        <w:t>märke</w:t>
      </w:r>
      <w:r w:rsidR="00CF2118" w:rsidRPr="007E44F5">
        <w:t>.</w:t>
      </w:r>
    </w:p>
    <w:p w14:paraId="14BA6B03" w14:textId="40DB03BE" w:rsidR="0002792C" w:rsidRPr="007E44F5" w:rsidRDefault="004324BD" w:rsidP="007E44F5">
      <w:pPr>
        <w:pStyle w:val="Brdtext"/>
      </w:pPr>
      <w:r w:rsidRPr="007E44F5">
        <w:t xml:space="preserve">Det marknadskontrollprojekt som Angelica Lundberg beskriver är </w:t>
      </w:r>
      <w:r w:rsidR="00B70B51" w:rsidRPr="007E44F5">
        <w:t xml:space="preserve">ett bra exempel på hur en tillsynsmyndighet genom </w:t>
      </w:r>
      <w:r w:rsidRPr="007E44F5">
        <w:t xml:space="preserve">en </w:t>
      </w:r>
      <w:r w:rsidR="00B70B51" w:rsidRPr="007E44F5">
        <w:t xml:space="preserve">effektiv marknadskontroll </w:t>
      </w:r>
      <w:r w:rsidR="00EA7C33" w:rsidRPr="007E44F5">
        <w:t xml:space="preserve">upptäcker näringsidkare som inte följer gällande regelverk. </w:t>
      </w:r>
      <w:r w:rsidR="0002792C" w:rsidRPr="007E44F5">
        <w:t>Konsumentverket har inlett marknadskontrollärenden mot de företag som ansvarar för leksakerna med säkerhetsbrister</w:t>
      </w:r>
      <w:r w:rsidR="0074352E" w:rsidRPr="007E44F5">
        <w:t>, vilket lett till att vissa leksaker ska återkallas och andra måste förses med korrekt information innan de får fortsätta säljas</w:t>
      </w:r>
      <w:r w:rsidR="0002792C" w:rsidRPr="007E44F5">
        <w:t xml:space="preserve">. </w:t>
      </w:r>
      <w:r w:rsidR="0074352E" w:rsidRPr="007E44F5">
        <w:t>Konsumentverket kommer också fortsätta informera näringsidkare om gällande säkerhetskrav för leksaker.</w:t>
      </w:r>
      <w:r w:rsidR="00762A39">
        <w:t xml:space="preserve"> </w:t>
      </w:r>
      <w:r w:rsidR="00762A39" w:rsidRPr="007E44F5">
        <w:t xml:space="preserve">Det faktum att det säljs CE-märkta leksaker som inte uppfyller säkerhetskraven </w:t>
      </w:r>
      <w:r w:rsidR="00762A39">
        <w:t xml:space="preserve">visar </w:t>
      </w:r>
      <w:r w:rsidR="00762A39" w:rsidRPr="007E44F5">
        <w:t xml:space="preserve">på vikten av en väl </w:t>
      </w:r>
      <w:r w:rsidR="00762A39" w:rsidRPr="007E44F5">
        <w:lastRenderedPageBreak/>
        <w:t>fungerande marknadskontroll och ett proaktivt informationsarbete gentemot berörda aktörer</w:t>
      </w:r>
      <w:r w:rsidR="00762A39">
        <w:t xml:space="preserve"> och är </w:t>
      </w:r>
      <w:r w:rsidR="00762A39" w:rsidRPr="007E44F5">
        <w:t>inte ett tecken på att CE-märkningen inte fungerar</w:t>
      </w:r>
      <w:r w:rsidR="00762A39">
        <w:t>.</w:t>
      </w:r>
    </w:p>
    <w:p w14:paraId="2B08AAD5" w14:textId="064B8117" w:rsidR="0074352E" w:rsidRPr="007E44F5" w:rsidRDefault="0074352E" w:rsidP="007E44F5">
      <w:pPr>
        <w:pStyle w:val="Brdtext"/>
      </w:pPr>
      <w:r w:rsidRPr="007E44F5">
        <w:t xml:space="preserve">Enligt Konsumentverket uppfyller leksaksbranschen i relativt hög utsträckning lagstiftningens krav, men idag säljs leksaker i allt större omfattning även av aktörer som inte har försäljning av leksaker som huvudfokus. </w:t>
      </w:r>
    </w:p>
    <w:p w14:paraId="449490F9" w14:textId="4658FC2F" w:rsidR="00EF04D4" w:rsidRPr="007E44F5" w:rsidRDefault="00EF04D4" w:rsidP="007E44F5">
      <w:pPr>
        <w:pStyle w:val="Brdtext"/>
      </w:pPr>
      <w:r w:rsidRPr="007E44F5">
        <w:t xml:space="preserve">Marknadskontroll av leksaker omfattas av EU:s nya marknadskontrollförordning och det innebär utökade tillsynsmöjligheter </w:t>
      </w:r>
      <w:r w:rsidR="00C8168E" w:rsidRPr="00435C73">
        <w:t xml:space="preserve">samt befogenheter </w:t>
      </w:r>
      <w:r w:rsidRPr="007E44F5">
        <w:t xml:space="preserve">för berörda myndigheter, </w:t>
      </w:r>
      <w:proofErr w:type="gramStart"/>
      <w:r w:rsidRPr="007E44F5">
        <w:t>bl.a.</w:t>
      </w:r>
      <w:proofErr w:type="gramEnd"/>
      <w:r w:rsidRPr="007E44F5">
        <w:t xml:space="preserve"> Konsumentverket. </w:t>
      </w:r>
    </w:p>
    <w:p w14:paraId="46F9275E" w14:textId="59797386" w:rsidR="005675FD" w:rsidRDefault="00995EEC" w:rsidP="005675FD">
      <w:pPr>
        <w:pStyle w:val="Brdtext"/>
      </w:pPr>
      <w:bookmarkStart w:id="1" w:name="_Hlk52957821"/>
      <w:r>
        <w:t>R</w:t>
      </w:r>
      <w:r w:rsidR="00762A39" w:rsidRPr="007E44F5">
        <w:t>egeringen följer noga utvecklingen på området.</w:t>
      </w:r>
      <w:bookmarkEnd w:id="1"/>
    </w:p>
    <w:p w14:paraId="2351B37F" w14:textId="0E3B4C52" w:rsidR="00B174AF" w:rsidRDefault="00B174AF" w:rsidP="005675FD">
      <w:pPr>
        <w:pStyle w:val="Brdtext"/>
      </w:pPr>
    </w:p>
    <w:p w14:paraId="13EB9EAA" w14:textId="3FE38740" w:rsidR="00B174AF" w:rsidRDefault="00B174AF" w:rsidP="005675FD">
      <w:pPr>
        <w:pStyle w:val="Brdtext"/>
      </w:pPr>
      <w:r>
        <w:t>Stockholm den 14 oktober 2020</w:t>
      </w:r>
    </w:p>
    <w:p w14:paraId="16C8708E" w14:textId="2292A3F2" w:rsidR="00B174AF" w:rsidRDefault="00B174AF" w:rsidP="005675FD">
      <w:pPr>
        <w:pStyle w:val="Brdtext"/>
      </w:pPr>
      <w:bookmarkStart w:id="2" w:name="_GoBack"/>
      <w:bookmarkEnd w:id="2"/>
    </w:p>
    <w:p w14:paraId="6EA842C5" w14:textId="424F9B1F" w:rsidR="00B174AF" w:rsidRDefault="00B174AF" w:rsidP="005675FD">
      <w:pPr>
        <w:pStyle w:val="Brdtext"/>
      </w:pPr>
      <w:r>
        <w:t>Lena Micko</w:t>
      </w:r>
    </w:p>
    <w:sectPr w:rsidR="00B174AF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710D9" w14:textId="77777777" w:rsidR="00D776D9" w:rsidRDefault="00D776D9" w:rsidP="00A87A54">
      <w:pPr>
        <w:spacing w:after="0" w:line="240" w:lineRule="auto"/>
      </w:pPr>
      <w:r>
        <w:separator/>
      </w:r>
    </w:p>
  </w:endnote>
  <w:endnote w:type="continuationSeparator" w:id="0">
    <w:p w14:paraId="7CD722C6" w14:textId="77777777" w:rsidR="00D776D9" w:rsidRDefault="00D776D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035259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F7B05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ED138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1EF005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A13CB1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4E4D6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D496FA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48567F3" w14:textId="77777777" w:rsidTr="00C26068">
      <w:trPr>
        <w:trHeight w:val="227"/>
      </w:trPr>
      <w:tc>
        <w:tcPr>
          <w:tcW w:w="4074" w:type="dxa"/>
        </w:tcPr>
        <w:p w14:paraId="07FBAD6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D37109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CF193F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0F65" w14:textId="77777777" w:rsidR="00D776D9" w:rsidRDefault="00D776D9" w:rsidP="00A87A54">
      <w:pPr>
        <w:spacing w:after="0" w:line="240" w:lineRule="auto"/>
      </w:pPr>
      <w:r>
        <w:separator/>
      </w:r>
    </w:p>
  </w:footnote>
  <w:footnote w:type="continuationSeparator" w:id="0">
    <w:p w14:paraId="1CE43E77" w14:textId="77777777" w:rsidR="00D776D9" w:rsidRDefault="00D776D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A296F" w14:paraId="0005C18B" w14:textId="77777777" w:rsidTr="00C93EBA">
      <w:trPr>
        <w:trHeight w:val="227"/>
      </w:trPr>
      <w:tc>
        <w:tcPr>
          <w:tcW w:w="5534" w:type="dxa"/>
        </w:tcPr>
        <w:p w14:paraId="38D5DF01" w14:textId="77777777" w:rsidR="00DA296F" w:rsidRPr="007D73AB" w:rsidRDefault="00DA296F">
          <w:pPr>
            <w:pStyle w:val="Sidhuvud"/>
          </w:pPr>
        </w:p>
      </w:tc>
      <w:tc>
        <w:tcPr>
          <w:tcW w:w="3170" w:type="dxa"/>
          <w:vAlign w:val="bottom"/>
        </w:tcPr>
        <w:p w14:paraId="7FD8F7A9" w14:textId="77777777" w:rsidR="00DA296F" w:rsidRPr="007D73AB" w:rsidRDefault="00DA296F" w:rsidP="00340DE0">
          <w:pPr>
            <w:pStyle w:val="Sidhuvud"/>
          </w:pPr>
        </w:p>
      </w:tc>
      <w:tc>
        <w:tcPr>
          <w:tcW w:w="1134" w:type="dxa"/>
        </w:tcPr>
        <w:p w14:paraId="41A2077B" w14:textId="77777777" w:rsidR="00DA296F" w:rsidRDefault="00DA296F" w:rsidP="005A703A">
          <w:pPr>
            <w:pStyle w:val="Sidhuvud"/>
          </w:pPr>
        </w:p>
      </w:tc>
    </w:tr>
    <w:tr w:rsidR="00DA296F" w14:paraId="1462CC2D" w14:textId="77777777" w:rsidTr="00C93EBA">
      <w:trPr>
        <w:trHeight w:val="1928"/>
      </w:trPr>
      <w:tc>
        <w:tcPr>
          <w:tcW w:w="5534" w:type="dxa"/>
        </w:tcPr>
        <w:p w14:paraId="77DEAC63" w14:textId="77777777" w:rsidR="00DA296F" w:rsidRPr="00340DE0" w:rsidRDefault="00DA296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B85ADCA" wp14:editId="7268CC9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884954" w14:textId="77777777" w:rsidR="00DA296F" w:rsidRPr="00710A6C" w:rsidRDefault="00DA296F" w:rsidP="00EE3C0F">
          <w:pPr>
            <w:pStyle w:val="Sidhuvud"/>
            <w:rPr>
              <w:b/>
            </w:rPr>
          </w:pPr>
        </w:p>
        <w:p w14:paraId="6B71EA6A" w14:textId="77777777" w:rsidR="00DA296F" w:rsidRDefault="00DA296F" w:rsidP="00EE3C0F">
          <w:pPr>
            <w:pStyle w:val="Sidhuvud"/>
          </w:pPr>
        </w:p>
        <w:p w14:paraId="0C3AC89E" w14:textId="77777777" w:rsidR="00DA296F" w:rsidRDefault="00DA296F" w:rsidP="00EE3C0F">
          <w:pPr>
            <w:pStyle w:val="Sidhuvud"/>
          </w:pPr>
        </w:p>
        <w:p w14:paraId="462EFC49" w14:textId="77777777" w:rsidR="00DA296F" w:rsidRDefault="00DA296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22474AAB3BB4C669F8CD28932DCB3F8"/>
            </w:placeholder>
            <w:dataBinding w:prefixMappings="xmlns:ns0='http://lp/documentinfo/RK' " w:xpath="/ns0:DocumentInfo[1]/ns0:BaseInfo[1]/ns0:Dnr[1]" w:storeItemID="{3116FF46-320D-4845-8A80-C475A329CDAD}"/>
            <w:text/>
          </w:sdtPr>
          <w:sdtEndPr/>
          <w:sdtContent>
            <w:p w14:paraId="139160C7" w14:textId="7309D0A5" w:rsidR="00DA296F" w:rsidRDefault="00B174AF" w:rsidP="00EE3C0F">
              <w:pPr>
                <w:pStyle w:val="Sidhuvud"/>
              </w:pPr>
              <w:r w:rsidRPr="00B174AF">
                <w:t>Fi2020/04019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CC5C50CF077434C8A53B24A54808A5C"/>
            </w:placeholder>
            <w:showingPlcHdr/>
            <w:dataBinding w:prefixMappings="xmlns:ns0='http://lp/documentinfo/RK' " w:xpath="/ns0:DocumentInfo[1]/ns0:BaseInfo[1]/ns0:DocNumber[1]" w:storeItemID="{3116FF46-320D-4845-8A80-C475A329CDAD}"/>
            <w:text/>
          </w:sdtPr>
          <w:sdtEndPr/>
          <w:sdtContent>
            <w:p w14:paraId="4B3A671E" w14:textId="77777777" w:rsidR="00DA296F" w:rsidRDefault="00DA296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92C5EA" w14:textId="77777777" w:rsidR="00DA296F" w:rsidRDefault="00DA296F" w:rsidP="00EE3C0F">
          <w:pPr>
            <w:pStyle w:val="Sidhuvud"/>
          </w:pPr>
        </w:p>
      </w:tc>
      <w:tc>
        <w:tcPr>
          <w:tcW w:w="1134" w:type="dxa"/>
        </w:tcPr>
        <w:p w14:paraId="0BBF5796" w14:textId="77777777" w:rsidR="00DA296F" w:rsidRDefault="00DA296F" w:rsidP="0094502D">
          <w:pPr>
            <w:pStyle w:val="Sidhuvud"/>
          </w:pPr>
        </w:p>
        <w:p w14:paraId="468FC419" w14:textId="77777777" w:rsidR="00DA296F" w:rsidRPr="0094502D" w:rsidRDefault="00DA296F" w:rsidP="00EC71A6">
          <w:pPr>
            <w:pStyle w:val="Sidhuvud"/>
          </w:pPr>
        </w:p>
      </w:tc>
    </w:tr>
    <w:tr w:rsidR="00DA296F" w14:paraId="76A825D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3C4B75BF6AC4A48BACA0830AB7A935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39C854D" w14:textId="77777777" w:rsidR="00494B94" w:rsidRPr="00494B94" w:rsidRDefault="00494B94" w:rsidP="00340DE0">
              <w:pPr>
                <w:pStyle w:val="Sidhuvud"/>
                <w:rPr>
                  <w:b/>
                </w:rPr>
              </w:pPr>
              <w:r w:rsidRPr="00494B94">
                <w:rPr>
                  <w:b/>
                </w:rPr>
                <w:t>Finansdepartementet</w:t>
              </w:r>
            </w:p>
            <w:p w14:paraId="60925A04" w14:textId="77777777" w:rsidR="00494B94" w:rsidRDefault="00494B94" w:rsidP="00340DE0">
              <w:pPr>
                <w:pStyle w:val="Sidhuvud"/>
              </w:pPr>
              <w:r w:rsidRPr="00494B94">
                <w:t>Civilministern</w:t>
              </w:r>
            </w:p>
            <w:p w14:paraId="74647489" w14:textId="77777777" w:rsidR="00494B94" w:rsidRDefault="00494B94" w:rsidP="00340DE0">
              <w:pPr>
                <w:pStyle w:val="Sidhuvud"/>
              </w:pPr>
            </w:p>
            <w:p w14:paraId="2840A66B" w14:textId="77777777" w:rsidR="00B174AF" w:rsidRDefault="00B174AF" w:rsidP="00340DE0">
              <w:pPr>
                <w:pStyle w:val="Sidhuvud"/>
                <w:rPr>
                  <w:lang w:val="de-DE"/>
                </w:rPr>
              </w:pPr>
            </w:p>
            <w:p w14:paraId="698BD570" w14:textId="77777777" w:rsidR="00B174AF" w:rsidRDefault="00B174AF" w:rsidP="00340DE0">
              <w:pPr>
                <w:pStyle w:val="Sidhuvud"/>
                <w:rPr>
                  <w:lang w:val="de-DE"/>
                </w:rPr>
              </w:pPr>
            </w:p>
            <w:p w14:paraId="2D3F8CB3" w14:textId="533D1642" w:rsidR="00DA296F" w:rsidRPr="00B174AF" w:rsidRDefault="00DA296F" w:rsidP="00340DE0">
              <w:pPr>
                <w:pStyle w:val="Sidhuvud"/>
                <w:rPr>
                  <w:lang w:val="de-DE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6CAFEA184D6469AB3C761393135597F"/>
          </w:placeholder>
          <w:dataBinding w:prefixMappings="xmlns:ns0='http://lp/documentinfo/RK' " w:xpath="/ns0:DocumentInfo[1]/ns0:BaseInfo[1]/ns0:Recipient[1]" w:storeItemID="{3116FF46-320D-4845-8A80-C475A329CDAD}"/>
          <w:text w:multiLine="1"/>
        </w:sdtPr>
        <w:sdtEndPr/>
        <w:sdtContent>
          <w:tc>
            <w:tcPr>
              <w:tcW w:w="3170" w:type="dxa"/>
            </w:tcPr>
            <w:p w14:paraId="7A058B43" w14:textId="21A692C9" w:rsidR="00DA296F" w:rsidRDefault="00494B9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1BC7A2F" w14:textId="77777777" w:rsidR="00DA296F" w:rsidRDefault="00DA296F" w:rsidP="003E6020">
          <w:pPr>
            <w:pStyle w:val="Sidhuvud"/>
          </w:pPr>
        </w:p>
      </w:tc>
    </w:tr>
  </w:tbl>
  <w:p w14:paraId="2BC01E2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6F"/>
    <w:rsid w:val="00000290"/>
    <w:rsid w:val="00001068"/>
    <w:rsid w:val="00002AB1"/>
    <w:rsid w:val="0000412C"/>
    <w:rsid w:val="00004D5C"/>
    <w:rsid w:val="000054B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431F"/>
    <w:rsid w:val="00025992"/>
    <w:rsid w:val="00026711"/>
    <w:rsid w:val="0002708E"/>
    <w:rsid w:val="0002763D"/>
    <w:rsid w:val="0002792C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7D1"/>
    <w:rsid w:val="000A5D5C"/>
    <w:rsid w:val="000A5E43"/>
    <w:rsid w:val="000B3CF6"/>
    <w:rsid w:val="000B44D5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2962"/>
    <w:rsid w:val="00102FD6"/>
    <w:rsid w:val="001055DA"/>
    <w:rsid w:val="00106C18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412"/>
    <w:rsid w:val="00152DEF"/>
    <w:rsid w:val="0016294F"/>
    <w:rsid w:val="00164E5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7FE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A0A"/>
    <w:rsid w:val="001A1B33"/>
    <w:rsid w:val="001A2A61"/>
    <w:rsid w:val="001B4824"/>
    <w:rsid w:val="001C0A5E"/>
    <w:rsid w:val="001C1C7D"/>
    <w:rsid w:val="001C4980"/>
    <w:rsid w:val="001C5DC9"/>
    <w:rsid w:val="001C71A9"/>
    <w:rsid w:val="001D12FC"/>
    <w:rsid w:val="001D3AA9"/>
    <w:rsid w:val="001D512F"/>
    <w:rsid w:val="001E0A5E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3697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087"/>
    <w:rsid w:val="00237147"/>
    <w:rsid w:val="00242AD1"/>
    <w:rsid w:val="0024412C"/>
    <w:rsid w:val="00260446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87F54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178A"/>
    <w:rsid w:val="002D2647"/>
    <w:rsid w:val="002D4298"/>
    <w:rsid w:val="002D4829"/>
    <w:rsid w:val="002D5F4F"/>
    <w:rsid w:val="002D6541"/>
    <w:rsid w:val="002E150B"/>
    <w:rsid w:val="002E2C89"/>
    <w:rsid w:val="002E3609"/>
    <w:rsid w:val="002E4D3F"/>
    <w:rsid w:val="002E5668"/>
    <w:rsid w:val="002E61A5"/>
    <w:rsid w:val="002E7590"/>
    <w:rsid w:val="002F3675"/>
    <w:rsid w:val="002F59E0"/>
    <w:rsid w:val="002F66A6"/>
    <w:rsid w:val="00300342"/>
    <w:rsid w:val="00300D7C"/>
    <w:rsid w:val="003050DB"/>
    <w:rsid w:val="00310561"/>
    <w:rsid w:val="00311D8C"/>
    <w:rsid w:val="00312297"/>
    <w:rsid w:val="0031273D"/>
    <w:rsid w:val="003128E2"/>
    <w:rsid w:val="003153D9"/>
    <w:rsid w:val="00316927"/>
    <w:rsid w:val="00321621"/>
    <w:rsid w:val="00323360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705B"/>
    <w:rsid w:val="00365461"/>
    <w:rsid w:val="00370311"/>
    <w:rsid w:val="00372AE6"/>
    <w:rsid w:val="00380663"/>
    <w:rsid w:val="003853E3"/>
    <w:rsid w:val="0038587E"/>
    <w:rsid w:val="00391446"/>
    <w:rsid w:val="00392ED4"/>
    <w:rsid w:val="00393680"/>
    <w:rsid w:val="003944E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4565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24BD"/>
    <w:rsid w:val="00435C73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B94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5FDF"/>
    <w:rsid w:val="004E6D22"/>
    <w:rsid w:val="004F0448"/>
    <w:rsid w:val="004F1EA0"/>
    <w:rsid w:val="004F4021"/>
    <w:rsid w:val="004F505C"/>
    <w:rsid w:val="004F5640"/>
    <w:rsid w:val="004F6525"/>
    <w:rsid w:val="004F66E0"/>
    <w:rsid w:val="004F6FE2"/>
    <w:rsid w:val="004F79F2"/>
    <w:rsid w:val="0050238B"/>
    <w:rsid w:val="00505905"/>
    <w:rsid w:val="00511A1B"/>
    <w:rsid w:val="00511A68"/>
    <w:rsid w:val="00513E7D"/>
    <w:rsid w:val="00514A67"/>
    <w:rsid w:val="005206EE"/>
    <w:rsid w:val="00520A46"/>
    <w:rsid w:val="00521192"/>
    <w:rsid w:val="0052127C"/>
    <w:rsid w:val="00526AEB"/>
    <w:rsid w:val="005302E0"/>
    <w:rsid w:val="0053242C"/>
    <w:rsid w:val="00544738"/>
    <w:rsid w:val="005456E4"/>
    <w:rsid w:val="00547B89"/>
    <w:rsid w:val="005568AF"/>
    <w:rsid w:val="00556AF5"/>
    <w:rsid w:val="005606BC"/>
    <w:rsid w:val="00562D7E"/>
    <w:rsid w:val="00563E73"/>
    <w:rsid w:val="0056426C"/>
    <w:rsid w:val="00565792"/>
    <w:rsid w:val="005675FD"/>
    <w:rsid w:val="00567799"/>
    <w:rsid w:val="005710DE"/>
    <w:rsid w:val="00571A0B"/>
    <w:rsid w:val="00573DFD"/>
    <w:rsid w:val="005747D0"/>
    <w:rsid w:val="00581A31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2F03"/>
    <w:rsid w:val="005E2F29"/>
    <w:rsid w:val="005E400D"/>
    <w:rsid w:val="005E4E79"/>
    <w:rsid w:val="005E5CE7"/>
    <w:rsid w:val="005E790C"/>
    <w:rsid w:val="005F08C5"/>
    <w:rsid w:val="005F2B8F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321A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7FCC"/>
    <w:rsid w:val="006D2998"/>
    <w:rsid w:val="006D3188"/>
    <w:rsid w:val="006D49C3"/>
    <w:rsid w:val="006D5159"/>
    <w:rsid w:val="006D6779"/>
    <w:rsid w:val="006E08FC"/>
    <w:rsid w:val="006F2588"/>
    <w:rsid w:val="0070525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52E"/>
    <w:rsid w:val="00743E09"/>
    <w:rsid w:val="00744FCC"/>
    <w:rsid w:val="00747B9C"/>
    <w:rsid w:val="00750C93"/>
    <w:rsid w:val="00754E24"/>
    <w:rsid w:val="00757B3B"/>
    <w:rsid w:val="007618C5"/>
    <w:rsid w:val="00762A39"/>
    <w:rsid w:val="00764FA6"/>
    <w:rsid w:val="00765294"/>
    <w:rsid w:val="00773075"/>
    <w:rsid w:val="00773794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82F"/>
    <w:rsid w:val="007A1856"/>
    <w:rsid w:val="007A1887"/>
    <w:rsid w:val="007A629C"/>
    <w:rsid w:val="007A6348"/>
    <w:rsid w:val="007B023C"/>
    <w:rsid w:val="007B03CC"/>
    <w:rsid w:val="007B2F08"/>
    <w:rsid w:val="007B6343"/>
    <w:rsid w:val="007C44FF"/>
    <w:rsid w:val="007C6456"/>
    <w:rsid w:val="007C7BDB"/>
    <w:rsid w:val="007D2FF5"/>
    <w:rsid w:val="007D4BCF"/>
    <w:rsid w:val="007D56C3"/>
    <w:rsid w:val="007D6286"/>
    <w:rsid w:val="007D73AB"/>
    <w:rsid w:val="007D790E"/>
    <w:rsid w:val="007E2712"/>
    <w:rsid w:val="007E44F5"/>
    <w:rsid w:val="007E4A9C"/>
    <w:rsid w:val="007E4D5E"/>
    <w:rsid w:val="007E5516"/>
    <w:rsid w:val="007E7D0B"/>
    <w:rsid w:val="007E7EE2"/>
    <w:rsid w:val="007F06CA"/>
    <w:rsid w:val="007F61D0"/>
    <w:rsid w:val="0080228F"/>
    <w:rsid w:val="00804C1B"/>
    <w:rsid w:val="0080595A"/>
    <w:rsid w:val="008150A6"/>
    <w:rsid w:val="0081615D"/>
    <w:rsid w:val="00817098"/>
    <w:rsid w:val="008178E6"/>
    <w:rsid w:val="0082249C"/>
    <w:rsid w:val="00824CCE"/>
    <w:rsid w:val="00825C04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6304"/>
    <w:rsid w:val="008730FD"/>
    <w:rsid w:val="00873DA1"/>
    <w:rsid w:val="00875DDD"/>
    <w:rsid w:val="00881BC6"/>
    <w:rsid w:val="00881E58"/>
    <w:rsid w:val="0088336D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51F1"/>
    <w:rsid w:val="008A7506"/>
    <w:rsid w:val="008B1603"/>
    <w:rsid w:val="008B20ED"/>
    <w:rsid w:val="008B2361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641B"/>
    <w:rsid w:val="008D7CAF"/>
    <w:rsid w:val="008E02EE"/>
    <w:rsid w:val="008E65A8"/>
    <w:rsid w:val="008E77D6"/>
    <w:rsid w:val="008F0693"/>
    <w:rsid w:val="009036E7"/>
    <w:rsid w:val="0091053B"/>
    <w:rsid w:val="00912158"/>
    <w:rsid w:val="00912945"/>
    <w:rsid w:val="009144EE"/>
    <w:rsid w:val="00915D4C"/>
    <w:rsid w:val="009279B2"/>
    <w:rsid w:val="00935814"/>
    <w:rsid w:val="00944ACB"/>
    <w:rsid w:val="0094502D"/>
    <w:rsid w:val="00946561"/>
    <w:rsid w:val="00946B39"/>
    <w:rsid w:val="00946D0B"/>
    <w:rsid w:val="00947013"/>
    <w:rsid w:val="009473BB"/>
    <w:rsid w:val="0095062C"/>
    <w:rsid w:val="0095106E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EEC"/>
    <w:rsid w:val="00996279"/>
    <w:rsid w:val="009965F7"/>
    <w:rsid w:val="009A0866"/>
    <w:rsid w:val="009A2443"/>
    <w:rsid w:val="009A4D0A"/>
    <w:rsid w:val="009A759C"/>
    <w:rsid w:val="009B2F70"/>
    <w:rsid w:val="009B4594"/>
    <w:rsid w:val="009B6B63"/>
    <w:rsid w:val="009C2459"/>
    <w:rsid w:val="009C255A"/>
    <w:rsid w:val="009C2B46"/>
    <w:rsid w:val="009C4448"/>
    <w:rsid w:val="009C610D"/>
    <w:rsid w:val="009D10E5"/>
    <w:rsid w:val="009D1F2D"/>
    <w:rsid w:val="009D43F3"/>
    <w:rsid w:val="009D4E9F"/>
    <w:rsid w:val="009D5D40"/>
    <w:rsid w:val="009D6B1B"/>
    <w:rsid w:val="009E107B"/>
    <w:rsid w:val="009E18D6"/>
    <w:rsid w:val="009E29B3"/>
    <w:rsid w:val="009E53C8"/>
    <w:rsid w:val="009E7B92"/>
    <w:rsid w:val="009F19C0"/>
    <w:rsid w:val="009F505F"/>
    <w:rsid w:val="00A00AE4"/>
    <w:rsid w:val="00A00D24"/>
    <w:rsid w:val="00A01F5C"/>
    <w:rsid w:val="00A129D9"/>
    <w:rsid w:val="00A12A69"/>
    <w:rsid w:val="00A2019A"/>
    <w:rsid w:val="00A23493"/>
    <w:rsid w:val="00A2416A"/>
    <w:rsid w:val="00A30E06"/>
    <w:rsid w:val="00A3270B"/>
    <w:rsid w:val="00A359F4"/>
    <w:rsid w:val="00A379E4"/>
    <w:rsid w:val="00A4287F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0B0"/>
    <w:rsid w:val="00A548EA"/>
    <w:rsid w:val="00A55852"/>
    <w:rsid w:val="00A56667"/>
    <w:rsid w:val="00A56824"/>
    <w:rsid w:val="00A572DA"/>
    <w:rsid w:val="00A60D45"/>
    <w:rsid w:val="00A61F6D"/>
    <w:rsid w:val="00A64910"/>
    <w:rsid w:val="00A65996"/>
    <w:rsid w:val="00A67276"/>
    <w:rsid w:val="00A67588"/>
    <w:rsid w:val="00A67840"/>
    <w:rsid w:val="00A71A9E"/>
    <w:rsid w:val="00A7382D"/>
    <w:rsid w:val="00A743AC"/>
    <w:rsid w:val="00A75AB7"/>
    <w:rsid w:val="00A827C0"/>
    <w:rsid w:val="00A8309B"/>
    <w:rsid w:val="00A8483F"/>
    <w:rsid w:val="00A870B0"/>
    <w:rsid w:val="00A8728A"/>
    <w:rsid w:val="00A87A54"/>
    <w:rsid w:val="00A96B22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05E5"/>
    <w:rsid w:val="00AC15C5"/>
    <w:rsid w:val="00AD0E75"/>
    <w:rsid w:val="00AE0CEC"/>
    <w:rsid w:val="00AE77EB"/>
    <w:rsid w:val="00AE7BD8"/>
    <w:rsid w:val="00AE7D02"/>
    <w:rsid w:val="00AF0BB7"/>
    <w:rsid w:val="00AF0BDE"/>
    <w:rsid w:val="00AF0EDE"/>
    <w:rsid w:val="00AF409F"/>
    <w:rsid w:val="00AF4853"/>
    <w:rsid w:val="00B00702"/>
    <w:rsid w:val="00B0110B"/>
    <w:rsid w:val="00B0234E"/>
    <w:rsid w:val="00B06751"/>
    <w:rsid w:val="00B07931"/>
    <w:rsid w:val="00B1395E"/>
    <w:rsid w:val="00B149E2"/>
    <w:rsid w:val="00B174AF"/>
    <w:rsid w:val="00B2169D"/>
    <w:rsid w:val="00B21CBB"/>
    <w:rsid w:val="00B2606D"/>
    <w:rsid w:val="00B263C0"/>
    <w:rsid w:val="00B316CA"/>
    <w:rsid w:val="00B31BFB"/>
    <w:rsid w:val="00B3528F"/>
    <w:rsid w:val="00B357AB"/>
    <w:rsid w:val="00B37905"/>
    <w:rsid w:val="00B41704"/>
    <w:rsid w:val="00B41F72"/>
    <w:rsid w:val="00B423A0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0B51"/>
    <w:rsid w:val="00B71634"/>
    <w:rsid w:val="00B73091"/>
    <w:rsid w:val="00B75139"/>
    <w:rsid w:val="00B759F5"/>
    <w:rsid w:val="00B80840"/>
    <w:rsid w:val="00B815FC"/>
    <w:rsid w:val="00B81623"/>
    <w:rsid w:val="00B82A05"/>
    <w:rsid w:val="00B84409"/>
    <w:rsid w:val="00B84E2D"/>
    <w:rsid w:val="00B91282"/>
    <w:rsid w:val="00B927C9"/>
    <w:rsid w:val="00B968BB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CA1"/>
    <w:rsid w:val="00BE3E56"/>
    <w:rsid w:val="00BE4BF7"/>
    <w:rsid w:val="00BE522B"/>
    <w:rsid w:val="00BE62F6"/>
    <w:rsid w:val="00BE638E"/>
    <w:rsid w:val="00BF27B2"/>
    <w:rsid w:val="00BF4F06"/>
    <w:rsid w:val="00BF534E"/>
    <w:rsid w:val="00BF5717"/>
    <w:rsid w:val="00BF66D2"/>
    <w:rsid w:val="00C00978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22F"/>
    <w:rsid w:val="00C26DF9"/>
    <w:rsid w:val="00C271A8"/>
    <w:rsid w:val="00C3050C"/>
    <w:rsid w:val="00C31F15"/>
    <w:rsid w:val="00C32067"/>
    <w:rsid w:val="00C36682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B37"/>
    <w:rsid w:val="00C63EC4"/>
    <w:rsid w:val="00C64CD9"/>
    <w:rsid w:val="00C670F8"/>
    <w:rsid w:val="00C6780B"/>
    <w:rsid w:val="00C73A90"/>
    <w:rsid w:val="00C76D49"/>
    <w:rsid w:val="00C80AD4"/>
    <w:rsid w:val="00C80B5E"/>
    <w:rsid w:val="00C8168E"/>
    <w:rsid w:val="00C9061B"/>
    <w:rsid w:val="00C9339C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175"/>
    <w:rsid w:val="00CB43F1"/>
    <w:rsid w:val="00CB4AE2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2118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620F"/>
    <w:rsid w:val="00D20DA7"/>
    <w:rsid w:val="00D226C6"/>
    <w:rsid w:val="00D249A5"/>
    <w:rsid w:val="00D2793F"/>
    <w:rsid w:val="00D279D8"/>
    <w:rsid w:val="00D27C8E"/>
    <w:rsid w:val="00D3026A"/>
    <w:rsid w:val="00D32D62"/>
    <w:rsid w:val="00D36E44"/>
    <w:rsid w:val="00D37139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776D9"/>
    <w:rsid w:val="00D804A2"/>
    <w:rsid w:val="00D84704"/>
    <w:rsid w:val="00D84BF9"/>
    <w:rsid w:val="00D921FD"/>
    <w:rsid w:val="00D93077"/>
    <w:rsid w:val="00D93714"/>
    <w:rsid w:val="00D94034"/>
    <w:rsid w:val="00D95424"/>
    <w:rsid w:val="00D96717"/>
    <w:rsid w:val="00DA296F"/>
    <w:rsid w:val="00DA4084"/>
    <w:rsid w:val="00DA56ED"/>
    <w:rsid w:val="00DA5A54"/>
    <w:rsid w:val="00DA5C0D"/>
    <w:rsid w:val="00DB4E26"/>
    <w:rsid w:val="00DB714B"/>
    <w:rsid w:val="00DC00D7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D61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1F7A"/>
    <w:rsid w:val="00E82DF1"/>
    <w:rsid w:val="00E90CAA"/>
    <w:rsid w:val="00E93339"/>
    <w:rsid w:val="00E96532"/>
    <w:rsid w:val="00E973A0"/>
    <w:rsid w:val="00EA1688"/>
    <w:rsid w:val="00EA1744"/>
    <w:rsid w:val="00EA1AFC"/>
    <w:rsid w:val="00EA2317"/>
    <w:rsid w:val="00EA4C83"/>
    <w:rsid w:val="00EA7C3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3E9F"/>
    <w:rsid w:val="00EE5EB8"/>
    <w:rsid w:val="00EE6810"/>
    <w:rsid w:val="00EF04D4"/>
    <w:rsid w:val="00EF1601"/>
    <w:rsid w:val="00EF21FE"/>
    <w:rsid w:val="00EF2A7F"/>
    <w:rsid w:val="00EF2D58"/>
    <w:rsid w:val="00EF37C2"/>
    <w:rsid w:val="00EF4803"/>
    <w:rsid w:val="00EF5127"/>
    <w:rsid w:val="00EF5EB9"/>
    <w:rsid w:val="00EF7719"/>
    <w:rsid w:val="00EF7780"/>
    <w:rsid w:val="00F03EAC"/>
    <w:rsid w:val="00F04B7C"/>
    <w:rsid w:val="00F078B5"/>
    <w:rsid w:val="00F14024"/>
    <w:rsid w:val="00F14FA3"/>
    <w:rsid w:val="00F15DB1"/>
    <w:rsid w:val="00F203A3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72F3"/>
    <w:rsid w:val="00F5045C"/>
    <w:rsid w:val="00F51A5A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69E6"/>
    <w:rsid w:val="00FC7600"/>
    <w:rsid w:val="00FD0B7B"/>
    <w:rsid w:val="00FD4C08"/>
    <w:rsid w:val="00FE1DCC"/>
    <w:rsid w:val="00FE2B19"/>
    <w:rsid w:val="00FE2B38"/>
    <w:rsid w:val="00FE489E"/>
    <w:rsid w:val="00FF0538"/>
    <w:rsid w:val="00FF1034"/>
    <w:rsid w:val="00FF34D2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F3CA43"/>
  <w15:docId w15:val="{B99B6BDD-A02D-4782-8317-40CECC39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2474AAB3BB4C669F8CD28932DCB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8A4F5-519E-4A9C-A49C-DA28B068E5B2}"/>
      </w:docPartPr>
      <w:docPartBody>
        <w:p w:rsidR="003F1DE1" w:rsidRDefault="00EA26AC" w:rsidP="00EA26AC">
          <w:pPr>
            <w:pStyle w:val="522474AAB3BB4C669F8CD28932DCB3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C5C50CF077434C8A53B24A54808A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695CE-BC4F-40E9-BBCC-9B07DB14CBBE}"/>
      </w:docPartPr>
      <w:docPartBody>
        <w:p w:rsidR="003F1DE1" w:rsidRDefault="00EA26AC" w:rsidP="00EA26AC">
          <w:pPr>
            <w:pStyle w:val="4CC5C50CF077434C8A53B24A54808A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C4B75BF6AC4A48BACA0830AB7A9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807989-9396-417C-9E24-0C401153AB26}"/>
      </w:docPartPr>
      <w:docPartBody>
        <w:p w:rsidR="003F1DE1" w:rsidRDefault="00EA26AC" w:rsidP="00EA26AC">
          <w:pPr>
            <w:pStyle w:val="43C4B75BF6AC4A48BACA0830AB7A93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CAFEA184D6469AB3C7613931355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65265-144E-4F62-B3F8-685D89C418A0}"/>
      </w:docPartPr>
      <w:docPartBody>
        <w:p w:rsidR="003F1DE1" w:rsidRDefault="00EA26AC" w:rsidP="00EA26AC">
          <w:pPr>
            <w:pStyle w:val="B6CAFEA184D6469AB3C761393135597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AC"/>
    <w:rsid w:val="00323CCF"/>
    <w:rsid w:val="003D4354"/>
    <w:rsid w:val="003F1DE1"/>
    <w:rsid w:val="003F54EB"/>
    <w:rsid w:val="00435122"/>
    <w:rsid w:val="005D0691"/>
    <w:rsid w:val="007B7E8E"/>
    <w:rsid w:val="008E6466"/>
    <w:rsid w:val="00A127FF"/>
    <w:rsid w:val="00B36F05"/>
    <w:rsid w:val="00B43C0D"/>
    <w:rsid w:val="00DA38C0"/>
    <w:rsid w:val="00DA6C63"/>
    <w:rsid w:val="00EA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3A6882B087F4384A7AA7CC84FEF652B">
    <w:name w:val="73A6882B087F4384A7AA7CC84FEF652B"/>
    <w:rsid w:val="00EA26AC"/>
  </w:style>
  <w:style w:type="character" w:styleId="Platshllartext">
    <w:name w:val="Placeholder Text"/>
    <w:basedOn w:val="Standardstycketeckensnitt"/>
    <w:uiPriority w:val="99"/>
    <w:semiHidden/>
    <w:rsid w:val="00EA26AC"/>
    <w:rPr>
      <w:noProof w:val="0"/>
      <w:color w:val="808080"/>
    </w:rPr>
  </w:style>
  <w:style w:type="paragraph" w:customStyle="1" w:styleId="6F2F2A59984E4F7C8B875CD43558CE0E">
    <w:name w:val="6F2F2A59984E4F7C8B875CD43558CE0E"/>
    <w:rsid w:val="00EA26AC"/>
  </w:style>
  <w:style w:type="paragraph" w:customStyle="1" w:styleId="E4C6D774F9FD4E3CB5D1E8CFE9C88FF3">
    <w:name w:val="E4C6D774F9FD4E3CB5D1E8CFE9C88FF3"/>
    <w:rsid w:val="00EA26AC"/>
  </w:style>
  <w:style w:type="paragraph" w:customStyle="1" w:styleId="27816325C0B1421997E7D721618ADF87">
    <w:name w:val="27816325C0B1421997E7D721618ADF87"/>
    <w:rsid w:val="00EA26AC"/>
  </w:style>
  <w:style w:type="paragraph" w:customStyle="1" w:styleId="522474AAB3BB4C669F8CD28932DCB3F8">
    <w:name w:val="522474AAB3BB4C669F8CD28932DCB3F8"/>
    <w:rsid w:val="00EA26AC"/>
  </w:style>
  <w:style w:type="paragraph" w:customStyle="1" w:styleId="4CC5C50CF077434C8A53B24A54808A5C">
    <w:name w:val="4CC5C50CF077434C8A53B24A54808A5C"/>
    <w:rsid w:val="00EA26AC"/>
  </w:style>
  <w:style w:type="paragraph" w:customStyle="1" w:styleId="390CE1E8DFF2436CBB56072D02961FC4">
    <w:name w:val="390CE1E8DFF2436CBB56072D02961FC4"/>
    <w:rsid w:val="00EA26AC"/>
  </w:style>
  <w:style w:type="paragraph" w:customStyle="1" w:styleId="F7C48C4D12AD41C2AA8C0818DE3D0C5E">
    <w:name w:val="F7C48C4D12AD41C2AA8C0818DE3D0C5E"/>
    <w:rsid w:val="00EA26AC"/>
  </w:style>
  <w:style w:type="paragraph" w:customStyle="1" w:styleId="8D94CAC04E2A4289915AD90814C7C1C2">
    <w:name w:val="8D94CAC04E2A4289915AD90814C7C1C2"/>
    <w:rsid w:val="00EA26AC"/>
  </w:style>
  <w:style w:type="paragraph" w:customStyle="1" w:styleId="43C4B75BF6AC4A48BACA0830AB7A9354">
    <w:name w:val="43C4B75BF6AC4A48BACA0830AB7A9354"/>
    <w:rsid w:val="00EA26AC"/>
  </w:style>
  <w:style w:type="paragraph" w:customStyle="1" w:styleId="B6CAFEA184D6469AB3C761393135597F">
    <w:name w:val="B6CAFEA184D6469AB3C761393135597F"/>
    <w:rsid w:val="00EA2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d531b88a-e94d-495d-8a87-d7a40401be72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KNyckelord xmlns="18f3d968-6251-40b0-9f11-012b293496c2" xsi:nil="true"/>
    <Interpellation_x0020_nr xmlns="1d57f7ca-35fb-4135-beb5-949ec061819f" xsi:nil="true"/>
    <k46d94c0acf84ab9a79866a9d8b1905f xmlns="cc625d36-bb37-4650-91b9-0c96159295ba">
      <Terms xmlns="http://schemas.microsoft.com/office/infopath/2007/PartnerControls"/>
    </k46d94c0acf84ab9a79866a9d8b1905f>
    <Fr_x00e5_ga_x0020_nr xmlns="1d57f7ca-35fb-4135-beb5-949ec061819f" xsi:nil="true"/>
    <_dlc_DocId xmlns="eec14d05-b663-4c4f-ba9e-f91ce218b26b">JMV6WU277ZYR-1679099074-532</_dlc_DocId>
    <_dlc_DocIdUrl xmlns="eec14d05-b663-4c4f-ba9e-f91ce218b26b">
      <Url>https://dhs.sp.regeringskansliet.se/yta/fi-ofa/ko/arendehantering/_layouts/15/DocIdRedir.aspx?ID=JMV6WU277ZYR-1679099074-532</Url>
      <Description>JMV6WU277ZYR-1679099074-532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2019-08-07</HeaderDate>
    <Office/>
    <Dnr>Fi2020/04019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61F6-C335-4108-8CCD-45C49ABEC425}"/>
</file>

<file path=customXml/itemProps2.xml><?xml version="1.0" encoding="utf-8"?>
<ds:datastoreItem xmlns:ds="http://schemas.openxmlformats.org/officeDocument/2006/customXml" ds:itemID="{D401E30F-5920-496E-8330-6BC4D0B41C0B}"/>
</file>

<file path=customXml/itemProps3.xml><?xml version="1.0" encoding="utf-8"?>
<ds:datastoreItem xmlns:ds="http://schemas.openxmlformats.org/officeDocument/2006/customXml" ds:itemID="{E979C232-03F7-4880-997B-9CA724BDE732}"/>
</file>

<file path=customXml/itemProps4.xml><?xml version="1.0" encoding="utf-8"?>
<ds:datastoreItem xmlns:ds="http://schemas.openxmlformats.org/officeDocument/2006/customXml" ds:itemID="{841A6F71-4DF0-4FF0-92B2-70D835C776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7DBF3C-18A9-4214-9E0F-527E0700674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401E30F-5920-496E-8330-6BC4D0B41C0B}">
  <ds:schemaRefs>
    <ds:schemaRef ds:uri="http://purl.org/dc/terms/"/>
    <ds:schemaRef ds:uri="1d57f7ca-35fb-4135-beb5-949ec06181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eec14d05-b663-4c4f-ba9e-f91ce218b26b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3116FF46-320D-4845-8A80-C475A329CDAD}"/>
</file>

<file path=customXml/itemProps8.xml><?xml version="1.0" encoding="utf-8"?>
<ds:datastoreItem xmlns:ds="http://schemas.openxmlformats.org/officeDocument/2006/customXml" ds:itemID="{226DA2DD-4657-426D-A3EC-174B2336A43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163 Säkerhetskrav för leksaker.docx</dc:title>
  <dc:subject/>
  <dc:creator>Anders Bagge Fi OFA KO</dc:creator>
  <cp:keywords/>
  <dc:description/>
  <cp:lastModifiedBy>Anneli Johansson</cp:lastModifiedBy>
  <cp:revision>3</cp:revision>
  <cp:lastPrinted>2020-10-08T13:09:00Z</cp:lastPrinted>
  <dcterms:created xsi:type="dcterms:W3CDTF">2020-10-12T14:19:00Z</dcterms:created>
  <dcterms:modified xsi:type="dcterms:W3CDTF">2020-10-12T14:21:00Z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8b56322c-7318-4f0c-a968-71fdc39e185d</vt:lpwstr>
  </property>
</Properties>
</file>