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4313D1" w:rsidRPr="00DA1986" w:rsidP="00472EBA">
      <w:pPr>
        <w:pStyle w:val="Title"/>
        <w:rPr>
          <w:rFonts w:cstheme="majorHAnsi"/>
          <w:szCs w:val="26"/>
        </w:rPr>
      </w:pPr>
      <w:r w:rsidRPr="00DA1986">
        <w:rPr>
          <w:rFonts w:cstheme="majorHAnsi"/>
          <w:szCs w:val="26"/>
        </w:rPr>
        <w:t>Svar på fråga 2021/22:1899 av Markus Wiechel</w:t>
      </w:r>
      <w:r w:rsidRPr="00DA1986" w:rsidR="00DA1986">
        <w:rPr>
          <w:rFonts w:cstheme="majorHAnsi"/>
          <w:szCs w:val="26"/>
        </w:rPr>
        <w:t xml:space="preserve"> (SD)</w:t>
      </w:r>
      <w:r w:rsidRPr="00DA1986">
        <w:rPr>
          <w:rFonts w:cstheme="majorHAnsi"/>
          <w:szCs w:val="26"/>
        </w:rPr>
        <w:t xml:space="preserve"> Kommuners möjlighet att skapa trygghet</w:t>
      </w:r>
    </w:p>
    <w:p w:rsidR="004313D1" w:rsidRPr="00DA1986" w:rsidP="00DA1986">
      <w:pPr>
        <w:pStyle w:val="BodyText"/>
      </w:pPr>
      <w:r w:rsidRPr="00DA1986">
        <w:t xml:space="preserve">Markus Wiechel har frågat </w:t>
      </w:r>
      <w:r w:rsidR="005D5447">
        <w:t xml:space="preserve">mig </w:t>
      </w:r>
      <w:r w:rsidRPr="00DA1986">
        <w:t xml:space="preserve">om jag </w:t>
      </w:r>
      <w:r w:rsidR="005D5447">
        <w:t xml:space="preserve">avser att </w:t>
      </w:r>
      <w:r w:rsidRPr="00DA1986">
        <w:t>på något</w:t>
      </w:r>
      <w:r w:rsidR="007D662A">
        <w:t xml:space="preserve"> </w:t>
      </w:r>
      <w:r w:rsidRPr="00DA1986">
        <w:t xml:space="preserve">sätt verka för att kommuner enklare ska kunna fatta beslut som möjliggör </w:t>
      </w:r>
      <w:r w:rsidR="005D5447">
        <w:t xml:space="preserve">för </w:t>
      </w:r>
      <w:r w:rsidRPr="00DA1986">
        <w:t>ökad trygghet genom att själva exempelvis bestämma över uppsättandet av trygghetskameror.</w:t>
      </w:r>
    </w:p>
    <w:p w:rsidR="00DA1986" w:rsidP="00DA1986">
      <w:pPr>
        <w:pStyle w:val="BodyText"/>
      </w:pPr>
      <w:r>
        <w:t xml:space="preserve">Kamerabevakning fyller en viktig funktion i brottsbekämpningen och kan bidra till ökad trygghet i samhället. </w:t>
      </w:r>
      <w:r w:rsidRPr="001E206F">
        <w:t xml:space="preserve">Den kan ha en avskräckande effekt i fråga om viss brottslighet, men också vara värdefull för att t.ex. skapa en lägesbild av en potentiell eller faktisk brottsplats. </w:t>
      </w:r>
      <w:r w:rsidR="007133D7">
        <w:t>Av den anledningen har r</w:t>
      </w:r>
      <w:r>
        <w:t>egeringen vidtagit en rad åtgärder för att förenkla användningen av kamerabevakning.</w:t>
      </w:r>
    </w:p>
    <w:p w:rsidR="00DA1986" w:rsidP="00CA5327">
      <w:pPr>
        <w:pStyle w:val="BodyText"/>
      </w:pPr>
      <w:r w:rsidRPr="003B6345">
        <w:t>Kamerabevakningslagen trädde i kraft 2018. Genom den stärktes skyddet för den personliga integriteten samtidigt som möjligheterna till kamerabevakning förbättrades.</w:t>
      </w:r>
      <w:r w:rsidRPr="003B6345" w:rsidR="009F092F">
        <w:t xml:space="preserve"> I lagstiftningsarbetet </w:t>
      </w:r>
      <w:r w:rsidRPr="003B6345" w:rsidR="00CA5327">
        <w:t>framhöll</w:t>
      </w:r>
      <w:r w:rsidRPr="003B6345" w:rsidR="009F092F">
        <w:t xml:space="preserve"> regeringen särskilt att kommunerna </w:t>
      </w:r>
      <w:r w:rsidRPr="003B6345" w:rsidR="00CA5327">
        <w:t>b</w:t>
      </w:r>
      <w:r w:rsidRPr="003B6345" w:rsidR="003B6345">
        <w:t>orde</w:t>
      </w:r>
      <w:r w:rsidRPr="003B6345" w:rsidR="009F092F">
        <w:t xml:space="preserve"> </w:t>
      </w:r>
      <w:r w:rsidRPr="003B6345" w:rsidR="003B6345">
        <w:t>ha</w:t>
      </w:r>
      <w:r w:rsidRPr="003B6345" w:rsidR="009F092F">
        <w:t xml:space="preserve"> betydligt större möjligheter </w:t>
      </w:r>
      <w:r w:rsidRPr="003B6345" w:rsidR="003B6345">
        <w:t>än tidigare att bedriva</w:t>
      </w:r>
      <w:r w:rsidRPr="003B6345" w:rsidR="009F092F">
        <w:t xml:space="preserve"> kamerabevakning på platser där det regelmässigt förekommer brottslighet och andra ordningsstörningar. Därefter har </w:t>
      </w:r>
      <w:r w:rsidR="009F092F">
        <w:t>r</w:t>
      </w:r>
      <w:r>
        <w:t xml:space="preserve">egeringen fortsatt arbetet med att underlätta användningen av kamerabevakning. </w:t>
      </w:r>
    </w:p>
    <w:p w:rsidR="00E53A2F" w:rsidRPr="005E1898" w:rsidP="00E53A2F">
      <w:pPr>
        <w:pStyle w:val="BodyText"/>
        <w:rPr>
          <w:sz w:val="27"/>
          <w:szCs w:val="27"/>
        </w:rPr>
      </w:pPr>
      <w:r>
        <w:t>Genom en lagändring den 1 januari 2020 togs tillståndskravet bort helt och hållet för Polismyndigheten, Säkerhetspolisen, Kustbevakningen och Tullverket. Dessa myndigheter får nu själva bedöma när det är motiverat att sätta upp kameror på gator och torg</w:t>
      </w:r>
      <w:r w:rsidR="005E1898">
        <w:t>.</w:t>
      </w:r>
    </w:p>
    <w:p w:rsidR="00DA1986" w:rsidRPr="0064418A" w:rsidP="00DA1986">
      <w:pPr>
        <w:pStyle w:val="BodyText"/>
        <w:rPr>
          <w:color w:val="000000"/>
          <w:shd w:val="clear" w:color="auto" w:fill="FFFFFF"/>
        </w:rPr>
      </w:pPr>
      <w:r>
        <w:t xml:space="preserve">Den 1 augusti 2020 togs tillståndskravet bort även för kamerabevakning i kollektivtrafiken, på flygplatser och i apotek. Regeringens arbete har således </w:t>
      </w:r>
      <w:r>
        <w:t xml:space="preserve">på ett påtagligt sätt förenklat möjligheterna till kamerabevakning genom att tillståndskravet för en rad aktörer har avskaffats. </w:t>
      </w:r>
    </w:p>
    <w:p w:rsidR="00BC30A0" w:rsidP="00BC30A0">
      <w:pPr>
        <w:pStyle w:val="BodyText"/>
      </w:pPr>
      <w:r>
        <w:t>Kamerabevakning är ett viktigt medel för att både kunna förebygga och klara upp brott. Kamerabevakning kan därmed bidra till ett tryggare och säkrare samhälle. Regeringen har genom sitt kontinuerliga arbete</w:t>
      </w:r>
      <w:r w:rsidR="007133D7">
        <w:t xml:space="preserve"> underlättat användningen av kamerabevakning</w:t>
      </w:r>
      <w:r>
        <w:t xml:space="preserve">. </w:t>
      </w:r>
      <w:r>
        <w:t xml:space="preserve"> </w:t>
      </w:r>
      <w:r>
        <w:t>Regeringen ser även positivt på att underlätta för kommuner och regioner att använda sig av kameror</w:t>
      </w:r>
      <w:r w:rsidR="00FA51F8">
        <w:t>. Det kan finnas anledning att se över lagstiftningen.</w:t>
      </w:r>
      <w:r>
        <w:t xml:space="preserve"> </w:t>
      </w:r>
    </w:p>
    <w:p w:rsidR="00FF35DF" w:rsidP="00DA1986">
      <w:pPr>
        <w:pStyle w:val="BodyText"/>
      </w:pPr>
    </w:p>
    <w:p w:rsidR="00FF35DF" w:rsidP="00DA1986">
      <w:pPr>
        <w:pStyle w:val="BodyText"/>
      </w:pPr>
      <w:r>
        <w:t>Stockholm den 7 september 2022</w:t>
      </w:r>
    </w:p>
    <w:p w:rsidR="00FF35DF" w:rsidP="00DA1986">
      <w:pPr>
        <w:pStyle w:val="BodyText"/>
      </w:pPr>
    </w:p>
    <w:p w:rsidR="00FF35DF" w:rsidP="00DA1986">
      <w:pPr>
        <w:pStyle w:val="BodyText"/>
      </w:pPr>
      <w:r>
        <w:t>Morgan Johansson</w:t>
      </w:r>
    </w:p>
    <w:p w:rsidR="00DA1986" w:rsidP="00CF6E13">
      <w:pPr>
        <w:pStyle w:val="BodyText"/>
      </w:pPr>
    </w:p>
    <w:p w:rsidR="00B31BFB" w:rsidRPr="004313D1" w:rsidP="004313D1"/>
    <w:sectPr w:rsidSect="004313D1">
      <w:headerReference w:type="even" r:id="rId9"/>
      <w:headerReference w:type="default" r:id="rId10"/>
      <w:footerReference w:type="even" r:id="rId11"/>
      <w:footerReference w:type="default" r:id="rId12"/>
      <w:headerReference w:type="first" r:id="rId13"/>
      <w:footerReference w:type="first" r:id="rId14"/>
      <w:pgSz w:w="11907" w:h="16839"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CA113A">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4313D1" w:rsidRPr="00B62610" w:rsidP="004313D1">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CA113A">
      <w:tblPrEx>
        <w:tblW w:w="708" w:type="dxa"/>
        <w:jc w:val="right"/>
        <w:tblLayout w:type="fixed"/>
        <w:tblCellMar>
          <w:left w:w="0" w:type="dxa"/>
          <w:right w:w="0" w:type="dxa"/>
        </w:tblCellMar>
        <w:tblLook w:val="0600"/>
      </w:tblPrEx>
      <w:trPr>
        <w:trHeight w:val="850"/>
        <w:jc w:val="right"/>
      </w:trPr>
      <w:tc>
        <w:tcPr>
          <w:tcW w:w="708" w:type="dxa"/>
          <w:vAlign w:val="bottom"/>
        </w:tcPr>
        <w:p w:rsidR="004313D1" w:rsidRPr="00347E11" w:rsidP="004313D1">
          <w:pPr>
            <w:pStyle w:val="Footer"/>
            <w:spacing w:line="276" w:lineRule="auto"/>
            <w:jc w:val="right"/>
          </w:pPr>
        </w:p>
      </w:tc>
    </w:tr>
  </w:tbl>
  <w:p w:rsidR="004313D1" w:rsidRPr="005606BC" w:rsidP="004313D1">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3D1" w:rsidP="004313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4313D1" w:rsidRPr="007D73AB">
          <w:pPr>
            <w:pStyle w:val="Header"/>
          </w:pPr>
        </w:p>
      </w:tc>
      <w:sdt>
        <w:sdtPr>
          <w:alias w:val="Status"/>
          <w:tag w:val="ccRKShow_Status"/>
          <w:id w:val="1789383027"/>
          <w:lock w:val="contentLocked"/>
          <w:placeholder>
            <w:docPart w:val="55A2DB7D9C894DBA9481B3CC7F7F93AA"/>
          </w:placeholder>
          <w:text/>
        </w:sdtPr>
        <w:sdtContent>
          <w:tc>
            <w:tcPr>
              <w:tcW w:w="3170" w:type="dxa"/>
              <w:vAlign w:val="bottom"/>
            </w:tcPr>
            <w:p w:rsidR="004313D1" w:rsidRPr="007D73AB" w:rsidP="00340DE0">
              <w:pPr>
                <w:pStyle w:val="Header"/>
              </w:pPr>
              <w:r>
                <w:t xml:space="preserve"> </w:t>
              </w:r>
            </w:p>
          </w:tc>
        </w:sdtContent>
      </w:sdt>
      <w:tc>
        <w:tcPr>
          <w:tcW w:w="1134" w:type="dxa"/>
        </w:tcPr>
        <w:p w:rsidR="004313D1"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4313D1"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sdt>
          <w:sdtPr>
            <w:rPr>
              <w:b/>
            </w:rPr>
            <w:alias w:val="DocTypeShowName"/>
            <w:tag w:val="ccRK"/>
            <w:id w:val="-1564713842"/>
            <w:placeholder>
              <w:docPart w:val="57D5377D75344C32B385F29E9FA8C090"/>
            </w:placeholder>
            <w:showingPlcHdr/>
            <w:dataBinding w:xpath="/ns0:DocumentInfo[1]/ns0:BaseInfo[1]/ns0:DocTypeShowName[1]" w:storeItemID="{DED1BDB7-CE15-4778-B17A-B3270F8C1FAF}" w:prefixMappings="xmlns:ns0='http://lp/documentinfo/RK' "/>
            <w:text/>
          </w:sdtPr>
          <w:sdtContent>
            <w:p w:rsidR="004313D1" w:rsidRPr="00710A6C" w:rsidP="00EE3C0F">
              <w:pPr>
                <w:pStyle w:val="Header"/>
                <w:rPr>
                  <w:b/>
                </w:rPr>
              </w:pPr>
              <w:r w:rsidRPr="00710A6C">
                <w:rPr>
                  <w:rStyle w:val="PlaceholderText"/>
                  <w:b/>
                </w:rPr>
                <w:t xml:space="preserve"> </w:t>
              </w:r>
            </w:p>
          </w:sdtContent>
        </w:sdt>
        <w:p w:rsidR="004313D1" w:rsidP="00EE3C0F">
          <w:pPr>
            <w:pStyle w:val="Header"/>
          </w:pPr>
        </w:p>
        <w:p w:rsidR="004313D1" w:rsidP="00EE3C0F">
          <w:pPr>
            <w:pStyle w:val="Header"/>
          </w:pPr>
        </w:p>
        <w:sdt>
          <w:sdtPr>
            <w:alias w:val="Dnr"/>
            <w:tag w:val="ccRKShow_Dnr"/>
            <w:id w:val="956755014"/>
            <w:placeholder>
              <w:docPart w:val="C27D7B63E04849E78D32A66800CA11F3"/>
            </w:placeholder>
            <w:dataBinding w:xpath="/ns0:DocumentInfo[1]/ns0:BaseInfo[1]/ns0:Dnr[1]" w:storeItemID="{DED1BDB7-CE15-4778-B17A-B3270F8C1FAF}" w:prefixMappings="xmlns:ns0='http://lp/documentinfo/RK' "/>
            <w:text/>
          </w:sdtPr>
          <w:sdtContent>
            <w:p w:rsidR="004313D1" w:rsidP="00EE3C0F">
              <w:pPr>
                <w:pStyle w:val="Header"/>
              </w:pPr>
              <w:r>
                <w:t>Ju2022/02737</w:t>
              </w:r>
            </w:p>
          </w:sdtContent>
        </w:sdt>
        <w:sdt>
          <w:sdtPr>
            <w:alias w:val="DocNumber"/>
            <w:tag w:val="DocNumber"/>
            <w:id w:val="-1563547122"/>
            <w:placeholder>
              <w:docPart w:val="B264FF55F82A4EE297B22ECA19AD0CED"/>
            </w:placeholder>
            <w:showingPlcHdr/>
            <w:dataBinding w:xpath="/ns0:DocumentInfo[1]/ns0:BaseInfo[1]/ns0:DocNumber[1]" w:storeItemID="{DED1BDB7-CE15-4778-B17A-B3270F8C1FAF}" w:prefixMappings="xmlns:ns0='http://lp/documentinfo/RK' "/>
            <w:text/>
          </w:sdtPr>
          <w:sdtContent>
            <w:p w:rsidR="004313D1" w:rsidP="00EE3C0F">
              <w:pPr>
                <w:pStyle w:val="Header"/>
              </w:pPr>
              <w:r>
                <w:rPr>
                  <w:rStyle w:val="PlaceholderText"/>
                </w:rPr>
                <w:t xml:space="preserve"> </w:t>
              </w:r>
            </w:p>
          </w:sdtContent>
        </w:sdt>
        <w:p w:rsidR="004313D1" w:rsidP="00EE3C0F">
          <w:pPr>
            <w:pStyle w:val="Header"/>
          </w:pPr>
        </w:p>
      </w:tc>
      <w:tc>
        <w:tcPr>
          <w:tcW w:w="1134" w:type="dxa"/>
        </w:tcPr>
        <w:p w:rsidR="004313D1" w:rsidP="0094502D">
          <w:pPr>
            <w:pStyle w:val="Header"/>
          </w:pPr>
        </w:p>
        <w:sdt>
          <w:sdtPr>
            <w:alias w:val="Bilagor"/>
            <w:tag w:val="ccRKShow_Bilagor"/>
            <w:id w:val="1351614755"/>
            <w:placeholder>
              <w:docPart w:val="EEAA338A930A4658AE19DCA496567D80"/>
            </w:placeholder>
            <w:showingPlcHdr/>
            <w:dataBinding w:xpath="/ns0:DocumentInfo[1]/ns0:BaseInfo[1]/ns0:Appendix[1]" w:storeItemID="{DED1BDB7-CE15-4778-B17A-B3270F8C1FAF}" w:prefixMappings="xmlns:ns0='http://lp/documentinfo/RK' "/>
            <w:text/>
          </w:sdtPr>
          <w:sdtContent>
            <w:p w:rsidR="004313D1" w:rsidRPr="0094502D" w:rsidP="00EC71A6">
              <w:pPr>
                <w:pStyle w:val="Header"/>
              </w:pPr>
              <w:r>
                <w:rPr>
                  <w:rStyle w:val="PlaceholderText"/>
                </w:rPr>
                <w:t xml:space="preserve"> </w:t>
              </w:r>
            </w:p>
          </w:sdtContent>
        </w:sdt>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113133475"/>
          <w:placeholder>
            <w:docPart w:val="A8BA849EC48F4A4B9EF9CEB8005157CC"/>
          </w:placeholder>
          <w:richText/>
        </w:sdtPr>
        <w:sdtEndPr>
          <w:rPr>
            <w:b w:val="0"/>
          </w:rPr>
        </w:sdtEndPr>
        <w:sdtContent>
          <w:tc>
            <w:tcPr>
              <w:tcW w:w="5534" w:type="dxa"/>
              <w:tcMar>
                <w:right w:w="1134" w:type="dxa"/>
              </w:tcMar>
            </w:tcPr>
            <w:p w:rsidR="004313D1" w:rsidRPr="004313D1" w:rsidP="00340DE0">
              <w:pPr>
                <w:pStyle w:val="Header"/>
                <w:rPr>
                  <w:b/>
                </w:rPr>
              </w:pPr>
              <w:r w:rsidRPr="004313D1">
                <w:rPr>
                  <w:b/>
                </w:rPr>
                <w:t>Justitiedepartementet</w:t>
              </w:r>
            </w:p>
            <w:p w:rsidR="004313D1" w:rsidRPr="00340DE0" w:rsidP="00340DE0">
              <w:pPr>
                <w:pStyle w:val="Header"/>
              </w:pPr>
              <w:r>
                <w:t xml:space="preserve">Justitie- och inrikesministern </w:t>
              </w:r>
            </w:p>
          </w:tc>
        </w:sdtContent>
      </w:sdt>
      <w:sdt>
        <w:sdtPr>
          <w:alias w:val="Recipient"/>
          <w:tag w:val="ccRKShow_Recipient"/>
          <w:id w:val="-934290281"/>
          <w:placeholder>
            <w:docPart w:val="546B85763A5C464E86EDF28803F36D27"/>
          </w:placeholder>
          <w:dataBinding w:xpath="/ns0:DocumentInfo[1]/ns0:BaseInfo[1]/ns0:Recipient[1]" w:storeItemID="{DED1BDB7-CE15-4778-B17A-B3270F8C1FAF}" w:prefixMappings="xmlns:ns0='http://lp/documentinfo/RK' "/>
          <w:text w:multiLine="1"/>
        </w:sdtPr>
        <w:sdtContent>
          <w:tc>
            <w:tcPr>
              <w:tcW w:w="3170" w:type="dxa"/>
            </w:tcPr>
            <w:p w:rsidR="004313D1" w:rsidP="00547B89">
              <w:pPr>
                <w:pStyle w:val="Header"/>
              </w:pPr>
              <w:r>
                <w:t>Till riksdagen</w:t>
              </w:r>
            </w:p>
          </w:tc>
        </w:sdtContent>
      </w:sdt>
      <w:tc>
        <w:tcPr>
          <w:tcW w:w="1134" w:type="dxa"/>
        </w:tcPr>
        <w:p w:rsidR="004313D1"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4313D1"/>
  </w:style>
  <w:style w:type="paragraph" w:styleId="Heading1">
    <w:name w:val="heading 1"/>
    <w:basedOn w:val="BodyText"/>
    <w:next w:val="BodyText"/>
    <w:link w:val="Rubrik1Char"/>
    <w:uiPriority w:val="1"/>
    <w:qFormat/>
    <w:rsid w:val="004313D1"/>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4313D1"/>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4313D1"/>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4313D1"/>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4313D1"/>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4313D1"/>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4313D1"/>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4313D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4313D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4313D1"/>
    <w:pPr>
      <w:tabs>
        <w:tab w:val="left" w:pos="1701"/>
        <w:tab w:val="left" w:pos="3600"/>
        <w:tab w:val="left" w:pos="5387"/>
      </w:tabs>
    </w:pPr>
  </w:style>
  <w:style w:type="character" w:customStyle="1" w:styleId="BrdtextChar">
    <w:name w:val="Brödtext Char"/>
    <w:basedOn w:val="DefaultParagraphFont"/>
    <w:link w:val="BodyText"/>
    <w:rsid w:val="004313D1"/>
  </w:style>
  <w:style w:type="paragraph" w:styleId="BodyTextIndent">
    <w:name w:val="Body Text Indent"/>
    <w:basedOn w:val="Normal"/>
    <w:link w:val="BrdtextmedindragChar"/>
    <w:qFormat/>
    <w:rsid w:val="004313D1"/>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313D1"/>
  </w:style>
  <w:style w:type="character" w:customStyle="1" w:styleId="Rubrik1Char">
    <w:name w:val="Rubrik 1 Char"/>
    <w:basedOn w:val="DefaultParagraphFont"/>
    <w:link w:val="Heading1"/>
    <w:uiPriority w:val="1"/>
    <w:rsid w:val="004313D1"/>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4313D1"/>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4313D1"/>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4313D1"/>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4313D1"/>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4313D1"/>
    <w:pPr>
      <w:numPr>
        <w:numId w:val="0"/>
      </w:numPr>
    </w:pPr>
  </w:style>
  <w:style w:type="paragraph" w:customStyle="1" w:styleId="Rubrik2utannumrering">
    <w:name w:val="Rubrik 2 utan numrering"/>
    <w:basedOn w:val="Heading2"/>
    <w:next w:val="BodyText"/>
    <w:uiPriority w:val="1"/>
    <w:qFormat/>
    <w:rsid w:val="004313D1"/>
    <w:pPr>
      <w:numPr>
        <w:ilvl w:val="0"/>
        <w:numId w:val="0"/>
      </w:numPr>
    </w:pPr>
  </w:style>
  <w:style w:type="paragraph" w:customStyle="1" w:styleId="Rubrik3utannumrering">
    <w:name w:val="Rubrik 3 utan numrering"/>
    <w:basedOn w:val="Heading3"/>
    <w:next w:val="BodyText"/>
    <w:uiPriority w:val="1"/>
    <w:qFormat/>
    <w:rsid w:val="004313D1"/>
    <w:pPr>
      <w:numPr>
        <w:ilvl w:val="0"/>
        <w:numId w:val="0"/>
      </w:numPr>
    </w:pPr>
  </w:style>
  <w:style w:type="character" w:customStyle="1" w:styleId="Rubrik4Char">
    <w:name w:val="Rubrik 4 Char"/>
    <w:basedOn w:val="DefaultParagraphFont"/>
    <w:link w:val="Heading4"/>
    <w:uiPriority w:val="1"/>
    <w:rsid w:val="004313D1"/>
    <w:rPr>
      <w:rFonts w:asciiTheme="majorHAnsi" w:eastAsiaTheme="majorEastAsia" w:hAnsiTheme="majorHAnsi" w:cstheme="majorBidi"/>
      <w:b/>
      <w:iCs/>
      <w:sz w:val="20"/>
    </w:rPr>
  </w:style>
  <w:style w:type="paragraph" w:customStyle="1" w:styleId="Brdtextutanavstnd">
    <w:name w:val="Brödtext utan avstånd"/>
    <w:basedOn w:val="Normal"/>
    <w:qFormat/>
    <w:rsid w:val="004313D1"/>
    <w:pPr>
      <w:tabs>
        <w:tab w:val="left" w:pos="1701"/>
        <w:tab w:val="left" w:pos="3600"/>
        <w:tab w:val="left" w:pos="5387"/>
      </w:tabs>
      <w:spacing w:after="0"/>
    </w:pPr>
  </w:style>
  <w:style w:type="paragraph" w:customStyle="1" w:styleId="Bildtext">
    <w:name w:val="Bildtext"/>
    <w:basedOn w:val="BodyText"/>
    <w:next w:val="BodyText"/>
    <w:uiPriority w:val="2"/>
    <w:qFormat/>
    <w:rsid w:val="004313D1"/>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313D1"/>
    <w:pPr>
      <w:numPr>
        <w:ilvl w:val="0"/>
        <w:numId w:val="0"/>
      </w:numPr>
    </w:pPr>
  </w:style>
  <w:style w:type="paragraph" w:customStyle="1" w:styleId="Rubrik5utannumrering">
    <w:name w:val="Rubrik 5 utan numrering"/>
    <w:basedOn w:val="Heading5"/>
    <w:next w:val="BodyText"/>
    <w:uiPriority w:val="1"/>
    <w:qFormat/>
    <w:rsid w:val="004313D1"/>
  </w:style>
  <w:style w:type="paragraph" w:styleId="Caption">
    <w:name w:val="caption"/>
    <w:basedOn w:val="Bildtext"/>
    <w:next w:val="Normal"/>
    <w:uiPriority w:val="35"/>
    <w:semiHidden/>
    <w:qFormat/>
    <w:rsid w:val="004313D1"/>
    <w:rPr>
      <w:iCs/>
      <w:szCs w:val="18"/>
    </w:rPr>
  </w:style>
  <w:style w:type="character" w:customStyle="1" w:styleId="Rubrik5Char">
    <w:name w:val="Rubrik 5 Char"/>
    <w:basedOn w:val="DefaultParagraphFont"/>
    <w:link w:val="Heading5"/>
    <w:uiPriority w:val="1"/>
    <w:rsid w:val="004313D1"/>
    <w:rPr>
      <w:rFonts w:asciiTheme="majorHAnsi" w:eastAsiaTheme="majorEastAsia" w:hAnsiTheme="majorHAnsi" w:cstheme="majorBidi"/>
      <w:sz w:val="20"/>
    </w:rPr>
  </w:style>
  <w:style w:type="numbering" w:customStyle="1" w:styleId="RKNumreraderubriker">
    <w:name w:val="RK Numrerade rubriker"/>
    <w:uiPriority w:val="99"/>
    <w:rsid w:val="004313D1"/>
    <w:pPr>
      <w:numPr>
        <w:numId w:val="1"/>
      </w:numPr>
    </w:pPr>
  </w:style>
  <w:style w:type="paragraph" w:customStyle="1" w:styleId="Klla">
    <w:name w:val="Källa"/>
    <w:basedOn w:val="Bildtext"/>
    <w:next w:val="BodyText"/>
    <w:uiPriority w:val="2"/>
    <w:qFormat/>
    <w:rsid w:val="004313D1"/>
  </w:style>
  <w:style w:type="paragraph" w:styleId="Header">
    <w:name w:val="header"/>
    <w:basedOn w:val="Normal"/>
    <w:link w:val="SidhuvudChar"/>
    <w:uiPriority w:val="99"/>
    <w:rsid w:val="004313D1"/>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4313D1"/>
    <w:rPr>
      <w:rFonts w:asciiTheme="majorHAnsi" w:hAnsiTheme="majorHAnsi"/>
      <w:sz w:val="19"/>
    </w:rPr>
  </w:style>
  <w:style w:type="paragraph" w:styleId="Footer">
    <w:name w:val="footer"/>
    <w:basedOn w:val="Normal"/>
    <w:link w:val="SidfotChar"/>
    <w:uiPriority w:val="99"/>
    <w:semiHidden/>
    <w:rsid w:val="004313D1"/>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4313D1"/>
    <w:rPr>
      <w:rFonts w:asciiTheme="majorHAnsi" w:hAnsiTheme="majorHAnsi"/>
      <w:sz w:val="16"/>
    </w:rPr>
  </w:style>
  <w:style w:type="paragraph" w:styleId="TOC2">
    <w:name w:val="toc 2"/>
    <w:basedOn w:val="Normal"/>
    <w:next w:val="BodyText"/>
    <w:uiPriority w:val="28"/>
    <w:semiHidden/>
    <w:rsid w:val="004313D1"/>
    <w:pPr>
      <w:tabs>
        <w:tab w:val="right" w:leader="dot" w:pos="7371"/>
      </w:tabs>
      <w:spacing w:after="0" w:line="240" w:lineRule="auto"/>
    </w:pPr>
  </w:style>
  <w:style w:type="character" w:styleId="PageNumber">
    <w:name w:val="page number"/>
    <w:basedOn w:val="SidfotChar"/>
    <w:uiPriority w:val="99"/>
    <w:semiHidden/>
    <w:rsid w:val="004313D1"/>
    <w:rPr>
      <w:rFonts w:asciiTheme="majorHAnsi" w:hAnsiTheme="majorHAnsi"/>
      <w:sz w:val="17"/>
    </w:rPr>
  </w:style>
  <w:style w:type="paragraph" w:styleId="TOC1">
    <w:name w:val="toc 1"/>
    <w:basedOn w:val="Normal"/>
    <w:next w:val="BodyText"/>
    <w:uiPriority w:val="28"/>
    <w:semiHidden/>
    <w:rsid w:val="004313D1"/>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4313D1"/>
    <w:pPr>
      <w:tabs>
        <w:tab w:val="right" w:leader="dot" w:pos="7371"/>
      </w:tabs>
      <w:spacing w:after="0" w:line="240" w:lineRule="auto"/>
      <w:ind w:left="284"/>
    </w:pPr>
  </w:style>
  <w:style w:type="character" w:styleId="Hyperlink">
    <w:name w:val="Hyperlink"/>
    <w:basedOn w:val="DefaultParagraphFont"/>
    <w:uiPriority w:val="99"/>
    <w:rsid w:val="004313D1"/>
    <w:rPr>
      <w:noProof w:val="0"/>
      <w:color w:val="0563C1" w:themeColor="hyperlink"/>
      <w:u w:val="single"/>
    </w:rPr>
  </w:style>
  <w:style w:type="paragraph" w:styleId="TOCHeading">
    <w:name w:val="TOC Heading"/>
    <w:basedOn w:val="Rubrik1utannumrering"/>
    <w:next w:val="Normal"/>
    <w:uiPriority w:val="39"/>
    <w:semiHidden/>
    <w:qFormat/>
    <w:rsid w:val="004313D1"/>
    <w:pPr>
      <w:outlineLvl w:val="9"/>
    </w:pPr>
  </w:style>
  <w:style w:type="table" w:styleId="TableGrid">
    <w:name w:val="Table Grid"/>
    <w:aliases w:val="Ärendeförteckning"/>
    <w:basedOn w:val="TableNormal"/>
    <w:uiPriority w:val="39"/>
    <w:rsid w:val="00431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4313D1"/>
    <w:pPr>
      <w:spacing w:after="0"/>
    </w:pPr>
    <w:rPr>
      <w:szCs w:val="20"/>
    </w:rPr>
  </w:style>
  <w:style w:type="character" w:customStyle="1" w:styleId="FotnotstextChar">
    <w:name w:val="Fotnotstext Char"/>
    <w:basedOn w:val="DefaultParagraphFont"/>
    <w:link w:val="FootnoteText"/>
    <w:uiPriority w:val="99"/>
    <w:semiHidden/>
    <w:rsid w:val="004313D1"/>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4313D1"/>
    <w:rPr>
      <w:noProof w:val="0"/>
      <w:vertAlign w:val="superscript"/>
    </w:rPr>
  </w:style>
  <w:style w:type="paragraph" w:styleId="ListNumber">
    <w:name w:val="List Number"/>
    <w:basedOn w:val="Normal"/>
    <w:uiPriority w:val="6"/>
    <w:rsid w:val="004313D1"/>
    <w:pPr>
      <w:numPr>
        <w:numId w:val="36"/>
      </w:numPr>
      <w:spacing w:after="100"/>
    </w:pPr>
  </w:style>
  <w:style w:type="paragraph" w:styleId="ListNumber2">
    <w:name w:val="List Number 2"/>
    <w:basedOn w:val="Normal"/>
    <w:uiPriority w:val="6"/>
    <w:rsid w:val="004313D1"/>
    <w:pPr>
      <w:numPr>
        <w:ilvl w:val="1"/>
        <w:numId w:val="36"/>
      </w:numPr>
      <w:spacing w:after="100"/>
      <w:contextualSpacing/>
    </w:pPr>
  </w:style>
  <w:style w:type="paragraph" w:styleId="ListBullet">
    <w:name w:val="List Bullet"/>
    <w:basedOn w:val="Normal"/>
    <w:uiPriority w:val="6"/>
    <w:rsid w:val="004313D1"/>
    <w:pPr>
      <w:numPr>
        <w:numId w:val="28"/>
      </w:numPr>
      <w:spacing w:after="100"/>
      <w:contextualSpacing/>
    </w:pPr>
  </w:style>
  <w:style w:type="paragraph" w:styleId="ListBullet2">
    <w:name w:val="List Bullet 2"/>
    <w:basedOn w:val="Normal"/>
    <w:uiPriority w:val="6"/>
    <w:rsid w:val="004313D1"/>
    <w:pPr>
      <w:numPr>
        <w:ilvl w:val="1"/>
        <w:numId w:val="28"/>
      </w:numPr>
      <w:spacing w:after="100"/>
      <w:ind w:left="850" w:hanging="425"/>
      <w:contextualSpacing/>
    </w:pPr>
  </w:style>
  <w:style w:type="numbering" w:customStyle="1" w:styleId="RKNumreradlista">
    <w:name w:val="RK Numrerad lista"/>
    <w:uiPriority w:val="99"/>
    <w:rsid w:val="004313D1"/>
    <w:pPr>
      <w:numPr>
        <w:numId w:val="7"/>
      </w:numPr>
    </w:pPr>
  </w:style>
  <w:style w:type="paragraph" w:customStyle="1" w:styleId="Strecklista">
    <w:name w:val="Strecklista"/>
    <w:basedOn w:val="ListBullet"/>
    <w:uiPriority w:val="6"/>
    <w:qFormat/>
    <w:rsid w:val="004313D1"/>
    <w:pPr>
      <w:numPr>
        <w:numId w:val="34"/>
      </w:numPr>
    </w:pPr>
  </w:style>
  <w:style w:type="numbering" w:customStyle="1" w:styleId="RKPunktlista">
    <w:name w:val="RK Punktlista"/>
    <w:uiPriority w:val="99"/>
    <w:rsid w:val="004313D1"/>
    <w:pPr>
      <w:numPr>
        <w:numId w:val="14"/>
      </w:numPr>
    </w:pPr>
  </w:style>
  <w:style w:type="paragraph" w:customStyle="1" w:styleId="Strecklista2">
    <w:name w:val="Strecklista 2"/>
    <w:basedOn w:val="Strecklista"/>
    <w:uiPriority w:val="6"/>
    <w:semiHidden/>
    <w:qFormat/>
    <w:rsid w:val="004313D1"/>
    <w:pPr>
      <w:numPr>
        <w:ilvl w:val="1"/>
      </w:numPr>
    </w:pPr>
  </w:style>
  <w:style w:type="numbering" w:customStyle="1" w:styleId="Strecklistan">
    <w:name w:val="Strecklistan"/>
    <w:uiPriority w:val="99"/>
    <w:rsid w:val="004313D1"/>
    <w:pPr>
      <w:numPr>
        <w:numId w:val="18"/>
      </w:numPr>
    </w:pPr>
  </w:style>
  <w:style w:type="character" w:styleId="PlaceholderText">
    <w:name w:val="Placeholder Text"/>
    <w:basedOn w:val="DefaultParagraphFont"/>
    <w:uiPriority w:val="99"/>
    <w:semiHidden/>
    <w:rsid w:val="004313D1"/>
    <w:rPr>
      <w:noProof w:val="0"/>
      <w:color w:val="808080"/>
    </w:rPr>
  </w:style>
  <w:style w:type="paragraph" w:styleId="ListNumber3">
    <w:name w:val="List Number 3"/>
    <w:basedOn w:val="Normal"/>
    <w:uiPriority w:val="6"/>
    <w:rsid w:val="004313D1"/>
    <w:pPr>
      <w:numPr>
        <w:ilvl w:val="2"/>
        <w:numId w:val="36"/>
      </w:numPr>
      <w:spacing w:after="100"/>
      <w:contextualSpacing/>
    </w:pPr>
  </w:style>
  <w:style w:type="paragraph" w:customStyle="1" w:styleId="Strecklista3">
    <w:name w:val="Strecklista 3"/>
    <w:basedOn w:val="BodyText"/>
    <w:uiPriority w:val="6"/>
    <w:semiHidden/>
    <w:qFormat/>
    <w:rsid w:val="004313D1"/>
    <w:pPr>
      <w:numPr>
        <w:ilvl w:val="2"/>
        <w:numId w:val="34"/>
      </w:numPr>
      <w:spacing w:after="100"/>
    </w:pPr>
  </w:style>
  <w:style w:type="paragraph" w:styleId="ListBullet3">
    <w:name w:val="List Bullet 3"/>
    <w:basedOn w:val="Normal"/>
    <w:uiPriority w:val="6"/>
    <w:rsid w:val="004313D1"/>
    <w:pPr>
      <w:numPr>
        <w:ilvl w:val="2"/>
        <w:numId w:val="28"/>
      </w:numPr>
      <w:spacing w:after="100"/>
      <w:contextualSpacing/>
    </w:pPr>
  </w:style>
  <w:style w:type="paragraph" w:customStyle="1" w:styleId="Brdtextmedram">
    <w:name w:val="Brödtext med ram"/>
    <w:basedOn w:val="BodyText"/>
    <w:qFormat/>
    <w:rsid w:val="004313D1"/>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4313D1"/>
    <w:rPr>
      <w:rFonts w:ascii="Calibri" w:hAnsi="Calibri" w:cs="Calibri"/>
      <w:sz w:val="16"/>
    </w:rPr>
  </w:style>
  <w:style w:type="character" w:customStyle="1" w:styleId="DocNrChar">
    <w:name w:val="DocNr Char"/>
    <w:basedOn w:val="DefaultParagraphFont"/>
    <w:link w:val="DocNr"/>
    <w:semiHidden/>
    <w:rsid w:val="004313D1"/>
    <w:rPr>
      <w:rFonts w:ascii="Calibri" w:hAnsi="Calibri" w:cs="Calibri"/>
      <w:sz w:val="16"/>
    </w:rPr>
  </w:style>
  <w:style w:type="paragraph" w:customStyle="1" w:styleId="RKnormal">
    <w:name w:val="RKnormal"/>
    <w:basedOn w:val="Normal"/>
    <w:semiHidden/>
    <w:rsid w:val="004313D1"/>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4313D1"/>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4313D1"/>
    <w:pPr>
      <w:spacing w:after="0" w:line="240" w:lineRule="auto"/>
    </w:pPr>
  </w:style>
  <w:style w:type="character" w:customStyle="1" w:styleId="AnteckningsrubrikChar">
    <w:name w:val="Anteckningsrubrik Char"/>
    <w:basedOn w:val="DefaultParagraphFont"/>
    <w:link w:val="NoteHeading"/>
    <w:uiPriority w:val="99"/>
    <w:semiHidden/>
    <w:rsid w:val="004313D1"/>
  </w:style>
  <w:style w:type="character" w:styleId="FollowedHyperlink">
    <w:name w:val="FollowedHyperlink"/>
    <w:basedOn w:val="DefaultParagraphFont"/>
    <w:uiPriority w:val="99"/>
    <w:semiHidden/>
    <w:unhideWhenUsed/>
    <w:rsid w:val="004313D1"/>
    <w:rPr>
      <w:noProof w:val="0"/>
      <w:color w:val="954F72" w:themeColor="followedHyperlink"/>
      <w:u w:val="single"/>
    </w:rPr>
  </w:style>
  <w:style w:type="paragraph" w:styleId="Closing">
    <w:name w:val="Closing"/>
    <w:basedOn w:val="Normal"/>
    <w:link w:val="AvslutandetextChar"/>
    <w:uiPriority w:val="99"/>
    <w:semiHidden/>
    <w:unhideWhenUsed/>
    <w:rsid w:val="004313D1"/>
    <w:pPr>
      <w:spacing w:after="0" w:line="240" w:lineRule="auto"/>
      <w:ind w:left="4252"/>
    </w:pPr>
  </w:style>
  <w:style w:type="character" w:customStyle="1" w:styleId="AvslutandetextChar">
    <w:name w:val="Avslutande text Char"/>
    <w:basedOn w:val="DefaultParagraphFont"/>
    <w:link w:val="Closing"/>
    <w:uiPriority w:val="99"/>
    <w:semiHidden/>
    <w:rsid w:val="004313D1"/>
  </w:style>
  <w:style w:type="paragraph" w:styleId="EnvelopeReturn">
    <w:name w:val="envelope return"/>
    <w:basedOn w:val="Normal"/>
    <w:uiPriority w:val="99"/>
    <w:semiHidden/>
    <w:unhideWhenUsed/>
    <w:rsid w:val="004313D1"/>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4313D1"/>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4313D1"/>
    <w:rPr>
      <w:rFonts w:ascii="Segoe UI" w:hAnsi="Segoe UI" w:cs="Segoe UI"/>
      <w:sz w:val="18"/>
      <w:szCs w:val="18"/>
    </w:rPr>
  </w:style>
  <w:style w:type="character" w:styleId="Emphasis">
    <w:name w:val="Emphasis"/>
    <w:basedOn w:val="DefaultParagraphFont"/>
    <w:uiPriority w:val="20"/>
    <w:semiHidden/>
    <w:qFormat/>
    <w:rsid w:val="004313D1"/>
    <w:rPr>
      <w:i/>
      <w:iCs/>
      <w:noProof w:val="0"/>
    </w:rPr>
  </w:style>
  <w:style w:type="character" w:styleId="BookTitle">
    <w:name w:val="Book Title"/>
    <w:basedOn w:val="DefaultParagraphFont"/>
    <w:uiPriority w:val="33"/>
    <w:semiHidden/>
    <w:qFormat/>
    <w:rsid w:val="004313D1"/>
    <w:rPr>
      <w:b/>
      <w:bCs/>
      <w:i/>
      <w:iCs/>
      <w:noProof w:val="0"/>
      <w:spacing w:val="5"/>
    </w:rPr>
  </w:style>
  <w:style w:type="paragraph" w:styleId="BodyText2">
    <w:name w:val="Body Text 2"/>
    <w:basedOn w:val="Normal"/>
    <w:link w:val="Brdtext2Char"/>
    <w:uiPriority w:val="99"/>
    <w:semiHidden/>
    <w:unhideWhenUsed/>
    <w:rsid w:val="004313D1"/>
    <w:pPr>
      <w:spacing w:after="120" w:line="480" w:lineRule="auto"/>
    </w:pPr>
  </w:style>
  <w:style w:type="character" w:customStyle="1" w:styleId="Brdtext2Char">
    <w:name w:val="Brödtext 2 Char"/>
    <w:basedOn w:val="DefaultParagraphFont"/>
    <w:link w:val="BodyText2"/>
    <w:uiPriority w:val="99"/>
    <w:semiHidden/>
    <w:rsid w:val="004313D1"/>
  </w:style>
  <w:style w:type="paragraph" w:styleId="BodyText3">
    <w:name w:val="Body Text 3"/>
    <w:basedOn w:val="Normal"/>
    <w:link w:val="Brdtext3Char"/>
    <w:uiPriority w:val="99"/>
    <w:semiHidden/>
    <w:unhideWhenUsed/>
    <w:rsid w:val="004313D1"/>
    <w:pPr>
      <w:spacing w:after="120"/>
    </w:pPr>
    <w:rPr>
      <w:sz w:val="16"/>
      <w:szCs w:val="16"/>
    </w:rPr>
  </w:style>
  <w:style w:type="character" w:customStyle="1" w:styleId="Brdtext3Char">
    <w:name w:val="Brödtext 3 Char"/>
    <w:basedOn w:val="DefaultParagraphFont"/>
    <w:link w:val="BodyText3"/>
    <w:uiPriority w:val="99"/>
    <w:semiHidden/>
    <w:rsid w:val="004313D1"/>
    <w:rPr>
      <w:sz w:val="16"/>
      <w:szCs w:val="16"/>
    </w:rPr>
  </w:style>
  <w:style w:type="paragraph" w:styleId="BodyTextFirstIndent">
    <w:name w:val="Body Text First Indent"/>
    <w:basedOn w:val="BodyText"/>
    <w:link w:val="BrdtextmedfrstaindragChar"/>
    <w:uiPriority w:val="99"/>
    <w:semiHidden/>
    <w:unhideWhenUsed/>
    <w:rsid w:val="004313D1"/>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4313D1"/>
  </w:style>
  <w:style w:type="paragraph" w:styleId="BodyTextFirstIndent2">
    <w:name w:val="Body Text First Indent 2"/>
    <w:basedOn w:val="BodyTextIndent"/>
    <w:link w:val="Brdtextmedfrstaindrag2Char"/>
    <w:uiPriority w:val="99"/>
    <w:semiHidden/>
    <w:unhideWhenUsed/>
    <w:rsid w:val="004313D1"/>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4313D1"/>
  </w:style>
  <w:style w:type="paragraph" w:styleId="BodyTextIndent2">
    <w:name w:val="Body Text Indent 2"/>
    <w:basedOn w:val="Normal"/>
    <w:link w:val="Brdtextmedindrag2Char"/>
    <w:uiPriority w:val="99"/>
    <w:semiHidden/>
    <w:unhideWhenUsed/>
    <w:rsid w:val="004313D1"/>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4313D1"/>
  </w:style>
  <w:style w:type="paragraph" w:styleId="BodyTextIndent3">
    <w:name w:val="Body Text Indent 3"/>
    <w:basedOn w:val="Normal"/>
    <w:link w:val="Brdtextmedindrag3Char"/>
    <w:uiPriority w:val="99"/>
    <w:semiHidden/>
    <w:unhideWhenUsed/>
    <w:rsid w:val="004313D1"/>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4313D1"/>
    <w:rPr>
      <w:sz w:val="16"/>
      <w:szCs w:val="16"/>
    </w:rPr>
  </w:style>
  <w:style w:type="paragraph" w:styleId="Quote">
    <w:name w:val="Quote"/>
    <w:basedOn w:val="Normal"/>
    <w:next w:val="Normal"/>
    <w:link w:val="CitatChar"/>
    <w:uiPriority w:val="29"/>
    <w:semiHidden/>
    <w:qFormat/>
    <w:rsid w:val="004313D1"/>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4313D1"/>
    <w:rPr>
      <w:i/>
      <w:iCs/>
      <w:color w:val="404040" w:themeColor="text1" w:themeTint="BF"/>
    </w:rPr>
  </w:style>
  <w:style w:type="paragraph" w:styleId="TableofAuthorities">
    <w:name w:val="table of authorities"/>
    <w:basedOn w:val="Normal"/>
    <w:next w:val="Normal"/>
    <w:uiPriority w:val="99"/>
    <w:semiHidden/>
    <w:unhideWhenUsed/>
    <w:rsid w:val="004313D1"/>
    <w:pPr>
      <w:spacing w:after="0"/>
      <w:ind w:left="250" w:hanging="250"/>
    </w:pPr>
  </w:style>
  <w:style w:type="paragraph" w:styleId="TOAHeading">
    <w:name w:val="toa heading"/>
    <w:basedOn w:val="Normal"/>
    <w:next w:val="Normal"/>
    <w:uiPriority w:val="99"/>
    <w:semiHidden/>
    <w:unhideWhenUsed/>
    <w:rsid w:val="004313D1"/>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4313D1"/>
  </w:style>
  <w:style w:type="character" w:customStyle="1" w:styleId="DatumChar">
    <w:name w:val="Datum Char"/>
    <w:basedOn w:val="DefaultParagraphFont"/>
    <w:link w:val="Date"/>
    <w:uiPriority w:val="99"/>
    <w:semiHidden/>
    <w:rsid w:val="004313D1"/>
  </w:style>
  <w:style w:type="character" w:styleId="SubtleEmphasis">
    <w:name w:val="Subtle Emphasis"/>
    <w:basedOn w:val="DefaultParagraphFont"/>
    <w:uiPriority w:val="19"/>
    <w:semiHidden/>
    <w:qFormat/>
    <w:rsid w:val="004313D1"/>
    <w:rPr>
      <w:i/>
      <w:iCs/>
      <w:noProof w:val="0"/>
      <w:color w:val="404040" w:themeColor="text1" w:themeTint="BF"/>
    </w:rPr>
  </w:style>
  <w:style w:type="character" w:styleId="SubtleReference">
    <w:name w:val="Subtle Reference"/>
    <w:basedOn w:val="DefaultParagraphFont"/>
    <w:uiPriority w:val="31"/>
    <w:semiHidden/>
    <w:qFormat/>
    <w:rsid w:val="004313D1"/>
    <w:rPr>
      <w:smallCaps/>
      <w:noProof w:val="0"/>
      <w:color w:val="5A5A5A" w:themeColor="text1" w:themeTint="A5"/>
    </w:rPr>
  </w:style>
  <w:style w:type="table" w:styleId="TableSubtle1">
    <w:name w:val="Table Subtle 1"/>
    <w:basedOn w:val="TableNormal"/>
    <w:uiPriority w:val="99"/>
    <w:semiHidden/>
    <w:unhideWhenUsed/>
    <w:rsid w:val="004313D1"/>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4313D1"/>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4313D1"/>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4313D1"/>
    <w:rPr>
      <w:rFonts w:ascii="Segoe UI" w:hAnsi="Segoe UI" w:cs="Segoe UI"/>
      <w:sz w:val="16"/>
      <w:szCs w:val="16"/>
    </w:rPr>
  </w:style>
  <w:style w:type="table" w:styleId="TableElegant">
    <w:name w:val="Table Elegant"/>
    <w:basedOn w:val="TableNormal"/>
    <w:uiPriority w:val="99"/>
    <w:semiHidden/>
    <w:unhideWhenUsed/>
    <w:rsid w:val="004313D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4313D1"/>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313D1"/>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4313D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4313D1"/>
    <w:pPr>
      <w:spacing w:after="0" w:line="240" w:lineRule="auto"/>
    </w:pPr>
  </w:style>
  <w:style w:type="character" w:customStyle="1" w:styleId="E-postsignaturChar">
    <w:name w:val="E-postsignatur Char"/>
    <w:basedOn w:val="DefaultParagraphFont"/>
    <w:link w:val="E-mailSignature"/>
    <w:uiPriority w:val="99"/>
    <w:semiHidden/>
    <w:rsid w:val="004313D1"/>
  </w:style>
  <w:style w:type="paragraph" w:styleId="TableofFigures">
    <w:name w:val="table of figures"/>
    <w:basedOn w:val="Normal"/>
    <w:next w:val="Normal"/>
    <w:uiPriority w:val="99"/>
    <w:semiHidden/>
    <w:unhideWhenUsed/>
    <w:rsid w:val="004313D1"/>
    <w:pPr>
      <w:spacing w:after="0"/>
    </w:pPr>
  </w:style>
  <w:style w:type="table" w:styleId="ColorfulList">
    <w:name w:val="Colorful List"/>
    <w:basedOn w:val="TableNormal"/>
    <w:uiPriority w:val="72"/>
    <w:semiHidden/>
    <w:unhideWhenUsed/>
    <w:rsid w:val="004313D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13D1"/>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4313D1"/>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4313D1"/>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4313D1"/>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4313D1"/>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4313D1"/>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4313D1"/>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13D1"/>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13D1"/>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13D1"/>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4313D1"/>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13D1"/>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13D1"/>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4313D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4313D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4313D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4313D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13D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4313D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4313D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4313D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4313D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4313D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4313D1"/>
    <w:rPr>
      <w:noProof w:val="0"/>
      <w:color w:val="2B579A"/>
      <w:shd w:val="clear" w:color="auto" w:fill="E6E6E6"/>
    </w:rPr>
  </w:style>
  <w:style w:type="paragraph" w:styleId="HTMLAddress">
    <w:name w:val="HTML Address"/>
    <w:basedOn w:val="Normal"/>
    <w:link w:val="HTML-adressChar"/>
    <w:uiPriority w:val="99"/>
    <w:semiHidden/>
    <w:unhideWhenUsed/>
    <w:rsid w:val="004313D1"/>
    <w:pPr>
      <w:spacing w:after="0" w:line="240" w:lineRule="auto"/>
    </w:pPr>
    <w:rPr>
      <w:i/>
      <w:iCs/>
    </w:rPr>
  </w:style>
  <w:style w:type="character" w:customStyle="1" w:styleId="HTML-adressChar">
    <w:name w:val="HTML - adress Char"/>
    <w:basedOn w:val="DefaultParagraphFont"/>
    <w:link w:val="HTMLAddress"/>
    <w:uiPriority w:val="99"/>
    <w:semiHidden/>
    <w:rsid w:val="004313D1"/>
    <w:rPr>
      <w:i/>
      <w:iCs/>
    </w:rPr>
  </w:style>
  <w:style w:type="character" w:styleId="HTMLAcronym">
    <w:name w:val="HTML Acronym"/>
    <w:basedOn w:val="DefaultParagraphFont"/>
    <w:uiPriority w:val="99"/>
    <w:semiHidden/>
    <w:unhideWhenUsed/>
    <w:rsid w:val="004313D1"/>
    <w:rPr>
      <w:noProof w:val="0"/>
    </w:rPr>
  </w:style>
  <w:style w:type="character" w:styleId="HTMLCite">
    <w:name w:val="HTML Cite"/>
    <w:basedOn w:val="DefaultParagraphFont"/>
    <w:uiPriority w:val="99"/>
    <w:semiHidden/>
    <w:unhideWhenUsed/>
    <w:rsid w:val="004313D1"/>
    <w:rPr>
      <w:i/>
      <w:iCs/>
      <w:noProof w:val="0"/>
    </w:rPr>
  </w:style>
  <w:style w:type="character" w:styleId="HTMLDefinition">
    <w:name w:val="HTML Definition"/>
    <w:basedOn w:val="DefaultParagraphFont"/>
    <w:uiPriority w:val="99"/>
    <w:semiHidden/>
    <w:unhideWhenUsed/>
    <w:rsid w:val="004313D1"/>
    <w:rPr>
      <w:i/>
      <w:iCs/>
      <w:noProof w:val="0"/>
    </w:rPr>
  </w:style>
  <w:style w:type="character" w:styleId="HTMLSample">
    <w:name w:val="HTML Sample"/>
    <w:basedOn w:val="DefaultParagraphFont"/>
    <w:uiPriority w:val="99"/>
    <w:semiHidden/>
    <w:unhideWhenUsed/>
    <w:rsid w:val="004313D1"/>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4313D1"/>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4313D1"/>
    <w:rPr>
      <w:rFonts w:ascii="Consolas" w:hAnsi="Consolas"/>
      <w:sz w:val="20"/>
      <w:szCs w:val="20"/>
    </w:rPr>
  </w:style>
  <w:style w:type="character" w:styleId="HTMLCode">
    <w:name w:val="HTML Code"/>
    <w:basedOn w:val="DefaultParagraphFont"/>
    <w:uiPriority w:val="99"/>
    <w:semiHidden/>
    <w:unhideWhenUsed/>
    <w:rsid w:val="004313D1"/>
    <w:rPr>
      <w:rFonts w:ascii="Consolas" w:hAnsi="Consolas"/>
      <w:noProof w:val="0"/>
      <w:sz w:val="20"/>
      <w:szCs w:val="20"/>
    </w:rPr>
  </w:style>
  <w:style w:type="character" w:styleId="HTMLTypewriter">
    <w:name w:val="HTML Typewriter"/>
    <w:basedOn w:val="DefaultParagraphFont"/>
    <w:uiPriority w:val="99"/>
    <w:semiHidden/>
    <w:unhideWhenUsed/>
    <w:rsid w:val="004313D1"/>
    <w:rPr>
      <w:rFonts w:ascii="Consolas" w:hAnsi="Consolas"/>
      <w:noProof w:val="0"/>
      <w:sz w:val="20"/>
      <w:szCs w:val="20"/>
    </w:rPr>
  </w:style>
  <w:style w:type="character" w:styleId="HTMLKeyboard">
    <w:name w:val="HTML Keyboard"/>
    <w:basedOn w:val="DefaultParagraphFont"/>
    <w:uiPriority w:val="99"/>
    <w:semiHidden/>
    <w:unhideWhenUsed/>
    <w:rsid w:val="004313D1"/>
    <w:rPr>
      <w:rFonts w:ascii="Consolas" w:hAnsi="Consolas"/>
      <w:noProof w:val="0"/>
      <w:sz w:val="20"/>
      <w:szCs w:val="20"/>
    </w:rPr>
  </w:style>
  <w:style w:type="character" w:styleId="HTMLVariable">
    <w:name w:val="HTML Variable"/>
    <w:basedOn w:val="DefaultParagraphFont"/>
    <w:uiPriority w:val="99"/>
    <w:semiHidden/>
    <w:unhideWhenUsed/>
    <w:rsid w:val="004313D1"/>
    <w:rPr>
      <w:i/>
      <w:iCs/>
      <w:noProof w:val="0"/>
    </w:rPr>
  </w:style>
  <w:style w:type="paragraph" w:styleId="Index1">
    <w:name w:val="index 1"/>
    <w:basedOn w:val="Normal"/>
    <w:next w:val="Normal"/>
    <w:autoRedefine/>
    <w:uiPriority w:val="99"/>
    <w:semiHidden/>
    <w:unhideWhenUsed/>
    <w:rsid w:val="004313D1"/>
    <w:pPr>
      <w:spacing w:after="0" w:line="240" w:lineRule="auto"/>
      <w:ind w:left="250" w:hanging="250"/>
    </w:pPr>
  </w:style>
  <w:style w:type="paragraph" w:styleId="Index2">
    <w:name w:val="index 2"/>
    <w:basedOn w:val="Normal"/>
    <w:next w:val="Normal"/>
    <w:autoRedefine/>
    <w:uiPriority w:val="99"/>
    <w:semiHidden/>
    <w:unhideWhenUsed/>
    <w:rsid w:val="004313D1"/>
    <w:pPr>
      <w:spacing w:after="0" w:line="240" w:lineRule="auto"/>
      <w:ind w:left="500" w:hanging="250"/>
    </w:pPr>
  </w:style>
  <w:style w:type="paragraph" w:styleId="Index3">
    <w:name w:val="index 3"/>
    <w:basedOn w:val="Normal"/>
    <w:next w:val="Normal"/>
    <w:autoRedefine/>
    <w:uiPriority w:val="99"/>
    <w:semiHidden/>
    <w:unhideWhenUsed/>
    <w:rsid w:val="004313D1"/>
    <w:pPr>
      <w:spacing w:after="0" w:line="240" w:lineRule="auto"/>
      <w:ind w:left="750" w:hanging="250"/>
    </w:pPr>
  </w:style>
  <w:style w:type="paragraph" w:styleId="Index4">
    <w:name w:val="index 4"/>
    <w:basedOn w:val="Normal"/>
    <w:next w:val="Normal"/>
    <w:autoRedefine/>
    <w:uiPriority w:val="99"/>
    <w:semiHidden/>
    <w:unhideWhenUsed/>
    <w:rsid w:val="004313D1"/>
    <w:pPr>
      <w:spacing w:after="0" w:line="240" w:lineRule="auto"/>
      <w:ind w:left="1000" w:hanging="250"/>
    </w:pPr>
  </w:style>
  <w:style w:type="paragraph" w:styleId="Index5">
    <w:name w:val="index 5"/>
    <w:basedOn w:val="Normal"/>
    <w:next w:val="Normal"/>
    <w:autoRedefine/>
    <w:uiPriority w:val="99"/>
    <w:semiHidden/>
    <w:unhideWhenUsed/>
    <w:rsid w:val="004313D1"/>
    <w:pPr>
      <w:spacing w:after="0" w:line="240" w:lineRule="auto"/>
      <w:ind w:left="1250" w:hanging="250"/>
    </w:pPr>
  </w:style>
  <w:style w:type="paragraph" w:styleId="Index6">
    <w:name w:val="index 6"/>
    <w:basedOn w:val="Normal"/>
    <w:next w:val="Normal"/>
    <w:autoRedefine/>
    <w:uiPriority w:val="99"/>
    <w:semiHidden/>
    <w:unhideWhenUsed/>
    <w:rsid w:val="004313D1"/>
    <w:pPr>
      <w:spacing w:after="0" w:line="240" w:lineRule="auto"/>
      <w:ind w:left="1500" w:hanging="250"/>
    </w:pPr>
  </w:style>
  <w:style w:type="paragraph" w:styleId="Index7">
    <w:name w:val="index 7"/>
    <w:basedOn w:val="Normal"/>
    <w:next w:val="Normal"/>
    <w:autoRedefine/>
    <w:uiPriority w:val="99"/>
    <w:semiHidden/>
    <w:unhideWhenUsed/>
    <w:rsid w:val="004313D1"/>
    <w:pPr>
      <w:spacing w:after="0" w:line="240" w:lineRule="auto"/>
      <w:ind w:left="1750" w:hanging="250"/>
    </w:pPr>
  </w:style>
  <w:style w:type="paragraph" w:styleId="Index8">
    <w:name w:val="index 8"/>
    <w:basedOn w:val="Normal"/>
    <w:next w:val="Normal"/>
    <w:autoRedefine/>
    <w:uiPriority w:val="99"/>
    <w:semiHidden/>
    <w:unhideWhenUsed/>
    <w:rsid w:val="004313D1"/>
    <w:pPr>
      <w:spacing w:after="0" w:line="240" w:lineRule="auto"/>
      <w:ind w:left="2000" w:hanging="250"/>
    </w:pPr>
  </w:style>
  <w:style w:type="paragraph" w:styleId="Index9">
    <w:name w:val="index 9"/>
    <w:basedOn w:val="Normal"/>
    <w:next w:val="Normal"/>
    <w:autoRedefine/>
    <w:uiPriority w:val="99"/>
    <w:semiHidden/>
    <w:unhideWhenUsed/>
    <w:rsid w:val="004313D1"/>
    <w:pPr>
      <w:spacing w:after="0" w:line="240" w:lineRule="auto"/>
      <w:ind w:left="2250" w:hanging="250"/>
    </w:pPr>
  </w:style>
  <w:style w:type="paragraph" w:styleId="IndexHeading">
    <w:name w:val="index heading"/>
    <w:basedOn w:val="Normal"/>
    <w:next w:val="Index1"/>
    <w:uiPriority w:val="99"/>
    <w:semiHidden/>
    <w:unhideWhenUsed/>
    <w:rsid w:val="004313D1"/>
    <w:rPr>
      <w:rFonts w:asciiTheme="majorHAnsi" w:eastAsiaTheme="majorEastAsia" w:hAnsiTheme="majorHAnsi" w:cstheme="majorBidi"/>
      <w:b/>
      <w:bCs/>
    </w:rPr>
  </w:style>
  <w:style w:type="paragraph" w:styleId="BlockText">
    <w:name w:val="Block Text"/>
    <w:basedOn w:val="Normal"/>
    <w:uiPriority w:val="99"/>
    <w:semiHidden/>
    <w:unhideWhenUsed/>
    <w:rsid w:val="004313D1"/>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4313D1"/>
    <w:pPr>
      <w:spacing w:after="0" w:line="240" w:lineRule="auto"/>
    </w:pPr>
  </w:style>
  <w:style w:type="paragraph" w:styleId="Salutation">
    <w:name w:val="Salutation"/>
    <w:basedOn w:val="Normal"/>
    <w:next w:val="Normal"/>
    <w:link w:val="InledningChar"/>
    <w:uiPriority w:val="99"/>
    <w:semiHidden/>
    <w:unhideWhenUsed/>
    <w:rsid w:val="004313D1"/>
  </w:style>
  <w:style w:type="character" w:customStyle="1" w:styleId="InledningChar">
    <w:name w:val="Inledning Char"/>
    <w:basedOn w:val="DefaultParagraphFont"/>
    <w:link w:val="Salutation"/>
    <w:uiPriority w:val="99"/>
    <w:semiHidden/>
    <w:rsid w:val="004313D1"/>
  </w:style>
  <w:style w:type="paragraph" w:styleId="TOC4">
    <w:name w:val="toc 4"/>
    <w:basedOn w:val="Normal"/>
    <w:next w:val="Normal"/>
    <w:autoRedefine/>
    <w:uiPriority w:val="39"/>
    <w:semiHidden/>
    <w:unhideWhenUsed/>
    <w:rsid w:val="004313D1"/>
    <w:pPr>
      <w:spacing w:after="100"/>
      <w:ind w:left="750"/>
    </w:pPr>
  </w:style>
  <w:style w:type="paragraph" w:styleId="TOC5">
    <w:name w:val="toc 5"/>
    <w:basedOn w:val="Normal"/>
    <w:next w:val="Normal"/>
    <w:autoRedefine/>
    <w:uiPriority w:val="39"/>
    <w:semiHidden/>
    <w:unhideWhenUsed/>
    <w:rsid w:val="004313D1"/>
    <w:pPr>
      <w:spacing w:after="100"/>
      <w:ind w:left="1000"/>
    </w:pPr>
  </w:style>
  <w:style w:type="paragraph" w:styleId="TOC6">
    <w:name w:val="toc 6"/>
    <w:basedOn w:val="Normal"/>
    <w:next w:val="Normal"/>
    <w:autoRedefine/>
    <w:uiPriority w:val="39"/>
    <w:semiHidden/>
    <w:unhideWhenUsed/>
    <w:rsid w:val="004313D1"/>
    <w:pPr>
      <w:spacing w:after="100"/>
      <w:ind w:left="1250"/>
    </w:pPr>
  </w:style>
  <w:style w:type="paragraph" w:styleId="TOC7">
    <w:name w:val="toc 7"/>
    <w:basedOn w:val="Normal"/>
    <w:next w:val="Normal"/>
    <w:autoRedefine/>
    <w:uiPriority w:val="39"/>
    <w:semiHidden/>
    <w:unhideWhenUsed/>
    <w:rsid w:val="004313D1"/>
    <w:pPr>
      <w:spacing w:after="100"/>
      <w:ind w:left="1500"/>
    </w:pPr>
  </w:style>
  <w:style w:type="paragraph" w:styleId="TOC8">
    <w:name w:val="toc 8"/>
    <w:basedOn w:val="Normal"/>
    <w:next w:val="Normal"/>
    <w:autoRedefine/>
    <w:uiPriority w:val="39"/>
    <w:semiHidden/>
    <w:unhideWhenUsed/>
    <w:rsid w:val="004313D1"/>
    <w:pPr>
      <w:spacing w:after="100"/>
      <w:ind w:left="1750"/>
    </w:pPr>
  </w:style>
  <w:style w:type="paragraph" w:styleId="TOC9">
    <w:name w:val="toc 9"/>
    <w:basedOn w:val="Normal"/>
    <w:next w:val="Normal"/>
    <w:autoRedefine/>
    <w:uiPriority w:val="39"/>
    <w:semiHidden/>
    <w:unhideWhenUsed/>
    <w:rsid w:val="004313D1"/>
    <w:pPr>
      <w:spacing w:after="100"/>
      <w:ind w:left="2000"/>
    </w:pPr>
  </w:style>
  <w:style w:type="paragraph" w:styleId="CommentText">
    <w:name w:val="annotation text"/>
    <w:basedOn w:val="Normal"/>
    <w:link w:val="KommentarerChar"/>
    <w:uiPriority w:val="99"/>
    <w:semiHidden/>
    <w:unhideWhenUsed/>
    <w:rsid w:val="004313D1"/>
    <w:pPr>
      <w:spacing w:line="240" w:lineRule="auto"/>
    </w:pPr>
    <w:rPr>
      <w:sz w:val="20"/>
      <w:szCs w:val="20"/>
    </w:rPr>
  </w:style>
  <w:style w:type="character" w:customStyle="1" w:styleId="KommentarerChar">
    <w:name w:val="Kommentarer Char"/>
    <w:basedOn w:val="DefaultParagraphFont"/>
    <w:link w:val="CommentText"/>
    <w:uiPriority w:val="99"/>
    <w:semiHidden/>
    <w:rsid w:val="004313D1"/>
    <w:rPr>
      <w:sz w:val="20"/>
      <w:szCs w:val="20"/>
    </w:rPr>
  </w:style>
  <w:style w:type="character" w:styleId="CommentReference">
    <w:name w:val="annotation reference"/>
    <w:basedOn w:val="DefaultParagraphFont"/>
    <w:uiPriority w:val="99"/>
    <w:semiHidden/>
    <w:unhideWhenUsed/>
    <w:rsid w:val="004313D1"/>
    <w:rPr>
      <w:noProof w:val="0"/>
      <w:sz w:val="16"/>
      <w:szCs w:val="16"/>
    </w:rPr>
  </w:style>
  <w:style w:type="paragraph" w:styleId="CommentSubject">
    <w:name w:val="annotation subject"/>
    <w:basedOn w:val="CommentText"/>
    <w:next w:val="CommentText"/>
    <w:link w:val="KommentarsmneChar"/>
    <w:uiPriority w:val="99"/>
    <w:semiHidden/>
    <w:unhideWhenUsed/>
    <w:rsid w:val="004313D1"/>
    <w:rPr>
      <w:b/>
      <w:bCs/>
    </w:rPr>
  </w:style>
  <w:style w:type="character" w:customStyle="1" w:styleId="KommentarsmneChar">
    <w:name w:val="Kommentarsämne Char"/>
    <w:basedOn w:val="KommentarerChar"/>
    <w:link w:val="CommentSubject"/>
    <w:uiPriority w:val="99"/>
    <w:semiHidden/>
    <w:rsid w:val="004313D1"/>
    <w:rPr>
      <w:b/>
      <w:bCs/>
      <w:sz w:val="20"/>
      <w:szCs w:val="20"/>
    </w:rPr>
  </w:style>
  <w:style w:type="paragraph" w:styleId="List">
    <w:name w:val="List"/>
    <w:basedOn w:val="Normal"/>
    <w:uiPriority w:val="99"/>
    <w:semiHidden/>
    <w:unhideWhenUsed/>
    <w:rsid w:val="004313D1"/>
    <w:pPr>
      <w:ind w:left="283" w:hanging="283"/>
      <w:contextualSpacing/>
    </w:pPr>
  </w:style>
  <w:style w:type="paragraph" w:styleId="List2">
    <w:name w:val="List 2"/>
    <w:basedOn w:val="Normal"/>
    <w:uiPriority w:val="99"/>
    <w:semiHidden/>
    <w:unhideWhenUsed/>
    <w:rsid w:val="004313D1"/>
    <w:pPr>
      <w:ind w:left="566" w:hanging="283"/>
      <w:contextualSpacing/>
    </w:pPr>
  </w:style>
  <w:style w:type="paragraph" w:styleId="List3">
    <w:name w:val="List 3"/>
    <w:basedOn w:val="Normal"/>
    <w:uiPriority w:val="99"/>
    <w:semiHidden/>
    <w:unhideWhenUsed/>
    <w:rsid w:val="004313D1"/>
    <w:pPr>
      <w:ind w:left="849" w:hanging="283"/>
      <w:contextualSpacing/>
    </w:pPr>
  </w:style>
  <w:style w:type="paragraph" w:styleId="List4">
    <w:name w:val="List 4"/>
    <w:basedOn w:val="Normal"/>
    <w:uiPriority w:val="99"/>
    <w:semiHidden/>
    <w:unhideWhenUsed/>
    <w:rsid w:val="004313D1"/>
    <w:pPr>
      <w:ind w:left="1132" w:hanging="283"/>
      <w:contextualSpacing/>
    </w:pPr>
  </w:style>
  <w:style w:type="paragraph" w:styleId="List5">
    <w:name w:val="List 5"/>
    <w:basedOn w:val="Normal"/>
    <w:uiPriority w:val="99"/>
    <w:semiHidden/>
    <w:unhideWhenUsed/>
    <w:rsid w:val="004313D1"/>
    <w:pPr>
      <w:ind w:left="1415" w:hanging="283"/>
      <w:contextualSpacing/>
    </w:pPr>
  </w:style>
  <w:style w:type="paragraph" w:styleId="ListContinue">
    <w:name w:val="List Continue"/>
    <w:basedOn w:val="Normal"/>
    <w:uiPriority w:val="99"/>
    <w:semiHidden/>
    <w:unhideWhenUsed/>
    <w:rsid w:val="004313D1"/>
    <w:pPr>
      <w:spacing w:after="120"/>
      <w:ind w:left="283"/>
      <w:contextualSpacing/>
    </w:pPr>
  </w:style>
  <w:style w:type="paragraph" w:styleId="ListContinue2">
    <w:name w:val="List Continue 2"/>
    <w:basedOn w:val="Normal"/>
    <w:uiPriority w:val="99"/>
    <w:semiHidden/>
    <w:unhideWhenUsed/>
    <w:rsid w:val="004313D1"/>
    <w:pPr>
      <w:spacing w:after="120"/>
      <w:ind w:left="566"/>
      <w:contextualSpacing/>
    </w:pPr>
  </w:style>
  <w:style w:type="paragraph" w:styleId="ListContinue3">
    <w:name w:val="List Continue 3"/>
    <w:basedOn w:val="Normal"/>
    <w:uiPriority w:val="99"/>
    <w:semiHidden/>
    <w:unhideWhenUsed/>
    <w:rsid w:val="004313D1"/>
    <w:pPr>
      <w:spacing w:after="120"/>
      <w:ind w:left="849"/>
      <w:contextualSpacing/>
    </w:pPr>
  </w:style>
  <w:style w:type="paragraph" w:styleId="ListContinue4">
    <w:name w:val="List Continue 4"/>
    <w:basedOn w:val="Normal"/>
    <w:uiPriority w:val="99"/>
    <w:semiHidden/>
    <w:unhideWhenUsed/>
    <w:rsid w:val="004313D1"/>
    <w:pPr>
      <w:spacing w:after="120"/>
      <w:ind w:left="1132"/>
      <w:contextualSpacing/>
    </w:pPr>
  </w:style>
  <w:style w:type="paragraph" w:styleId="ListContinue5">
    <w:name w:val="List Continue 5"/>
    <w:basedOn w:val="Normal"/>
    <w:uiPriority w:val="99"/>
    <w:semiHidden/>
    <w:unhideWhenUsed/>
    <w:rsid w:val="004313D1"/>
    <w:pPr>
      <w:spacing w:after="120"/>
      <w:ind w:left="1415"/>
      <w:contextualSpacing/>
    </w:pPr>
  </w:style>
  <w:style w:type="paragraph" w:styleId="ListParagraph">
    <w:name w:val="List Paragraph"/>
    <w:basedOn w:val="Normal"/>
    <w:uiPriority w:val="34"/>
    <w:semiHidden/>
    <w:qFormat/>
    <w:rsid w:val="004313D1"/>
    <w:pPr>
      <w:ind w:left="720"/>
      <w:contextualSpacing/>
    </w:pPr>
  </w:style>
  <w:style w:type="table" w:customStyle="1" w:styleId="ListTable1Light">
    <w:name w:val="List Table 1 Light"/>
    <w:basedOn w:val="TableNormal"/>
    <w:uiPriority w:val="46"/>
    <w:rsid w:val="004313D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4313D1"/>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4313D1"/>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4313D1"/>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4313D1"/>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4313D1"/>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4313D1"/>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4313D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4313D1"/>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4313D1"/>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4313D1"/>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4313D1"/>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4313D1"/>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4313D1"/>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4313D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4313D1"/>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4313D1"/>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4313D1"/>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4313D1"/>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4313D1"/>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4313D1"/>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4313D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4313D1"/>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4313D1"/>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4313D1"/>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4313D1"/>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4313D1"/>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4313D1"/>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4313D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4313D1"/>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4313D1"/>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4313D1"/>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4313D1"/>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4313D1"/>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4313D1"/>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4313D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4313D1"/>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4313D1"/>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4313D1"/>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4313D1"/>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4313D1"/>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4313D1"/>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4313D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4313D1"/>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4313D1"/>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4313D1"/>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4313D1"/>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4313D1"/>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4313D1"/>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4313D1"/>
  </w:style>
  <w:style w:type="table" w:styleId="LightList">
    <w:name w:val="Light List"/>
    <w:basedOn w:val="TableNormal"/>
    <w:uiPriority w:val="61"/>
    <w:semiHidden/>
    <w:unhideWhenUsed/>
    <w:rsid w:val="004313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313D1"/>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4313D1"/>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4313D1"/>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4313D1"/>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4313D1"/>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4313D1"/>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4313D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313D1"/>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4313D1"/>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4313D1"/>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4313D1"/>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4313D1"/>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4313D1"/>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4313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313D1"/>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4313D1"/>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4313D1"/>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4313D1"/>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4313D1"/>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4313D1"/>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4313D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4313D1"/>
    <w:rPr>
      <w:rFonts w:ascii="Consolas" w:hAnsi="Consolas"/>
      <w:sz w:val="20"/>
      <w:szCs w:val="20"/>
    </w:rPr>
  </w:style>
  <w:style w:type="paragraph" w:styleId="MessageHeader">
    <w:name w:val="Message Header"/>
    <w:basedOn w:val="Normal"/>
    <w:link w:val="MeddelanderubrikChar"/>
    <w:uiPriority w:val="99"/>
    <w:semiHidden/>
    <w:unhideWhenUsed/>
    <w:rsid w:val="004313D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4313D1"/>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4313D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313D1"/>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4313D1"/>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4313D1"/>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4313D1"/>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4313D1"/>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4313D1"/>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4313D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13D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13D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13D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13D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13D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13D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313D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313D1"/>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13D1"/>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13D1"/>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13D1"/>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13D1"/>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13D1"/>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313D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313D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13D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13D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13D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13D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13D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4313D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13D1"/>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4313D1"/>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4313D1"/>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4313D1"/>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4313D1"/>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4313D1"/>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4313D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13D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13D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13D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13D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13D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13D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313D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13D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4313D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4313D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4313D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4313D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4313D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4313D1"/>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4313D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13D1"/>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4313D1"/>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4313D1"/>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4313D1"/>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4313D1"/>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4313D1"/>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4313D1"/>
    <w:rPr>
      <w:rFonts w:ascii="Times New Roman" w:hAnsi="Times New Roman" w:cs="Times New Roman"/>
      <w:sz w:val="24"/>
      <w:szCs w:val="24"/>
    </w:rPr>
  </w:style>
  <w:style w:type="paragraph" w:styleId="NormalIndent">
    <w:name w:val="Normal Indent"/>
    <w:basedOn w:val="Normal"/>
    <w:uiPriority w:val="99"/>
    <w:semiHidden/>
    <w:unhideWhenUsed/>
    <w:rsid w:val="004313D1"/>
    <w:pPr>
      <w:ind w:left="1304"/>
    </w:pPr>
  </w:style>
  <w:style w:type="paragraph" w:styleId="ListNumber4">
    <w:name w:val="List Number 4"/>
    <w:basedOn w:val="Normal"/>
    <w:uiPriority w:val="99"/>
    <w:semiHidden/>
    <w:unhideWhenUsed/>
    <w:rsid w:val="004313D1"/>
    <w:pPr>
      <w:numPr>
        <w:numId w:val="40"/>
      </w:numPr>
      <w:contextualSpacing/>
    </w:pPr>
  </w:style>
  <w:style w:type="paragraph" w:styleId="ListNumber5">
    <w:name w:val="List Number 5"/>
    <w:basedOn w:val="Normal"/>
    <w:uiPriority w:val="99"/>
    <w:semiHidden/>
    <w:unhideWhenUsed/>
    <w:rsid w:val="004313D1"/>
    <w:pPr>
      <w:numPr>
        <w:numId w:val="41"/>
      </w:numPr>
      <w:contextualSpacing/>
    </w:pPr>
  </w:style>
  <w:style w:type="character" w:customStyle="1" w:styleId="Mention">
    <w:name w:val="Mention"/>
    <w:basedOn w:val="DefaultParagraphFont"/>
    <w:uiPriority w:val="99"/>
    <w:semiHidden/>
    <w:unhideWhenUsed/>
    <w:rsid w:val="004313D1"/>
    <w:rPr>
      <w:noProof w:val="0"/>
      <w:color w:val="2B579A"/>
      <w:shd w:val="clear" w:color="auto" w:fill="E6E6E6"/>
    </w:rPr>
  </w:style>
  <w:style w:type="table" w:customStyle="1" w:styleId="PlainTable1">
    <w:name w:val="Plain Table 1"/>
    <w:basedOn w:val="TableNormal"/>
    <w:uiPriority w:val="41"/>
    <w:rsid w:val="004313D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4313D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4313D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4313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4313D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4313D1"/>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4313D1"/>
    <w:rPr>
      <w:rFonts w:ascii="Consolas" w:hAnsi="Consolas"/>
      <w:sz w:val="21"/>
      <w:szCs w:val="21"/>
    </w:rPr>
  </w:style>
  <w:style w:type="character" w:customStyle="1" w:styleId="UnresolvedMention">
    <w:name w:val="Unresolved Mention"/>
    <w:basedOn w:val="DefaultParagraphFont"/>
    <w:uiPriority w:val="99"/>
    <w:semiHidden/>
    <w:unhideWhenUsed/>
    <w:rsid w:val="004313D1"/>
    <w:rPr>
      <w:noProof w:val="0"/>
      <w:color w:val="808080"/>
      <w:shd w:val="clear" w:color="auto" w:fill="E6E6E6"/>
    </w:rPr>
  </w:style>
  <w:style w:type="table" w:styleId="TableProfessional">
    <w:name w:val="Table Professional"/>
    <w:basedOn w:val="TableNormal"/>
    <w:uiPriority w:val="99"/>
    <w:semiHidden/>
    <w:unhideWhenUsed/>
    <w:rsid w:val="004313D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4313D1"/>
    <w:pPr>
      <w:numPr>
        <w:numId w:val="42"/>
      </w:numPr>
      <w:contextualSpacing/>
    </w:pPr>
  </w:style>
  <w:style w:type="paragraph" w:styleId="ListBullet5">
    <w:name w:val="List Bullet 5"/>
    <w:basedOn w:val="Normal"/>
    <w:uiPriority w:val="99"/>
    <w:semiHidden/>
    <w:unhideWhenUsed/>
    <w:rsid w:val="004313D1"/>
    <w:pPr>
      <w:numPr>
        <w:numId w:val="43"/>
      </w:numPr>
      <w:contextualSpacing/>
    </w:pPr>
  </w:style>
  <w:style w:type="character" w:styleId="LineNumber">
    <w:name w:val="line number"/>
    <w:basedOn w:val="DefaultParagraphFont"/>
    <w:uiPriority w:val="99"/>
    <w:semiHidden/>
    <w:unhideWhenUsed/>
    <w:rsid w:val="004313D1"/>
    <w:rPr>
      <w:noProof w:val="0"/>
    </w:rPr>
  </w:style>
  <w:style w:type="character" w:customStyle="1" w:styleId="Rubrik6Char">
    <w:name w:val="Rubrik 6 Char"/>
    <w:basedOn w:val="DefaultParagraphFont"/>
    <w:link w:val="Heading6"/>
    <w:uiPriority w:val="9"/>
    <w:semiHidden/>
    <w:rsid w:val="004313D1"/>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4313D1"/>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4313D1"/>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4313D1"/>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4313D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313D1"/>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4313D1"/>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4313D1"/>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4313D1"/>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4313D1"/>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4313D1"/>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4313D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4313D1"/>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4313D1"/>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4313D1"/>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4313D1"/>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4313D1"/>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4313D1"/>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4313D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4313D1"/>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4313D1"/>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4313D1"/>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4313D1"/>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4313D1"/>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4313D1"/>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4313D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4313D1"/>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4313D1"/>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4313D1"/>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4313D1"/>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4313D1"/>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4313D1"/>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4313D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4313D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4313D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4313D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4313D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4313D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4313D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4313D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4313D1"/>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4313D1"/>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4313D1"/>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4313D1"/>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4313D1"/>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4313D1"/>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4313D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4313D1"/>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4313D1"/>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4313D1"/>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4313D1"/>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4313D1"/>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4313D1"/>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4313D1"/>
    <w:pPr>
      <w:spacing w:after="0" w:line="240" w:lineRule="auto"/>
      <w:ind w:left="4252"/>
    </w:pPr>
  </w:style>
  <w:style w:type="character" w:customStyle="1" w:styleId="SignaturChar">
    <w:name w:val="Signatur Char"/>
    <w:basedOn w:val="DefaultParagraphFont"/>
    <w:link w:val="Signature"/>
    <w:uiPriority w:val="99"/>
    <w:semiHidden/>
    <w:rsid w:val="004313D1"/>
  </w:style>
  <w:style w:type="character" w:styleId="EndnoteReference">
    <w:name w:val="endnote reference"/>
    <w:basedOn w:val="DefaultParagraphFont"/>
    <w:uiPriority w:val="99"/>
    <w:semiHidden/>
    <w:unhideWhenUsed/>
    <w:rsid w:val="004313D1"/>
    <w:rPr>
      <w:noProof w:val="0"/>
      <w:vertAlign w:val="superscript"/>
    </w:rPr>
  </w:style>
  <w:style w:type="paragraph" w:styleId="EndnoteText">
    <w:name w:val="endnote text"/>
    <w:basedOn w:val="Normal"/>
    <w:link w:val="SlutnotstextChar"/>
    <w:uiPriority w:val="99"/>
    <w:semiHidden/>
    <w:unhideWhenUsed/>
    <w:rsid w:val="004313D1"/>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4313D1"/>
    <w:rPr>
      <w:sz w:val="20"/>
      <w:szCs w:val="20"/>
    </w:rPr>
  </w:style>
  <w:style w:type="character" w:customStyle="1" w:styleId="SmartHyperlink">
    <w:name w:val="Smart Hyperlink"/>
    <w:basedOn w:val="DefaultParagraphFont"/>
    <w:uiPriority w:val="99"/>
    <w:semiHidden/>
    <w:unhideWhenUsed/>
    <w:rsid w:val="004313D1"/>
    <w:rPr>
      <w:noProof w:val="0"/>
      <w:u w:val="dotted"/>
    </w:rPr>
  </w:style>
  <w:style w:type="table" w:styleId="TableClassic1">
    <w:name w:val="Table Classic 1"/>
    <w:basedOn w:val="TableNormal"/>
    <w:uiPriority w:val="99"/>
    <w:semiHidden/>
    <w:unhideWhenUsed/>
    <w:rsid w:val="004313D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4313D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4313D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4313D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4313D1"/>
    <w:rPr>
      <w:b/>
      <w:bCs/>
      <w:noProof w:val="0"/>
    </w:rPr>
  </w:style>
  <w:style w:type="character" w:styleId="IntenseEmphasis">
    <w:name w:val="Intense Emphasis"/>
    <w:basedOn w:val="DefaultParagraphFont"/>
    <w:uiPriority w:val="21"/>
    <w:semiHidden/>
    <w:qFormat/>
    <w:rsid w:val="004313D1"/>
    <w:rPr>
      <w:i/>
      <w:iCs/>
      <w:noProof w:val="0"/>
      <w:color w:val="1A3050" w:themeColor="accent1"/>
    </w:rPr>
  </w:style>
  <w:style w:type="character" w:styleId="IntenseReference">
    <w:name w:val="Intense Reference"/>
    <w:basedOn w:val="DefaultParagraphFont"/>
    <w:uiPriority w:val="32"/>
    <w:semiHidden/>
    <w:qFormat/>
    <w:rsid w:val="004313D1"/>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4313D1"/>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4313D1"/>
    <w:rPr>
      <w:i/>
      <w:iCs/>
      <w:color w:val="1A3050" w:themeColor="accent1"/>
    </w:rPr>
  </w:style>
  <w:style w:type="table" w:styleId="Table3Deffects1">
    <w:name w:val="Table 3D effects 1"/>
    <w:basedOn w:val="TableNormal"/>
    <w:uiPriority w:val="99"/>
    <w:semiHidden/>
    <w:unhideWhenUsed/>
    <w:rsid w:val="004313D1"/>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4313D1"/>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4313D1"/>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4313D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4313D1"/>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4313D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4313D1"/>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13D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4313D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4313D1"/>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4313D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4313D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313D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4313D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313D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313D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4313D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4313D1"/>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4313D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4313D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4313D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313D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313D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313D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4313D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31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4313D1"/>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4313D1"/>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4313D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4313D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4313D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character" w:customStyle="1" w:styleId="inline">
    <w:name w:val="inline"/>
    <w:basedOn w:val="DefaultParagraphFont"/>
    <w:rsid w:val="009F092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5A2DB7D9C894DBA9481B3CC7F7F93AA"/>
        <w:category>
          <w:name w:val="Allmänt"/>
          <w:gallery w:val="placeholder"/>
        </w:category>
        <w:types>
          <w:type w:val="bbPlcHdr"/>
        </w:types>
        <w:behaviors>
          <w:behavior w:val="content"/>
        </w:behaviors>
        <w:guid w:val="{A53824E9-F5E9-4C34-9200-591ED72FA8A5}"/>
      </w:docPartPr>
      <w:docPartBody>
        <w:p w:rsidR="00CA7F13" w:rsidP="00EE0347">
          <w:pPr>
            <w:pStyle w:val="55A2DB7D9C894DBA9481B3CC7F7F93AA"/>
          </w:pPr>
          <w:r>
            <w:t xml:space="preserve"> </w:t>
          </w:r>
        </w:p>
      </w:docPartBody>
    </w:docPart>
    <w:docPart>
      <w:docPartPr>
        <w:name w:val="57D5377D75344C32B385F29E9FA8C090"/>
        <w:category>
          <w:name w:val="Allmänt"/>
          <w:gallery w:val="placeholder"/>
        </w:category>
        <w:types>
          <w:type w:val="bbPlcHdr"/>
        </w:types>
        <w:behaviors>
          <w:behavior w:val="content"/>
        </w:behaviors>
        <w:guid w:val="{787F9D6B-8BB1-4AA4-8C2F-EA075210F619}"/>
      </w:docPartPr>
      <w:docPartBody>
        <w:p w:rsidR="00CA7F13" w:rsidP="00EE0347">
          <w:pPr>
            <w:pStyle w:val="57D5377D75344C32B385F29E9FA8C090"/>
          </w:pPr>
          <w:r w:rsidRPr="00710A6C">
            <w:rPr>
              <w:rStyle w:val="PlaceholderText"/>
              <w:b/>
            </w:rPr>
            <w:t xml:space="preserve"> </w:t>
          </w:r>
        </w:p>
      </w:docPartBody>
    </w:docPart>
    <w:docPart>
      <w:docPartPr>
        <w:name w:val="C27D7B63E04849E78D32A66800CA11F3"/>
        <w:category>
          <w:name w:val="Allmänt"/>
          <w:gallery w:val="placeholder"/>
        </w:category>
        <w:types>
          <w:type w:val="bbPlcHdr"/>
        </w:types>
        <w:behaviors>
          <w:behavior w:val="content"/>
        </w:behaviors>
        <w:guid w:val="{2BA0009B-E9C5-451C-B081-860BA262E78E}"/>
      </w:docPartPr>
      <w:docPartBody>
        <w:p w:rsidR="00CA7F13" w:rsidP="00EE0347">
          <w:pPr>
            <w:pStyle w:val="C27D7B63E04849E78D32A66800CA11F3"/>
          </w:pPr>
          <w:r>
            <w:rPr>
              <w:rStyle w:val="PlaceholderText"/>
            </w:rPr>
            <w:t xml:space="preserve"> </w:t>
          </w:r>
        </w:p>
      </w:docPartBody>
    </w:docPart>
    <w:docPart>
      <w:docPartPr>
        <w:name w:val="B264FF55F82A4EE297B22ECA19AD0CED"/>
        <w:category>
          <w:name w:val="Allmänt"/>
          <w:gallery w:val="placeholder"/>
        </w:category>
        <w:types>
          <w:type w:val="bbPlcHdr"/>
        </w:types>
        <w:behaviors>
          <w:behavior w:val="content"/>
        </w:behaviors>
        <w:guid w:val="{78F3B9DE-3D35-4BE9-AA31-3431072E591C}"/>
      </w:docPartPr>
      <w:docPartBody>
        <w:p w:rsidR="00CA7F13" w:rsidP="00EE0347">
          <w:pPr>
            <w:pStyle w:val="B264FF55F82A4EE297B22ECA19AD0CED1"/>
          </w:pPr>
          <w:r>
            <w:rPr>
              <w:rStyle w:val="PlaceholderText"/>
            </w:rPr>
            <w:t xml:space="preserve"> </w:t>
          </w:r>
        </w:p>
      </w:docPartBody>
    </w:docPart>
    <w:docPart>
      <w:docPartPr>
        <w:name w:val="EEAA338A930A4658AE19DCA496567D80"/>
        <w:category>
          <w:name w:val="Allmänt"/>
          <w:gallery w:val="placeholder"/>
        </w:category>
        <w:types>
          <w:type w:val="bbPlcHdr"/>
        </w:types>
        <w:behaviors>
          <w:behavior w:val="content"/>
        </w:behaviors>
        <w:guid w:val="{AEE81F3D-EB28-49EB-A638-938A7319BB6D}"/>
      </w:docPartPr>
      <w:docPartBody>
        <w:p w:rsidR="00CA7F13" w:rsidP="00EE0347">
          <w:pPr>
            <w:pStyle w:val="EEAA338A930A4658AE19DCA496567D801"/>
          </w:pPr>
          <w:r>
            <w:rPr>
              <w:rStyle w:val="PlaceholderText"/>
            </w:rPr>
            <w:t xml:space="preserve"> </w:t>
          </w:r>
        </w:p>
      </w:docPartBody>
    </w:docPart>
    <w:docPart>
      <w:docPartPr>
        <w:name w:val="A8BA849EC48F4A4B9EF9CEB8005157CC"/>
        <w:category>
          <w:name w:val="Allmänt"/>
          <w:gallery w:val="placeholder"/>
        </w:category>
        <w:types>
          <w:type w:val="bbPlcHdr"/>
        </w:types>
        <w:behaviors>
          <w:behavior w:val="content"/>
        </w:behaviors>
        <w:guid w:val="{3367D7C1-1A1A-4EBA-96E1-CF5DBDC475D6}"/>
      </w:docPartPr>
      <w:docPartBody>
        <w:p w:rsidR="00CA7F13" w:rsidP="00EE0347">
          <w:pPr>
            <w:pStyle w:val="A8BA849EC48F4A4B9EF9CEB8005157CC1"/>
          </w:pPr>
          <w:r>
            <w:rPr>
              <w:rStyle w:val="PlaceholderText"/>
            </w:rPr>
            <w:t xml:space="preserve"> </w:t>
          </w:r>
        </w:p>
      </w:docPartBody>
    </w:docPart>
    <w:docPart>
      <w:docPartPr>
        <w:name w:val="546B85763A5C464E86EDF28803F36D27"/>
        <w:category>
          <w:name w:val="Allmänt"/>
          <w:gallery w:val="placeholder"/>
        </w:category>
        <w:types>
          <w:type w:val="bbPlcHdr"/>
        </w:types>
        <w:behaviors>
          <w:behavior w:val="content"/>
        </w:behaviors>
        <w:guid w:val="{308F8CD8-5EC4-41C7-9E94-4BE84BDF7466}"/>
      </w:docPartPr>
      <w:docPartBody>
        <w:p w:rsidR="00CA7F13" w:rsidP="00EE0347">
          <w:pPr>
            <w:pStyle w:val="546B85763A5C464E86EDF28803F36D271"/>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A2DB7D9C894DBA9481B3CC7F7F93AA">
    <w:name w:val="55A2DB7D9C894DBA9481B3CC7F7F93AA"/>
    <w:rsid w:val="00EE0347"/>
  </w:style>
  <w:style w:type="character" w:styleId="PlaceholderText">
    <w:name w:val="Placeholder Text"/>
    <w:basedOn w:val="DefaultParagraphFont"/>
    <w:uiPriority w:val="99"/>
    <w:semiHidden/>
    <w:rsid w:val="00EE0347"/>
    <w:rPr>
      <w:noProof w:val="0"/>
      <w:color w:val="808080"/>
    </w:rPr>
  </w:style>
  <w:style w:type="paragraph" w:customStyle="1" w:styleId="57D5377D75344C32B385F29E9FA8C090">
    <w:name w:val="57D5377D75344C32B385F29E9FA8C090"/>
    <w:rsid w:val="00EE0347"/>
  </w:style>
  <w:style w:type="paragraph" w:customStyle="1" w:styleId="C27D7B63E04849E78D32A66800CA11F3">
    <w:name w:val="C27D7B63E04849E78D32A66800CA11F3"/>
    <w:rsid w:val="00EE0347"/>
  </w:style>
  <w:style w:type="paragraph" w:customStyle="1" w:styleId="B264FF55F82A4EE297B22ECA19AD0CED1">
    <w:name w:val="B264FF55F82A4EE297B22ECA19AD0CED1"/>
    <w:rsid w:val="00EE034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EAA338A930A4658AE19DCA496567D801">
    <w:name w:val="EEAA338A930A4658AE19DCA496567D801"/>
    <w:rsid w:val="00EE034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8BA849EC48F4A4B9EF9CEB8005157CC1">
    <w:name w:val="A8BA849EC48F4A4B9EF9CEB8005157CC1"/>
    <w:rsid w:val="00EE034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46B85763A5C464E86EDF28803F36D271">
    <w:name w:val="546B85763A5C464E86EDF28803F36D271"/>
    <w:rsid w:val="00EE0347"/>
    <w:pPr>
      <w:tabs>
        <w:tab w:val="center" w:pos="4536"/>
        <w:tab w:val="right" w:pos="9072"/>
      </w:tabs>
      <w:spacing w:after="0" w:line="276" w:lineRule="auto"/>
    </w:pPr>
    <w:rPr>
      <w:rFonts w:asciiTheme="majorHAnsi" w:eastAsiaTheme="minorHAnsi" w:hAnsiTheme="majorHAnsi"/>
      <w:sz w:val="19"/>
      <w:szCs w:val="25"/>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2</RkTemplate>
    <DocType>PM</DocType>
    <DocTypeShowName/>
    <Status> </Status>
    <Sender>
      <SenderName>Philip Forsberg</SenderName>
      <SenderTitle/>
      <SenderMail>philip.forsberg@regeringskansliet.se</SenderMail>
      <SenderPhone/>
    </Sender>
    <TopId>1</TopId>
    <TopSender/>
    <OrganisationInfo>
      <Organisatoriskenhet1>Justitiedepartementet</Organisatoriskenhet1>
      <Organisatoriskenhet2>Grundlagsenheten</Organisatoriskenhet2>
      <Organisatoriskenhet3> </Organisatoriskenhet3>
      <Organisatoriskenhet1Id>142</Organisatoriskenhet1Id>
      <Organisatoriskenhet2Id>156</Organisatoriskenhet2Id>
      <Organisatoriskenhet3Id> </Organisatoriskenhet3Id>
    </OrganisationInfo>
    <HeaderDate>2022-08-29</HeaderDate>
    <Office/>
    <Dnr>Ju2022/02737</Dnr>
    <ParagrafNr/>
    <DocumentTitle/>
    <VisitingAddress/>
    <Extra1>extrainfo för denna mallm</Extra1>
    <Extra2>mer extrainfo</Extra2>
    <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4ddcbb6d-e577-4ca8-beba-509aab75e409</RD_Svars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D2113E-494D-46E8-991B-FD51900B2673}"/>
</file>

<file path=customXml/itemProps2.xml><?xml version="1.0" encoding="utf-8"?>
<ds:datastoreItem xmlns:ds="http://schemas.openxmlformats.org/officeDocument/2006/customXml" ds:itemID="{DED1BDB7-CE15-4778-B17A-B3270F8C1FAF}"/>
</file>

<file path=customXml/itemProps3.xml><?xml version="1.0" encoding="utf-8"?>
<ds:datastoreItem xmlns:ds="http://schemas.openxmlformats.org/officeDocument/2006/customXml" ds:itemID="{E3F8B5AA-EBE4-49CC-B0D1-A9E1ABDC3D19}"/>
</file>

<file path=customXml/itemProps4.xml><?xml version="1.0" encoding="utf-8"?>
<ds:datastoreItem xmlns:ds="http://schemas.openxmlformats.org/officeDocument/2006/customXml" ds:itemID="{4F59DEF0-05F0-4B69-9C69-0F19AD5B2CD5}"/>
</file>

<file path=customXml/itemProps5.xml><?xml version="1.0" encoding="utf-8"?>
<ds:datastoreItem xmlns:ds="http://schemas.openxmlformats.org/officeDocument/2006/customXml" ds:itemID="{BBF63D94-45F0-4318-A3F8-72DE814B731E}"/>
</file>

<file path=docProps/app.xml><?xml version="1.0" encoding="utf-8"?>
<Properties xmlns="http://schemas.openxmlformats.org/officeDocument/2006/extended-properties" xmlns:vt="http://schemas.openxmlformats.org/officeDocument/2006/docPropsVTypes">
  <Template>RK Basmall</Template>
  <TotalTime>0</TotalTime>
  <Pages>4</Pages>
  <Words>346</Words>
  <Characters>1837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1899.docx</dc:title>
  <cp:revision>2</cp:revision>
  <cp:lastPrinted>2022-08-29T12:53:00Z</cp:lastPrinted>
  <dcterms:created xsi:type="dcterms:W3CDTF">2022-09-06T11:04:00Z</dcterms:created>
  <dcterms:modified xsi:type="dcterms:W3CDTF">2022-09-06T11:04:00Z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16e2a9af-588b-4f8d-bcd1-e7af91370b19</vt:lpwstr>
  </property>
</Properties>
</file>