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FC249" w14:textId="3A613ACF" w:rsidR="00F9210C" w:rsidRDefault="00B44AE5" w:rsidP="00DA0661">
      <w:pPr>
        <w:pStyle w:val="Rubrik"/>
      </w:pPr>
      <w:bookmarkStart w:id="0" w:name="Start"/>
      <w:bookmarkEnd w:id="0"/>
      <w:r w:rsidRPr="00B44AE5">
        <w:t xml:space="preserve">Svar på fråga 2020/21:2752 </w:t>
      </w:r>
      <w:r w:rsidR="00CE7782" w:rsidRPr="00B44AE5">
        <w:t xml:space="preserve">av </w:t>
      </w:r>
      <w:proofErr w:type="spellStart"/>
      <w:r w:rsidR="00CE7782" w:rsidRPr="00B44AE5">
        <w:t>Boriana</w:t>
      </w:r>
      <w:proofErr w:type="spellEnd"/>
      <w:r w:rsidR="00CE7782" w:rsidRPr="00B44AE5">
        <w:t xml:space="preserve"> Åberg (M)</w:t>
      </w:r>
      <w:r w:rsidR="00CE7782">
        <w:t xml:space="preserve"> </w:t>
      </w:r>
      <w:r w:rsidRPr="00B44AE5">
        <w:t xml:space="preserve">Utvecklingssamarbetet i Afghanistan </w:t>
      </w:r>
    </w:p>
    <w:p w14:paraId="391F9C4C" w14:textId="77777777" w:rsidR="00B44AE5" w:rsidRDefault="00B44AE5" w:rsidP="00CE7782">
      <w:pPr>
        <w:pStyle w:val="Brdtext"/>
      </w:pPr>
      <w:proofErr w:type="spellStart"/>
      <w:r>
        <w:t>Boriana</w:t>
      </w:r>
      <w:proofErr w:type="spellEnd"/>
      <w:r>
        <w:t xml:space="preserve"> Åberg har med anledning av vårt utvecklingssamarbete med Afghanistan frågat mig på vilket sätt jag avser att säkerställa att svenska skattebetalares pengar inte missbrukas.</w:t>
      </w:r>
    </w:p>
    <w:p w14:paraId="1C6E3B30" w14:textId="2CDC5261" w:rsidR="00B44AE5" w:rsidRDefault="00E370F0" w:rsidP="00B44AE5">
      <w:pPr>
        <w:pStyle w:val="Brdtext"/>
      </w:pPr>
      <w:r w:rsidRPr="00E01F75">
        <w:t>Afghanistan har stora utmaningar med korruption och Sverige arbetar tillsammans med övriga givarsamfundet för att stärka transparens och ansvarsutkrävande.</w:t>
      </w:r>
      <w:r>
        <w:t xml:space="preserve"> </w:t>
      </w:r>
      <w:r w:rsidR="00B44AE5">
        <w:t>Regeringen beslutade den 29 april om en ny strategi för utvecklingssamarbetet med Afghanistan. I strategin framhålls bland annat att a</w:t>
      </w:r>
      <w:r w:rsidR="00B44AE5" w:rsidRPr="009D4CFF">
        <w:t>rbetet med att motverka korruption ska genomsyra verksamheten.</w:t>
      </w:r>
    </w:p>
    <w:p w14:paraId="4A62625C" w14:textId="6A42A711" w:rsidR="00E370F0" w:rsidRDefault="00B44AE5" w:rsidP="00711DC3">
      <w:pPr>
        <w:pStyle w:val="Brdtext"/>
      </w:pPr>
      <w:r>
        <w:t xml:space="preserve">Sida och FBA ansvarar för genomförandet av utvecklingssamarbetet inom ramen för strategin. Båda myndigheterna har väl utvecklade system för att förebygga, upptäcka och åtgärda </w:t>
      </w:r>
      <w:r w:rsidR="00711DC3" w:rsidRPr="00E01F75">
        <w:t>korruption och andra</w:t>
      </w:r>
      <w:r w:rsidR="00711DC3">
        <w:t xml:space="preserve"> </w:t>
      </w:r>
      <w:r>
        <w:t>oegentlighete</w:t>
      </w:r>
      <w:r w:rsidR="00DE4C0F">
        <w:t>r.</w:t>
      </w:r>
      <w:r>
        <w:t xml:space="preserve"> </w:t>
      </w:r>
      <w:r w:rsidR="00DE4C0F">
        <w:t>P</w:t>
      </w:r>
      <w:r w:rsidR="00DE4C0F" w:rsidRPr="00DE4C0F">
        <w:t>artnerorganisationer så som Världsbanken, genom vilken en stor del av stödet går, har också mekanismer för att säkerställa transparens och ansvarsutkrävande</w:t>
      </w:r>
      <w:r w:rsidR="00DE4C0F">
        <w:t xml:space="preserve">. </w:t>
      </w:r>
      <w:r>
        <w:t>Vi för en löpande dialog med Sida och FBA om deras arbete med att bedöma riskerna för korruption i biståndet, förebygga oegentligheter och följa upp oroväckande uppgifter.</w:t>
      </w:r>
    </w:p>
    <w:p w14:paraId="231CF2FA" w14:textId="356662F5" w:rsidR="00B44AE5" w:rsidRDefault="00E01F75" w:rsidP="00E01F75">
      <w:pPr>
        <w:pStyle w:val="Brdtext"/>
      </w:pPr>
      <w:r>
        <w:t>Jag vänder mig mot påståendet att svenska biståndspengar ”försvinner i makthavares fickor och till och</w:t>
      </w:r>
      <w:r w:rsidR="00CE7782">
        <w:t xml:space="preserve"> </w:t>
      </w:r>
      <w:r>
        <w:t>med i vissa fall understödjer talibanerna”. Några sådana uppgifter finns inte.</w:t>
      </w:r>
    </w:p>
    <w:p w14:paraId="28A2295A" w14:textId="77777777" w:rsidR="00B44AE5" w:rsidRDefault="00B44AE5" w:rsidP="00B44AE5">
      <w:pPr>
        <w:pStyle w:val="Brdtext"/>
      </w:pPr>
      <w:r>
        <w:t>Stockholm den 12 maj 2021</w:t>
      </w:r>
    </w:p>
    <w:p w14:paraId="4670315D" w14:textId="77777777" w:rsidR="00CE7782" w:rsidRDefault="00CE7782" w:rsidP="00E96532">
      <w:pPr>
        <w:pStyle w:val="Brdtext"/>
      </w:pPr>
    </w:p>
    <w:p w14:paraId="348A6B64" w14:textId="5E5D9028" w:rsidR="00F9210C" w:rsidRDefault="00B44AE5" w:rsidP="00E96532">
      <w:pPr>
        <w:pStyle w:val="Brdtext"/>
      </w:pPr>
      <w:r>
        <w:t>Per Olsson Fridh</w:t>
      </w:r>
    </w:p>
    <w:sectPr w:rsidR="00F9210C" w:rsidSect="00CE7782">
      <w:footerReference w:type="default" r:id="rId15"/>
      <w:headerReference w:type="first" r:id="rId16"/>
      <w:footerReference w:type="first" r:id="rId17"/>
      <w:pgSz w:w="11906" w:h="16838" w:code="9"/>
      <w:pgMar w:top="2041" w:right="1985" w:bottom="1701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95157" w14:textId="77777777" w:rsidR="00F9210C" w:rsidRDefault="00F9210C" w:rsidP="00A87A54">
      <w:pPr>
        <w:spacing w:after="0" w:line="240" w:lineRule="auto"/>
      </w:pPr>
      <w:r>
        <w:separator/>
      </w:r>
    </w:p>
  </w:endnote>
  <w:endnote w:type="continuationSeparator" w:id="0">
    <w:p w14:paraId="7CC23A7D" w14:textId="77777777" w:rsidR="00F9210C" w:rsidRDefault="00F9210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A80F6D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BFD2BA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3028FC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08B81E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4525C2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607BA3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5E8260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F46C154" w14:textId="77777777" w:rsidTr="00C26068">
      <w:trPr>
        <w:trHeight w:val="227"/>
      </w:trPr>
      <w:tc>
        <w:tcPr>
          <w:tcW w:w="4074" w:type="dxa"/>
        </w:tcPr>
        <w:p w14:paraId="31801B3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A9FCB4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8739F7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A4E82" w14:textId="77777777" w:rsidR="00F9210C" w:rsidRDefault="00F9210C" w:rsidP="00A87A54">
      <w:pPr>
        <w:spacing w:after="0" w:line="240" w:lineRule="auto"/>
      </w:pPr>
      <w:r>
        <w:separator/>
      </w:r>
    </w:p>
  </w:footnote>
  <w:footnote w:type="continuationSeparator" w:id="0">
    <w:p w14:paraId="1462B1BD" w14:textId="77777777" w:rsidR="00F9210C" w:rsidRDefault="00F9210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9210C" w14:paraId="30BA58DE" w14:textId="77777777" w:rsidTr="00C93EBA">
      <w:trPr>
        <w:trHeight w:val="227"/>
      </w:trPr>
      <w:tc>
        <w:tcPr>
          <w:tcW w:w="5534" w:type="dxa"/>
        </w:tcPr>
        <w:p w14:paraId="74A7CE50" w14:textId="77777777" w:rsidR="00F9210C" w:rsidRPr="007D73AB" w:rsidRDefault="00F9210C">
          <w:pPr>
            <w:pStyle w:val="Sidhuvud"/>
          </w:pPr>
        </w:p>
      </w:tc>
      <w:tc>
        <w:tcPr>
          <w:tcW w:w="3170" w:type="dxa"/>
          <w:vAlign w:val="bottom"/>
        </w:tcPr>
        <w:p w14:paraId="64A2D1FD" w14:textId="77777777" w:rsidR="00F9210C" w:rsidRPr="007D73AB" w:rsidRDefault="00F9210C" w:rsidP="00340DE0">
          <w:pPr>
            <w:pStyle w:val="Sidhuvud"/>
          </w:pPr>
        </w:p>
      </w:tc>
      <w:tc>
        <w:tcPr>
          <w:tcW w:w="1134" w:type="dxa"/>
        </w:tcPr>
        <w:p w14:paraId="555ECBB9" w14:textId="77777777" w:rsidR="00F9210C" w:rsidRDefault="00F9210C" w:rsidP="005A703A">
          <w:pPr>
            <w:pStyle w:val="Sidhuvud"/>
          </w:pPr>
        </w:p>
      </w:tc>
    </w:tr>
    <w:tr w:rsidR="00F9210C" w14:paraId="6D092E9B" w14:textId="77777777" w:rsidTr="00C93EBA">
      <w:trPr>
        <w:trHeight w:val="1928"/>
      </w:trPr>
      <w:tc>
        <w:tcPr>
          <w:tcW w:w="5534" w:type="dxa"/>
        </w:tcPr>
        <w:p w14:paraId="77EFFC42" w14:textId="77777777" w:rsidR="00F9210C" w:rsidRPr="00340DE0" w:rsidRDefault="00F9210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1DA932D" wp14:editId="694D125E">
                <wp:extent cx="1743633" cy="505162"/>
                <wp:effectExtent l="0" t="0" r="0" b="9525"/>
                <wp:docPr id="4" name="Bildobjekt 4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CAD7858" w14:textId="77777777" w:rsidR="00F9210C" w:rsidRPr="00710A6C" w:rsidRDefault="00F9210C" w:rsidP="00EE3C0F">
          <w:pPr>
            <w:pStyle w:val="Sidhuvud"/>
            <w:rPr>
              <w:b/>
            </w:rPr>
          </w:pPr>
        </w:p>
        <w:p w14:paraId="35EEB84A" w14:textId="77777777" w:rsidR="00F9210C" w:rsidRDefault="00F9210C" w:rsidP="00EE3C0F">
          <w:pPr>
            <w:pStyle w:val="Sidhuvud"/>
          </w:pPr>
        </w:p>
        <w:p w14:paraId="2220AD13" w14:textId="77777777" w:rsidR="00F9210C" w:rsidRDefault="00F9210C" w:rsidP="00EE3C0F">
          <w:pPr>
            <w:pStyle w:val="Sidhuvud"/>
          </w:pPr>
        </w:p>
        <w:p w14:paraId="5A9C8299" w14:textId="77777777" w:rsidR="00F9210C" w:rsidRDefault="00F9210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E354AFB6A3A4144BAE0D54C43836EC6"/>
            </w:placeholder>
            <w:showingPlcHdr/>
            <w:dataBinding w:prefixMappings="xmlns:ns0='http://lp/documentinfo/RK' " w:xpath="/ns0:DocumentInfo[1]/ns0:BaseInfo[1]/ns0:Dnr[1]" w:storeItemID="{95CC7047-11EF-463F-956B-B120CFBECA67}"/>
            <w:text/>
          </w:sdtPr>
          <w:sdtEndPr/>
          <w:sdtContent>
            <w:p w14:paraId="414B1979" w14:textId="77777777" w:rsidR="00F9210C" w:rsidRDefault="00F9210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1420FE757EC4EE2957AEE672BC74536"/>
            </w:placeholder>
            <w:dataBinding w:prefixMappings="xmlns:ns0='http://lp/documentinfo/RK' " w:xpath="/ns0:DocumentInfo[1]/ns0:BaseInfo[1]/ns0:DocNumber[1]" w:storeItemID="{95CC7047-11EF-463F-956B-B120CFBECA67}"/>
            <w:text/>
          </w:sdtPr>
          <w:sdtEndPr/>
          <w:sdtContent>
            <w:p w14:paraId="791D1464" w14:textId="0D968414" w:rsidR="00F9210C" w:rsidRDefault="00CE7782" w:rsidP="00EE3C0F">
              <w:pPr>
                <w:pStyle w:val="Sidhuvud"/>
              </w:pPr>
              <w:r>
                <w:t>UD2021/06807</w:t>
              </w:r>
            </w:p>
          </w:sdtContent>
        </w:sdt>
        <w:p w14:paraId="6BA42D92" w14:textId="77777777" w:rsidR="00F9210C" w:rsidRDefault="00F9210C" w:rsidP="00EE3C0F">
          <w:pPr>
            <w:pStyle w:val="Sidhuvud"/>
          </w:pPr>
        </w:p>
      </w:tc>
      <w:tc>
        <w:tcPr>
          <w:tcW w:w="1134" w:type="dxa"/>
        </w:tcPr>
        <w:p w14:paraId="147533F3" w14:textId="77777777" w:rsidR="00F9210C" w:rsidRDefault="00F9210C" w:rsidP="0094502D">
          <w:pPr>
            <w:pStyle w:val="Sidhuvud"/>
          </w:pPr>
        </w:p>
        <w:p w14:paraId="6F56B922" w14:textId="77777777" w:rsidR="00F9210C" w:rsidRPr="0094502D" w:rsidRDefault="00F9210C" w:rsidP="00EC71A6">
          <w:pPr>
            <w:pStyle w:val="Sidhuvud"/>
          </w:pPr>
        </w:p>
      </w:tc>
    </w:tr>
    <w:tr w:rsidR="00F9210C" w14:paraId="6F445887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14DE7C0C95CC4B35BDDEABD6F450EC9A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FBD6D09" w14:textId="2C7AB62F" w:rsidR="001E2585" w:rsidRDefault="00F9210C" w:rsidP="001E2585">
              <w:pPr>
                <w:pStyle w:val="Sidhuvud"/>
              </w:pPr>
              <w:r>
                <w:t>Utrikesdepartementet</w:t>
              </w:r>
              <w:r>
                <w:br/>
                <w:t xml:space="preserve">Statsrådet </w:t>
              </w:r>
              <w:r w:rsidR="00B44AE5">
                <w:t>Olsson Fridh</w:t>
              </w:r>
              <w:r>
                <w:br/>
              </w:r>
              <w:r>
                <w:br/>
              </w:r>
            </w:p>
            <w:p w14:paraId="144DE7D2" w14:textId="70EBC610" w:rsidR="00F9210C" w:rsidRPr="00340DE0" w:rsidRDefault="00F9210C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5157E41E36949168CEBF336598BEEDF"/>
          </w:placeholder>
          <w:dataBinding w:prefixMappings="xmlns:ns0='http://lp/documentinfo/RK' " w:xpath="/ns0:DocumentInfo[1]/ns0:BaseInfo[1]/ns0:Recipient[1]" w:storeItemID="{95CC7047-11EF-463F-956B-B120CFBECA67}"/>
          <w:text w:multiLine="1"/>
        </w:sdtPr>
        <w:sdtEndPr/>
        <w:sdtContent>
          <w:tc>
            <w:tcPr>
              <w:tcW w:w="3170" w:type="dxa"/>
            </w:tcPr>
            <w:p w14:paraId="0BC33258" w14:textId="7AAC01C9" w:rsidR="00F9210C" w:rsidRDefault="00012652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5A6EFF48" w14:textId="77777777" w:rsidR="00F9210C" w:rsidRDefault="00F9210C" w:rsidP="003E6020">
          <w:pPr>
            <w:pStyle w:val="Sidhuvud"/>
          </w:pPr>
        </w:p>
      </w:tc>
    </w:tr>
  </w:tbl>
  <w:p w14:paraId="2C05180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0C"/>
    <w:rsid w:val="00000290"/>
    <w:rsid w:val="00001068"/>
    <w:rsid w:val="0000412C"/>
    <w:rsid w:val="00004D5C"/>
    <w:rsid w:val="00005F68"/>
    <w:rsid w:val="00006CA7"/>
    <w:rsid w:val="00012652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07F0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2585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05B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07472"/>
    <w:rsid w:val="0041093C"/>
    <w:rsid w:val="0041223B"/>
    <w:rsid w:val="00413355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3EB1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1DC3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89A"/>
    <w:rsid w:val="009036E7"/>
    <w:rsid w:val="0090605F"/>
    <w:rsid w:val="0091053B"/>
    <w:rsid w:val="00912158"/>
    <w:rsid w:val="0091230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5007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3B2A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4A60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23BE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AE5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0EB2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7782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4C0F"/>
    <w:rsid w:val="00DE73D2"/>
    <w:rsid w:val="00DF5BFB"/>
    <w:rsid w:val="00DF5CD6"/>
    <w:rsid w:val="00E01F75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0F0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53CD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2FAD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10C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897E0E"/>
  <w15:docId w15:val="{AA9BF03A-25F4-4B53-9FE9-1A554232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354AFB6A3A4144BAE0D54C43836E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FEE0C3-44EC-45CC-9092-14BBBAF51566}"/>
      </w:docPartPr>
      <w:docPartBody>
        <w:p w:rsidR="00997D06" w:rsidRDefault="00E55DD3" w:rsidP="00E55DD3">
          <w:pPr>
            <w:pStyle w:val="BE354AFB6A3A4144BAE0D54C43836EC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420FE757EC4EE2957AEE672BC745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2B744-431E-4F43-A11D-49D06E5670AE}"/>
      </w:docPartPr>
      <w:docPartBody>
        <w:p w:rsidR="00997D06" w:rsidRDefault="00E55DD3" w:rsidP="00E55DD3">
          <w:pPr>
            <w:pStyle w:val="31420FE757EC4EE2957AEE672BC745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DE7C0C95CC4B35BDDEABD6F450EC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8FAAAD-BB5A-48D4-AC22-53F80BDC5263}"/>
      </w:docPartPr>
      <w:docPartBody>
        <w:p w:rsidR="00997D06" w:rsidRDefault="00E55DD3" w:rsidP="00E55DD3">
          <w:pPr>
            <w:pStyle w:val="14DE7C0C95CC4B35BDDEABD6F450EC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157E41E36949168CEBF336598BE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762B50-3109-4FDE-916C-86416D4B1CC3}"/>
      </w:docPartPr>
      <w:docPartBody>
        <w:p w:rsidR="00997D06" w:rsidRDefault="00E55DD3" w:rsidP="00E55DD3">
          <w:pPr>
            <w:pStyle w:val="D5157E41E36949168CEBF336598BEED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D3"/>
    <w:rsid w:val="00997D06"/>
    <w:rsid w:val="00E5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44072D28A96412F8CF838F0A2AA39D5">
    <w:name w:val="844072D28A96412F8CF838F0A2AA39D5"/>
    <w:rsid w:val="00E55DD3"/>
  </w:style>
  <w:style w:type="character" w:styleId="Platshllartext">
    <w:name w:val="Placeholder Text"/>
    <w:basedOn w:val="Standardstycketeckensnitt"/>
    <w:uiPriority w:val="99"/>
    <w:semiHidden/>
    <w:rsid w:val="00E55DD3"/>
    <w:rPr>
      <w:noProof w:val="0"/>
      <w:color w:val="808080"/>
    </w:rPr>
  </w:style>
  <w:style w:type="paragraph" w:customStyle="1" w:styleId="5F4955E5623C41918740B322F16166D1">
    <w:name w:val="5F4955E5623C41918740B322F16166D1"/>
    <w:rsid w:val="00E55DD3"/>
  </w:style>
  <w:style w:type="paragraph" w:customStyle="1" w:styleId="FF2F7FB6407F49588D8C415FBAB7609D">
    <w:name w:val="FF2F7FB6407F49588D8C415FBAB7609D"/>
    <w:rsid w:val="00E55DD3"/>
  </w:style>
  <w:style w:type="paragraph" w:customStyle="1" w:styleId="A944072EE72F411B87F0BE0DC8A89D5E">
    <w:name w:val="A944072EE72F411B87F0BE0DC8A89D5E"/>
    <w:rsid w:val="00E55DD3"/>
  </w:style>
  <w:style w:type="paragraph" w:customStyle="1" w:styleId="BE354AFB6A3A4144BAE0D54C43836EC6">
    <w:name w:val="BE354AFB6A3A4144BAE0D54C43836EC6"/>
    <w:rsid w:val="00E55DD3"/>
  </w:style>
  <w:style w:type="paragraph" w:customStyle="1" w:styleId="31420FE757EC4EE2957AEE672BC74536">
    <w:name w:val="31420FE757EC4EE2957AEE672BC74536"/>
    <w:rsid w:val="00E55DD3"/>
  </w:style>
  <w:style w:type="paragraph" w:customStyle="1" w:styleId="4C8D8FDE0565450EB9FCFDBD9293A8A7">
    <w:name w:val="4C8D8FDE0565450EB9FCFDBD9293A8A7"/>
    <w:rsid w:val="00E55DD3"/>
  </w:style>
  <w:style w:type="paragraph" w:customStyle="1" w:styleId="121420E3C01746D1B9F56060CA6BBBF1">
    <w:name w:val="121420E3C01746D1B9F56060CA6BBBF1"/>
    <w:rsid w:val="00E55DD3"/>
  </w:style>
  <w:style w:type="paragraph" w:customStyle="1" w:styleId="66B1EE77FC2340FC89B54029BCC5FD17">
    <w:name w:val="66B1EE77FC2340FC89B54029BCC5FD17"/>
    <w:rsid w:val="00E55DD3"/>
  </w:style>
  <w:style w:type="paragraph" w:customStyle="1" w:styleId="14DE7C0C95CC4B35BDDEABD6F450EC9A">
    <w:name w:val="14DE7C0C95CC4B35BDDEABD6F450EC9A"/>
    <w:rsid w:val="00E55DD3"/>
  </w:style>
  <w:style w:type="paragraph" w:customStyle="1" w:styleId="D5157E41E36949168CEBF336598BEEDF">
    <w:name w:val="D5157E41E36949168CEBF336598BEEDF"/>
    <w:rsid w:val="00E55DD3"/>
  </w:style>
  <w:style w:type="paragraph" w:customStyle="1" w:styleId="5346C184215D45EAA6B23A633F08E5E5">
    <w:name w:val="5346C184215D45EAA6B23A633F08E5E5"/>
    <w:rsid w:val="00E55DD3"/>
  </w:style>
  <w:style w:type="paragraph" w:customStyle="1" w:styleId="84CBB1D8574D45339D500D7F7E916F7D">
    <w:name w:val="84CBB1D8574D45339D500D7F7E916F7D"/>
    <w:rsid w:val="00E55DD3"/>
  </w:style>
  <w:style w:type="paragraph" w:customStyle="1" w:styleId="CE7C3BFA80E249E1A9D0725191E46CE3">
    <w:name w:val="CE7C3BFA80E249E1A9D0725191E46CE3"/>
    <w:rsid w:val="00E55DD3"/>
  </w:style>
  <w:style w:type="paragraph" w:customStyle="1" w:styleId="565609293904455DBD6916796C0FAAE4">
    <w:name w:val="565609293904455DBD6916796C0FAAE4"/>
    <w:rsid w:val="00E55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82bd77f7-f4d4-4e8f-8d69-a820aea86bae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2019-11-22</HeaderDate>
    <Office/>
    <Dnr/>
    <ParagrafNr/>
    <DocumentTitle/>
    <VisitingAddress/>
    <Extra1/>
    <Extra2/>
    <Extra3>Magdalena Schröder</Extra3>
    <Number/>
    <Recipient>Till riksdagen
</Recipient>
    <SenderText/>
    <DocNumber>UD2021/06807</DocNumber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8942EAB19978846A7A092029B957736" ma:contentTypeVersion="28" ma:contentTypeDescription="Skapa nytt dokument med möjlighet att välja RK-mall" ma:contentTypeScope="" ma:versionID="367fe85dbd3aad7222bc32d048cf215f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30c6fd6e351673eaa42c6591ffeca79e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C539-98EE-4A63-8C1D-570334B5FEB1}"/>
</file>

<file path=customXml/itemProps2.xml><?xml version="1.0" encoding="utf-8"?>
<ds:datastoreItem xmlns:ds="http://schemas.openxmlformats.org/officeDocument/2006/customXml" ds:itemID="{794DCA8D-DD51-4C80-B03F-1EFF02DEFE69}"/>
</file>

<file path=customXml/itemProps3.xml><?xml version="1.0" encoding="utf-8"?>
<ds:datastoreItem xmlns:ds="http://schemas.openxmlformats.org/officeDocument/2006/customXml" ds:itemID="{95CC7047-11EF-463F-956B-B120CFBECA67}"/>
</file>

<file path=customXml/itemProps4.xml><?xml version="1.0" encoding="utf-8"?>
<ds:datastoreItem xmlns:ds="http://schemas.openxmlformats.org/officeDocument/2006/customXml" ds:itemID="{EDD3C73B-FAE5-418B-8122-46626126EA9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C700D7C-C6C9-4689-A08A-3F4877119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01D31DA-E26A-4ECB-8928-B0CB7D7A7782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38B1EF95-5D23-4BB7-B4E5-9EBF02B750C7}"/>
</file>

<file path=customXml/itemProps8.xml><?xml version="1.0" encoding="utf-8"?>
<ds:datastoreItem xmlns:ds="http://schemas.openxmlformats.org/officeDocument/2006/customXml" ds:itemID="{938E0359-476D-481C-8E89-0B3BD4BECE9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220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2752 av Boriana Åberg (M) Utvecklingssamarbetet i Afghanistan.docx</dc:title>
  <dc:subject/>
  <dc:creator>Johanna Lundgren</dc:creator>
  <cp:keywords/>
  <dc:description/>
  <cp:lastModifiedBy>Eva-Lena Gustafsson</cp:lastModifiedBy>
  <cp:revision>2</cp:revision>
  <dcterms:created xsi:type="dcterms:W3CDTF">2021-05-12T08:17:00Z</dcterms:created>
  <dcterms:modified xsi:type="dcterms:W3CDTF">2021-05-12T08:17:00Z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_dlc_DocIdItemGuid">
    <vt:lpwstr>a9b25187-fb3e-498c-8589-ea5d95bae449</vt:lpwstr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