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6587" w14:textId="526D7275" w:rsidR="00C359C9" w:rsidRDefault="00C359C9" w:rsidP="00DA0661">
      <w:pPr>
        <w:pStyle w:val="Rubrik"/>
      </w:pPr>
      <w:bookmarkStart w:id="0" w:name="Start"/>
      <w:bookmarkEnd w:id="0"/>
      <w:r>
        <w:t xml:space="preserve">Svar på fråga 2020/21:1688 av </w:t>
      </w:r>
      <w:sdt>
        <w:sdtPr>
          <w:alias w:val="Frågeställare"/>
          <w:tag w:val="delete"/>
          <w:id w:val="-211816850"/>
          <w:placeholder>
            <w:docPart w:val="2EC20575789142A9A384DA39C9E41032"/>
          </w:placeholder>
          <w:dataBinding w:prefixMappings="xmlns:ns0='http://lp/documentinfo/RK' " w:xpath="/ns0:DocumentInfo[1]/ns0:BaseInfo[1]/ns0:Extra3[1]" w:storeItemID="{57D32409-6ADB-4954-B21E-8BF2F6099E31}"/>
          <w:text/>
        </w:sdtPr>
        <w:sdtEndPr/>
        <w:sdtContent>
          <w:r>
            <w:t>Angelica Lundberg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224582F2F0544969A9A3C29E86800E7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Ökande skulder bland unga</w:t>
      </w:r>
    </w:p>
    <w:p w14:paraId="07ED6658" w14:textId="3632950B" w:rsidR="00C359C9" w:rsidRDefault="005878EC" w:rsidP="00C359C9">
      <w:pPr>
        <w:pStyle w:val="Brdtext"/>
      </w:pPr>
      <w:sdt>
        <w:sdtPr>
          <w:tag w:val="delete"/>
          <w:id w:val="541410710"/>
          <w:placeholder>
            <w:docPart w:val="2CA141BC3B1148C38EDE94BDC0971C82"/>
          </w:placeholder>
          <w:dataBinding w:prefixMappings="xmlns:ns0='http://lp/documentinfo/RK' " w:xpath="/ns0:DocumentInfo[1]/ns0:BaseInfo[1]/ns0:Extra3[1]" w:storeItemID="{57D32409-6ADB-4954-B21E-8BF2F6099E31}"/>
          <w:text/>
        </w:sdtPr>
        <w:sdtEndPr/>
        <w:sdtContent>
          <w:r w:rsidR="00C359C9">
            <w:t>Angelica Lundberg</w:t>
          </w:r>
        </w:sdtContent>
      </w:sdt>
      <w:r w:rsidR="00C359C9">
        <w:t xml:space="preserve"> har frågat statsrådet Åsa Lindhagen </w:t>
      </w:r>
      <w:r w:rsidR="00C359C9" w:rsidRPr="00C359C9">
        <w:t>vilka åtgärder statsrådet avser att vidta riktat till unga personer mot bakgrund</w:t>
      </w:r>
      <w:r w:rsidR="00C359C9">
        <w:t xml:space="preserve"> </w:t>
      </w:r>
      <w:r w:rsidR="00C359C9" w:rsidRPr="00C359C9">
        <w:t>av det ökade antalet skuldärenden, ökningen av skuldbeloppen och det allmänt</w:t>
      </w:r>
      <w:r w:rsidR="00C359C9">
        <w:t xml:space="preserve"> </w:t>
      </w:r>
      <w:r w:rsidR="00C359C9" w:rsidRPr="00C359C9">
        <w:t>svåra läget till följd av pandemins effekter på en för många personer trängd</w:t>
      </w:r>
      <w:r w:rsidR="00C359C9">
        <w:t xml:space="preserve"> </w:t>
      </w:r>
      <w:r w:rsidR="00C359C9" w:rsidRPr="00C359C9">
        <w:t>ekonomi.</w:t>
      </w:r>
      <w:r w:rsidR="00C359C9">
        <w:t xml:space="preserve"> </w:t>
      </w:r>
    </w:p>
    <w:p w14:paraId="397C0407" w14:textId="0892DAE9" w:rsidR="00C359C9" w:rsidRDefault="00C359C9" w:rsidP="006A12F1">
      <w:pPr>
        <w:pStyle w:val="Brdtext"/>
      </w:pPr>
      <w:r>
        <w:t>Frågan har överlämnats till mig.</w:t>
      </w:r>
    </w:p>
    <w:p w14:paraId="717BAD4E" w14:textId="720E4DF9" w:rsidR="00612E85" w:rsidRDefault="00612E85" w:rsidP="006B734D">
      <w:pPr>
        <w:pStyle w:val="Brdtext"/>
      </w:pPr>
      <w:r>
        <w:t xml:space="preserve">I ett pressmeddelande från </w:t>
      </w:r>
      <w:r w:rsidR="00F51FC5" w:rsidRPr="006B734D">
        <w:t>Kronofogdemyn</w:t>
      </w:r>
      <w:r w:rsidR="006B734D">
        <w:t>di</w:t>
      </w:r>
      <w:r w:rsidR="00F51FC5" w:rsidRPr="006B734D">
        <w:t>gheten</w:t>
      </w:r>
      <w:r w:rsidR="0079253C">
        <w:t xml:space="preserve"> den 2 februari </w:t>
      </w:r>
      <w:r>
        <w:t xml:space="preserve">med avseende på ovanstående frågeställningar redovisade myndigheten att </w:t>
      </w:r>
      <w:r w:rsidR="00F51FC5" w:rsidRPr="006B734D">
        <w:t xml:space="preserve">den totala skuldbördan </w:t>
      </w:r>
      <w:r>
        <w:t xml:space="preserve">fortsätter </w:t>
      </w:r>
      <w:r w:rsidR="00F51FC5" w:rsidRPr="006B734D">
        <w:t>a</w:t>
      </w:r>
      <w:r w:rsidR="006B734D">
        <w:t>t</w:t>
      </w:r>
      <w:r w:rsidR="00F51FC5" w:rsidRPr="006B734D">
        <w:t xml:space="preserve">t öka medan antalet </w:t>
      </w:r>
      <w:r w:rsidR="006B734D">
        <w:t xml:space="preserve">skuldsatta </w:t>
      </w:r>
      <w:r w:rsidR="00F51FC5" w:rsidRPr="006B734D">
        <w:t>pers</w:t>
      </w:r>
      <w:r w:rsidR="006B734D">
        <w:t>o</w:t>
      </w:r>
      <w:r w:rsidR="00F51FC5" w:rsidRPr="006B734D">
        <w:t>ner inte ökar nämnvärt. De</w:t>
      </w:r>
      <w:r w:rsidR="006B734D">
        <w:t>tta</w:t>
      </w:r>
      <w:r w:rsidR="00F51FC5" w:rsidRPr="006B734D">
        <w:t xml:space="preserve"> gäller också unga pers</w:t>
      </w:r>
      <w:r w:rsidR="006B734D">
        <w:t>o</w:t>
      </w:r>
      <w:r w:rsidR="00F51FC5" w:rsidRPr="006B734D">
        <w:t>ner. Det är allts</w:t>
      </w:r>
      <w:r w:rsidR="006B734D">
        <w:t>å</w:t>
      </w:r>
      <w:r w:rsidR="00F51FC5" w:rsidRPr="006B734D">
        <w:t xml:space="preserve"> i första hand </w:t>
      </w:r>
      <w:r>
        <w:t xml:space="preserve">hos </w:t>
      </w:r>
      <w:r w:rsidR="00F51FC5" w:rsidRPr="006B734D">
        <w:t xml:space="preserve">de </w:t>
      </w:r>
      <w:r>
        <w:t xml:space="preserve">personer som </w:t>
      </w:r>
      <w:r w:rsidR="00F51FC5" w:rsidRPr="006B734D">
        <w:t xml:space="preserve">redan </w:t>
      </w:r>
      <w:r>
        <w:t xml:space="preserve">är </w:t>
      </w:r>
      <w:r w:rsidR="00F51FC5" w:rsidRPr="006B734D">
        <w:t>sku</w:t>
      </w:r>
      <w:r w:rsidR="006B734D">
        <w:t>l</w:t>
      </w:r>
      <w:r w:rsidR="00F51FC5" w:rsidRPr="006B734D">
        <w:t xml:space="preserve">dsatta </w:t>
      </w:r>
      <w:r>
        <w:t>som</w:t>
      </w:r>
      <w:r w:rsidR="00F51FC5" w:rsidRPr="006B734D">
        <w:t xml:space="preserve"> skuld</w:t>
      </w:r>
      <w:r>
        <w:t>erna</w:t>
      </w:r>
      <w:r w:rsidR="00F51FC5" w:rsidRPr="006B734D">
        <w:t xml:space="preserve"> öka</w:t>
      </w:r>
      <w:r w:rsidR="006B734D">
        <w:t>r</w:t>
      </w:r>
      <w:r w:rsidR="00F51FC5" w:rsidRPr="006B734D">
        <w:t xml:space="preserve">.  </w:t>
      </w:r>
    </w:p>
    <w:p w14:paraId="04E4D452" w14:textId="17BE5CF5" w:rsidR="00C359C9" w:rsidRPr="006B734D" w:rsidRDefault="003E1ABA" w:rsidP="006B734D">
      <w:pPr>
        <w:pStyle w:val="Brdtext"/>
      </w:pPr>
      <w:r>
        <w:t>De vanligaste s</w:t>
      </w:r>
      <w:r w:rsidR="00F51FC5" w:rsidRPr="006B734D">
        <w:t>kul</w:t>
      </w:r>
      <w:r w:rsidR="006B734D">
        <w:t>d</w:t>
      </w:r>
      <w:r w:rsidR="00F51FC5" w:rsidRPr="006B734D">
        <w:t xml:space="preserve">er </w:t>
      </w:r>
      <w:r>
        <w:t>som</w:t>
      </w:r>
      <w:r w:rsidRPr="006B734D">
        <w:t xml:space="preserve"> </w:t>
      </w:r>
      <w:r w:rsidR="00F51FC5" w:rsidRPr="006B734D">
        <w:t>unga</w:t>
      </w:r>
      <w:r>
        <w:t xml:space="preserve"> har är</w:t>
      </w:r>
      <w:r w:rsidR="00F51FC5" w:rsidRPr="006B734D">
        <w:t xml:space="preserve"> olika typer av </w:t>
      </w:r>
      <w:proofErr w:type="spellStart"/>
      <w:r w:rsidR="00F51FC5" w:rsidRPr="006B734D">
        <w:t>konsumtionslån</w:t>
      </w:r>
      <w:proofErr w:type="spellEnd"/>
      <w:r w:rsidR="00F51FC5" w:rsidRPr="006B734D">
        <w:t xml:space="preserve">, </w:t>
      </w:r>
      <w:proofErr w:type="gramStart"/>
      <w:r>
        <w:t>t.ex.</w:t>
      </w:r>
      <w:proofErr w:type="gramEnd"/>
      <w:r w:rsidR="00612E85">
        <w:t xml:space="preserve"> </w:t>
      </w:r>
      <w:r w:rsidR="008F26AB">
        <w:t xml:space="preserve">i samband med </w:t>
      </w:r>
      <w:r w:rsidR="00F51FC5" w:rsidRPr="006B734D">
        <w:t xml:space="preserve">e-handel </w:t>
      </w:r>
      <w:r>
        <w:t>eller</w:t>
      </w:r>
      <w:r w:rsidR="00F51FC5" w:rsidRPr="006B734D">
        <w:t xml:space="preserve"> </w:t>
      </w:r>
      <w:r>
        <w:t xml:space="preserve">köp </w:t>
      </w:r>
      <w:r w:rsidR="00F51FC5" w:rsidRPr="006B734D">
        <w:t>på avbetalning</w:t>
      </w:r>
      <w:r w:rsidR="008F26AB">
        <w:t xml:space="preserve">. </w:t>
      </w:r>
      <w:r>
        <w:t xml:space="preserve">Det handlar ofta </w:t>
      </w:r>
      <w:r w:rsidR="008F26AB">
        <w:t xml:space="preserve">om </w:t>
      </w:r>
      <w:r w:rsidR="00F51FC5" w:rsidRPr="006B734D">
        <w:t>telekom</w:t>
      </w:r>
      <w:r w:rsidR="008F26AB">
        <w:t xml:space="preserve">, </w:t>
      </w:r>
      <w:r w:rsidR="00F51FC5" w:rsidRPr="006B734D">
        <w:t>bredband</w:t>
      </w:r>
      <w:r w:rsidR="008F26AB">
        <w:t xml:space="preserve"> och </w:t>
      </w:r>
      <w:r w:rsidR="00F51FC5" w:rsidRPr="006B734D">
        <w:t xml:space="preserve">tv. Även fordonsrelaterade skulder </w:t>
      </w:r>
      <w:r w:rsidR="006B734D" w:rsidRPr="006B734D">
        <w:t>är omfattande</w:t>
      </w:r>
      <w:r w:rsidR="00F51FC5" w:rsidRPr="006B734D">
        <w:t>.</w:t>
      </w:r>
    </w:p>
    <w:p w14:paraId="3E85B3E9" w14:textId="701EA619" w:rsidR="002E5BFE" w:rsidRDefault="003C4F4F" w:rsidP="003C4F4F">
      <w:r>
        <w:t xml:space="preserve">Det är oroväckande att unga personer har omfattande skulder och att många hamnar i Kronofogdemyndighetens register. </w:t>
      </w:r>
      <w:r w:rsidR="00F51FC5">
        <w:t xml:space="preserve">Regeringen har </w:t>
      </w:r>
      <w:proofErr w:type="gramStart"/>
      <w:r w:rsidR="00C42FA3">
        <w:t>bl.a.</w:t>
      </w:r>
      <w:proofErr w:type="gramEnd"/>
      <w:r w:rsidR="00C42FA3">
        <w:t xml:space="preserve"> mot den bakgrund</w:t>
      </w:r>
      <w:r w:rsidR="008F26AB">
        <w:t>en</w:t>
      </w:r>
      <w:r w:rsidR="00C42FA3">
        <w:t xml:space="preserve"> </w:t>
      </w:r>
      <w:r w:rsidR="00F51FC5">
        <w:t xml:space="preserve">tagit en rad initiativ </w:t>
      </w:r>
      <w:r w:rsidR="006B734D">
        <w:t>mot ökad skuldsättning</w:t>
      </w:r>
      <w:r w:rsidR="00890D81">
        <w:t xml:space="preserve"> </w:t>
      </w:r>
      <w:r w:rsidR="00890D81" w:rsidRPr="00890D81">
        <w:t>och</w:t>
      </w:r>
      <w:r w:rsidR="00890D81">
        <w:t xml:space="preserve"> för att</w:t>
      </w:r>
      <w:r w:rsidR="00890D81" w:rsidRPr="00890D81">
        <w:t xml:space="preserve"> stärka konsumentskyddet på marknaden för </w:t>
      </w:r>
      <w:proofErr w:type="spellStart"/>
      <w:r w:rsidR="00890D81" w:rsidRPr="00890D81">
        <w:t>konsumtionslån</w:t>
      </w:r>
      <w:proofErr w:type="spellEnd"/>
      <w:r w:rsidR="006B734D">
        <w:t xml:space="preserve"> </w:t>
      </w:r>
      <w:r w:rsidR="00F51FC5">
        <w:t>under de senaste åren</w:t>
      </w:r>
      <w:r w:rsidR="00612E85">
        <w:t xml:space="preserve">. </w:t>
      </w:r>
      <w:r w:rsidR="00F51FC5">
        <w:t xml:space="preserve"> </w:t>
      </w:r>
      <w:r w:rsidR="00612E85">
        <w:t>Exempelvis</w:t>
      </w:r>
      <w:r w:rsidR="00F51FC5">
        <w:t xml:space="preserve"> </w:t>
      </w:r>
      <w:r w:rsidR="006B734D">
        <w:t xml:space="preserve">har </w:t>
      </w:r>
      <w:r w:rsidR="00F51FC5">
        <w:t>ränte- och kostnadstak införts för s.k. högkostnadskrediter</w:t>
      </w:r>
      <w:r w:rsidR="00C42FA3">
        <w:t xml:space="preserve"> </w:t>
      </w:r>
      <w:r w:rsidR="00F51FC5">
        <w:t>och</w:t>
      </w:r>
      <w:r w:rsidR="003E1ABA">
        <w:t xml:space="preserve"> Konsumentverket har på uppdrag av regeringen tagit fram rekommendationer </w:t>
      </w:r>
      <w:r w:rsidR="00D13C28">
        <w:t xml:space="preserve">för </w:t>
      </w:r>
      <w:r w:rsidR="003E1ABA">
        <w:t>den kommunala budget- och skuldrådgivningen.</w:t>
      </w:r>
      <w:r w:rsidR="00F51FC5">
        <w:t xml:space="preserve"> </w:t>
      </w:r>
      <w:r w:rsidR="002E5BFE">
        <w:t>Det har även införts</w:t>
      </w:r>
      <w:r w:rsidR="002E5BFE" w:rsidRPr="00890D81">
        <w:t xml:space="preserve"> bestämmelser som syftar till att konsumenter</w:t>
      </w:r>
      <w:r w:rsidR="002E5BFE">
        <w:t xml:space="preserve"> </w:t>
      </w:r>
      <w:r w:rsidR="002E5BFE" w:rsidRPr="00890D81">
        <w:t>ska göra ett aktivt val om att betala med kredit eller direktbetalning vid e-handel</w:t>
      </w:r>
      <w:r w:rsidR="002E5BFE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r w:rsidR="002E5BFE" w:rsidRPr="00D84993">
        <w:t xml:space="preserve">genom </w:t>
      </w:r>
      <w:r w:rsidR="002E5BFE" w:rsidRPr="00D84993">
        <w:lastRenderedPageBreak/>
        <w:t xml:space="preserve">att kreditalternativ inte ska få presenteras före andra betalningssätt och </w:t>
      </w:r>
      <w:r w:rsidR="002E5BFE">
        <w:t>ett sådant alternativ</w:t>
      </w:r>
      <w:r w:rsidR="002E5BFE" w:rsidRPr="00D84993">
        <w:t xml:space="preserve"> får inte heller vara förvalt.</w:t>
      </w:r>
      <w:r w:rsidR="002E5BFE">
        <w:t xml:space="preserve"> </w:t>
      </w:r>
    </w:p>
    <w:p w14:paraId="448EC291" w14:textId="7E17FCCA" w:rsidR="006B734D" w:rsidRDefault="006B734D" w:rsidP="00F51FC5">
      <w:pPr>
        <w:pStyle w:val="Brdtext"/>
      </w:pPr>
      <w:r>
        <w:t xml:space="preserve">Men mer finns att göra. </w:t>
      </w:r>
      <w:r w:rsidR="00C42FA3">
        <w:t xml:space="preserve">Finansinspektionen och </w:t>
      </w:r>
      <w:r w:rsidRPr="00EF23BE">
        <w:t>Konsumentverket</w:t>
      </w:r>
      <w:r w:rsidR="00C42FA3">
        <w:t xml:space="preserve"> </w:t>
      </w:r>
      <w:r w:rsidR="00612E85">
        <w:t xml:space="preserve">har därför </w:t>
      </w:r>
      <w:r w:rsidR="00C872C0">
        <w:t xml:space="preserve">av regeringen </w:t>
      </w:r>
      <w:r w:rsidR="00C42FA3">
        <w:t xml:space="preserve">fått </w:t>
      </w:r>
      <w:r w:rsidR="003E1ABA">
        <w:t xml:space="preserve">flera </w:t>
      </w:r>
      <w:r w:rsidR="007A4F7E">
        <w:t xml:space="preserve">återrapporteringskrav och </w:t>
      </w:r>
      <w:r w:rsidR="00C42FA3">
        <w:t>uppdrag</w:t>
      </w:r>
      <w:r w:rsidR="00C872C0">
        <w:t xml:space="preserve">. </w:t>
      </w:r>
      <w:r w:rsidR="00C42FA3">
        <w:t xml:space="preserve"> Konsumentverket</w:t>
      </w:r>
      <w:r w:rsidRPr="00EF23BE">
        <w:t xml:space="preserve"> </w:t>
      </w:r>
      <w:r w:rsidR="00C872C0">
        <w:t xml:space="preserve">ska den 1 mars i år redovisa sitt </w:t>
      </w:r>
      <w:r w:rsidRPr="00EF23BE">
        <w:t>uppdrag att göra en analys av situationen på marknaden för konsumentkrediter och risker för överskuldsättning</w:t>
      </w:r>
      <w:r w:rsidR="00C42FA3">
        <w:t xml:space="preserve">. </w:t>
      </w:r>
    </w:p>
    <w:p w14:paraId="6430BCF2" w14:textId="5ACC3EE8" w:rsidR="00F51FC5" w:rsidRDefault="00F51FC5" w:rsidP="00F51FC5">
      <w:pPr>
        <w:pStyle w:val="Brdtext"/>
      </w:pPr>
      <w:r>
        <w:t xml:space="preserve">Europeiska kommissionen har </w:t>
      </w:r>
      <w:r w:rsidR="00C872C0">
        <w:t xml:space="preserve">dessutom </w:t>
      </w:r>
      <w:r>
        <w:t>aviserat ett förslag till reviderat konsumentkreditdirektiv under första halvåret 2021, vilket gör att det kan bli aktuellt med ändringar i konsumentkreditlagen.</w:t>
      </w:r>
    </w:p>
    <w:p w14:paraId="65B35403" w14:textId="0622A5C5" w:rsidR="00C359C9" w:rsidRDefault="00C359C9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3CB90FAC55A84C09A3A62834847F49AD"/>
          </w:placeholder>
          <w:dataBinding w:prefixMappings="xmlns:ns0='http://lp/documentinfo/RK' " w:xpath="/ns0:DocumentInfo[1]/ns0:BaseInfo[1]/ns0:HeaderDate[1]" w:storeItemID="{57D32409-6ADB-4954-B21E-8BF2F6099E31}"/>
          <w:date w:fullDate="2021-02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17 februari 2021</w:t>
          </w:r>
        </w:sdtContent>
      </w:sdt>
    </w:p>
    <w:p w14:paraId="2BAADE45" w14:textId="77777777" w:rsidR="00C359C9" w:rsidRDefault="00C359C9" w:rsidP="00471B06">
      <w:pPr>
        <w:pStyle w:val="Brdtextutanavstnd"/>
      </w:pPr>
    </w:p>
    <w:p w14:paraId="551DB51D" w14:textId="77777777" w:rsidR="00C359C9" w:rsidRDefault="00C359C9" w:rsidP="00471B06">
      <w:pPr>
        <w:pStyle w:val="Brdtextutanavstnd"/>
      </w:pPr>
    </w:p>
    <w:p w14:paraId="6FB9EE47" w14:textId="77777777" w:rsidR="00C359C9" w:rsidRDefault="00C359C9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C1D320F4FB7442BB8948C4895AC0E8B9"/>
        </w:placeholder>
        <w:dataBinding w:prefixMappings="xmlns:ns0='http://lp/documentinfo/RK' " w:xpath="/ns0:DocumentInfo[1]/ns0:BaseInfo[1]/ns0:TopSender[1]" w:storeItemID="{57D32409-6ADB-4954-B21E-8BF2F6099E31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4AF70457" w14:textId="3B72D59A" w:rsidR="00C359C9" w:rsidRDefault="00C359C9" w:rsidP="00422A41">
          <w:pPr>
            <w:pStyle w:val="Brdtext"/>
          </w:pPr>
          <w:r>
            <w:t>Lena Micko</w:t>
          </w:r>
        </w:p>
      </w:sdtContent>
    </w:sdt>
    <w:p w14:paraId="77F3D22B" w14:textId="09C79CAD" w:rsidR="00C359C9" w:rsidRPr="00DB48AB" w:rsidRDefault="00C359C9" w:rsidP="00DB48AB">
      <w:pPr>
        <w:pStyle w:val="Brdtext"/>
      </w:pPr>
    </w:p>
    <w:sectPr w:rsidR="00C359C9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6F216" w14:textId="77777777" w:rsidR="00E73DF7" w:rsidRDefault="00E73DF7" w:rsidP="00A87A54">
      <w:pPr>
        <w:spacing w:after="0" w:line="240" w:lineRule="auto"/>
      </w:pPr>
      <w:r>
        <w:separator/>
      </w:r>
    </w:p>
  </w:endnote>
  <w:endnote w:type="continuationSeparator" w:id="0">
    <w:p w14:paraId="31A5670E" w14:textId="77777777" w:rsidR="00E73DF7" w:rsidRDefault="00E73DF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1F9FB6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5D5466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5A92DC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E2ED4D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4EF38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C53E8A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6CB47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7D4582F" w14:textId="77777777" w:rsidTr="00C26068">
      <w:trPr>
        <w:trHeight w:val="227"/>
      </w:trPr>
      <w:tc>
        <w:tcPr>
          <w:tcW w:w="4074" w:type="dxa"/>
        </w:tcPr>
        <w:p w14:paraId="5A11746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ABB1E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847F38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AD98D" w14:textId="77777777" w:rsidR="00E73DF7" w:rsidRDefault="00E73DF7" w:rsidP="00A87A54">
      <w:pPr>
        <w:spacing w:after="0" w:line="240" w:lineRule="auto"/>
      </w:pPr>
      <w:r>
        <w:separator/>
      </w:r>
    </w:p>
  </w:footnote>
  <w:footnote w:type="continuationSeparator" w:id="0">
    <w:p w14:paraId="09987086" w14:textId="77777777" w:rsidR="00E73DF7" w:rsidRDefault="00E73DF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359C9" w14:paraId="058B4DC8" w14:textId="77777777" w:rsidTr="00C93EBA">
      <w:trPr>
        <w:trHeight w:val="227"/>
      </w:trPr>
      <w:tc>
        <w:tcPr>
          <w:tcW w:w="5534" w:type="dxa"/>
        </w:tcPr>
        <w:p w14:paraId="1076DEAA" w14:textId="77777777" w:rsidR="00C359C9" w:rsidRPr="007D73AB" w:rsidRDefault="00C359C9">
          <w:pPr>
            <w:pStyle w:val="Sidhuvud"/>
          </w:pPr>
        </w:p>
      </w:tc>
      <w:tc>
        <w:tcPr>
          <w:tcW w:w="3170" w:type="dxa"/>
          <w:vAlign w:val="bottom"/>
        </w:tcPr>
        <w:p w14:paraId="3B48CA78" w14:textId="77777777" w:rsidR="00C359C9" w:rsidRPr="007D73AB" w:rsidRDefault="00C359C9" w:rsidP="00340DE0">
          <w:pPr>
            <w:pStyle w:val="Sidhuvud"/>
          </w:pPr>
        </w:p>
      </w:tc>
      <w:tc>
        <w:tcPr>
          <w:tcW w:w="1134" w:type="dxa"/>
        </w:tcPr>
        <w:p w14:paraId="728C2599" w14:textId="77777777" w:rsidR="00C359C9" w:rsidRDefault="00C359C9" w:rsidP="005A703A">
          <w:pPr>
            <w:pStyle w:val="Sidhuvud"/>
          </w:pPr>
        </w:p>
      </w:tc>
    </w:tr>
    <w:tr w:rsidR="00C359C9" w14:paraId="2290B65E" w14:textId="77777777" w:rsidTr="00C93EBA">
      <w:trPr>
        <w:trHeight w:val="1928"/>
      </w:trPr>
      <w:tc>
        <w:tcPr>
          <w:tcW w:w="5534" w:type="dxa"/>
        </w:tcPr>
        <w:p w14:paraId="4C33940C" w14:textId="77777777" w:rsidR="00C359C9" w:rsidRPr="00340DE0" w:rsidRDefault="00C359C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50FF969" wp14:editId="20DFE12D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1C37882" w14:textId="77777777" w:rsidR="00C359C9" w:rsidRPr="00710A6C" w:rsidRDefault="00C359C9" w:rsidP="00EE3C0F">
          <w:pPr>
            <w:pStyle w:val="Sidhuvud"/>
            <w:rPr>
              <w:b/>
            </w:rPr>
          </w:pPr>
        </w:p>
        <w:p w14:paraId="72F2FF7F" w14:textId="77777777" w:rsidR="00C359C9" w:rsidRDefault="00C359C9" w:rsidP="00EE3C0F">
          <w:pPr>
            <w:pStyle w:val="Sidhuvud"/>
          </w:pPr>
        </w:p>
        <w:p w14:paraId="6F40971B" w14:textId="77777777" w:rsidR="00C359C9" w:rsidRDefault="00C359C9" w:rsidP="00EE3C0F">
          <w:pPr>
            <w:pStyle w:val="Sidhuvud"/>
          </w:pPr>
        </w:p>
        <w:p w14:paraId="1BF1DD46" w14:textId="77777777" w:rsidR="00C359C9" w:rsidRDefault="00C359C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C078FE8FF1847F49209D9A0053351E4"/>
            </w:placeholder>
            <w:dataBinding w:prefixMappings="xmlns:ns0='http://lp/documentinfo/RK' " w:xpath="/ns0:DocumentInfo[1]/ns0:BaseInfo[1]/ns0:Dnr[1]" w:storeItemID="{57D32409-6ADB-4954-B21E-8BF2F6099E31}"/>
            <w:text/>
          </w:sdtPr>
          <w:sdtEndPr/>
          <w:sdtContent>
            <w:p w14:paraId="28C280A7" w14:textId="55B3E45D" w:rsidR="00C359C9" w:rsidRDefault="00176299" w:rsidP="00EE3C0F">
              <w:pPr>
                <w:pStyle w:val="Sidhuvud"/>
              </w:pPr>
              <w:r>
                <w:t>Fi2021/00569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45B801BFD94713A6CF3C46AA334468"/>
            </w:placeholder>
            <w:showingPlcHdr/>
            <w:dataBinding w:prefixMappings="xmlns:ns0='http://lp/documentinfo/RK' " w:xpath="/ns0:DocumentInfo[1]/ns0:BaseInfo[1]/ns0:DocNumber[1]" w:storeItemID="{57D32409-6ADB-4954-B21E-8BF2F6099E31}"/>
            <w:text/>
          </w:sdtPr>
          <w:sdtEndPr/>
          <w:sdtContent>
            <w:p w14:paraId="48CE3F50" w14:textId="77777777" w:rsidR="00C359C9" w:rsidRDefault="00C359C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5FC631" w14:textId="77777777" w:rsidR="00C359C9" w:rsidRDefault="00C359C9" w:rsidP="00EE3C0F">
          <w:pPr>
            <w:pStyle w:val="Sidhuvud"/>
          </w:pPr>
        </w:p>
      </w:tc>
      <w:tc>
        <w:tcPr>
          <w:tcW w:w="1134" w:type="dxa"/>
        </w:tcPr>
        <w:p w14:paraId="14430F62" w14:textId="77777777" w:rsidR="00C359C9" w:rsidRDefault="00C359C9" w:rsidP="0094502D">
          <w:pPr>
            <w:pStyle w:val="Sidhuvud"/>
          </w:pPr>
        </w:p>
        <w:p w14:paraId="6BB1E450" w14:textId="77777777" w:rsidR="00C359C9" w:rsidRPr="0094502D" w:rsidRDefault="00C359C9" w:rsidP="00EC71A6">
          <w:pPr>
            <w:pStyle w:val="Sidhuvud"/>
          </w:pPr>
        </w:p>
      </w:tc>
    </w:tr>
    <w:tr w:rsidR="00C359C9" w14:paraId="7BB37DB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57F9497D7F646BB8F26BCA86F74600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1C345A8" w14:textId="77777777" w:rsidR="006B734D" w:rsidRPr="006B734D" w:rsidRDefault="006B734D" w:rsidP="00340DE0">
              <w:pPr>
                <w:pStyle w:val="Sidhuvud"/>
                <w:rPr>
                  <w:b/>
                </w:rPr>
              </w:pPr>
              <w:r w:rsidRPr="006B734D">
                <w:rPr>
                  <w:b/>
                </w:rPr>
                <w:t>Finansdepartementet</w:t>
              </w:r>
            </w:p>
            <w:p w14:paraId="5AAF00CC" w14:textId="3DA74BDA" w:rsidR="001B536D" w:rsidRDefault="002373C4" w:rsidP="00340DE0">
              <w:pPr>
                <w:pStyle w:val="Sidhuvud"/>
              </w:pPr>
              <w:r>
                <w:t>Civil</w:t>
              </w:r>
              <w:r w:rsidR="006B734D" w:rsidRPr="006B734D">
                <w:t>ministern</w:t>
              </w:r>
            </w:p>
            <w:p w14:paraId="24B0FDCE" w14:textId="2A514EA8" w:rsidR="00C359C9" w:rsidRPr="00340DE0" w:rsidRDefault="00C359C9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6ACF1B475F54BC5A5B3D3846498EEAD"/>
          </w:placeholder>
          <w:dataBinding w:prefixMappings="xmlns:ns0='http://lp/documentinfo/RK' " w:xpath="/ns0:DocumentInfo[1]/ns0:BaseInfo[1]/ns0:Recipient[1]" w:storeItemID="{57D32409-6ADB-4954-B21E-8BF2F6099E31}"/>
          <w:text w:multiLine="1"/>
        </w:sdtPr>
        <w:sdtEndPr/>
        <w:sdtContent>
          <w:tc>
            <w:tcPr>
              <w:tcW w:w="3170" w:type="dxa"/>
            </w:tcPr>
            <w:p w14:paraId="35059084" w14:textId="77777777" w:rsidR="00C359C9" w:rsidRDefault="00C359C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185F923" w14:textId="77777777" w:rsidR="00C359C9" w:rsidRDefault="00C359C9" w:rsidP="003E6020">
          <w:pPr>
            <w:pStyle w:val="Sidhuvud"/>
          </w:pPr>
        </w:p>
      </w:tc>
    </w:tr>
  </w:tbl>
  <w:p w14:paraId="2FEBCD8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4DB6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299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536D"/>
    <w:rsid w:val="001C1C7D"/>
    <w:rsid w:val="001C4566"/>
    <w:rsid w:val="001C4980"/>
    <w:rsid w:val="001C56AA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373C4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5BFE"/>
    <w:rsid w:val="002E61A5"/>
    <w:rsid w:val="002F3675"/>
    <w:rsid w:val="002F59E0"/>
    <w:rsid w:val="002F66A6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4F4F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1ABA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2C1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878EC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55FC"/>
    <w:rsid w:val="005C120D"/>
    <w:rsid w:val="005C15B3"/>
    <w:rsid w:val="005C6F80"/>
    <w:rsid w:val="005D07C2"/>
    <w:rsid w:val="005D67ED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2E85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34D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253C"/>
    <w:rsid w:val="00795E62"/>
    <w:rsid w:val="0079641B"/>
    <w:rsid w:val="00797A90"/>
    <w:rsid w:val="007A1856"/>
    <w:rsid w:val="007A1887"/>
    <w:rsid w:val="007A38B3"/>
    <w:rsid w:val="007A4F7E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2830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0D81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6AB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4D1"/>
    <w:rsid w:val="009A759C"/>
    <w:rsid w:val="009B2F70"/>
    <w:rsid w:val="009B3F2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0D04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828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2BCA"/>
    <w:rsid w:val="00C23703"/>
    <w:rsid w:val="00C26068"/>
    <w:rsid w:val="00C26DF9"/>
    <w:rsid w:val="00C271A8"/>
    <w:rsid w:val="00C3050C"/>
    <w:rsid w:val="00C31F15"/>
    <w:rsid w:val="00C32067"/>
    <w:rsid w:val="00C359C9"/>
    <w:rsid w:val="00C36E3A"/>
    <w:rsid w:val="00C37A77"/>
    <w:rsid w:val="00C41141"/>
    <w:rsid w:val="00C42FA3"/>
    <w:rsid w:val="00C449AD"/>
    <w:rsid w:val="00C44E30"/>
    <w:rsid w:val="00C461E6"/>
    <w:rsid w:val="00C50045"/>
    <w:rsid w:val="00C504DB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2C0"/>
    <w:rsid w:val="00C9061B"/>
    <w:rsid w:val="00C93EBA"/>
    <w:rsid w:val="00C97B8B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69F6"/>
    <w:rsid w:val="00D07BE1"/>
    <w:rsid w:val="00D116C0"/>
    <w:rsid w:val="00D13433"/>
    <w:rsid w:val="00D13C28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0FF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DF7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6DAE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FC5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269BE"/>
  <w15:docId w15:val="{6CCA4B1C-2CFC-4B72-82A6-9C2F7B0A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Normal"/>
    <w:rsid w:val="00C359C9"/>
    <w:pPr>
      <w:spacing w:before="150" w:after="150" w:line="240" w:lineRule="auto"/>
    </w:pPr>
    <w:rPr>
      <w:rFonts w:ascii="Arial" w:eastAsia="Times New Roman" w:hAnsi="Arial" w:cs="Arial"/>
      <w:color w:val="333333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792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9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3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4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73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8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70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1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80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3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46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04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47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21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078FE8FF1847F49209D9A005335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141E7-3E90-48A1-B480-11AE81FBC2BD}"/>
      </w:docPartPr>
      <w:docPartBody>
        <w:p w:rsidR="00A20BB5" w:rsidRDefault="00546F73" w:rsidP="00546F73">
          <w:pPr>
            <w:pStyle w:val="6C078FE8FF1847F49209D9A0053351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45B801BFD94713A6CF3C46AA3344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65E4D-8942-400A-A4CF-1D30BCBD4D9C}"/>
      </w:docPartPr>
      <w:docPartBody>
        <w:p w:rsidR="00A20BB5" w:rsidRDefault="00546F73" w:rsidP="00546F73">
          <w:pPr>
            <w:pStyle w:val="1745B801BFD94713A6CF3C46AA33446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57F9497D7F646BB8F26BCA86F746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605A0-2D86-48E6-BC53-D6A23A8D0DF0}"/>
      </w:docPartPr>
      <w:docPartBody>
        <w:p w:rsidR="00A20BB5" w:rsidRDefault="00546F73" w:rsidP="00546F73">
          <w:pPr>
            <w:pStyle w:val="E57F9497D7F646BB8F26BCA86F74600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ACF1B475F54BC5A5B3D3846498E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08BDA-BDEB-48BE-89E8-095C63A1AE32}"/>
      </w:docPartPr>
      <w:docPartBody>
        <w:p w:rsidR="00A20BB5" w:rsidRDefault="00546F73" w:rsidP="00546F73">
          <w:pPr>
            <w:pStyle w:val="36ACF1B475F54BC5A5B3D3846498EE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C20575789142A9A384DA39C9E41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E34A9-8BD0-4469-8CE3-1AEFF905C3A0}"/>
      </w:docPartPr>
      <w:docPartBody>
        <w:p w:rsidR="00A20BB5" w:rsidRDefault="00546F73" w:rsidP="00546F73">
          <w:pPr>
            <w:pStyle w:val="2EC20575789142A9A384DA39C9E4103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24582F2F0544969A9A3C29E86800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2E9A30-CC1F-4D59-A443-E2F2E178EC50}"/>
      </w:docPartPr>
      <w:docPartBody>
        <w:p w:rsidR="00A20BB5" w:rsidRDefault="00546F73" w:rsidP="00546F73">
          <w:pPr>
            <w:pStyle w:val="224582F2F0544969A9A3C29E86800E7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CA141BC3B1148C38EDE94BDC0971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7AA1D-38B7-4AD1-BC49-411F99E4F765}"/>
      </w:docPartPr>
      <w:docPartBody>
        <w:p w:rsidR="00A20BB5" w:rsidRDefault="00546F73" w:rsidP="00546F73">
          <w:pPr>
            <w:pStyle w:val="2CA141BC3B1148C38EDE94BDC0971C8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CB90FAC55A84C09A3A62834847F4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2D110-9B09-46C7-AB3D-BF94F9A9885A}"/>
      </w:docPartPr>
      <w:docPartBody>
        <w:p w:rsidR="00A20BB5" w:rsidRDefault="00546F73" w:rsidP="00546F73">
          <w:pPr>
            <w:pStyle w:val="3CB90FAC55A84C09A3A62834847F49AD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1D320F4FB7442BB8948C4895AC0E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F0A5F-BD4D-49DB-B903-C911EA9C11D9}"/>
      </w:docPartPr>
      <w:docPartBody>
        <w:p w:rsidR="00A20BB5" w:rsidRDefault="00546F73" w:rsidP="00546F73">
          <w:pPr>
            <w:pStyle w:val="C1D320F4FB7442BB8948C4895AC0E8B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73"/>
    <w:rsid w:val="00546F73"/>
    <w:rsid w:val="006E1814"/>
    <w:rsid w:val="006F0F47"/>
    <w:rsid w:val="00933685"/>
    <w:rsid w:val="00A20BB5"/>
    <w:rsid w:val="00A375B8"/>
    <w:rsid w:val="00D1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D43A6DF9FAD420B8FDFC54240A164E7">
    <w:name w:val="8D43A6DF9FAD420B8FDFC54240A164E7"/>
    <w:rsid w:val="00546F73"/>
  </w:style>
  <w:style w:type="character" w:styleId="Platshllartext">
    <w:name w:val="Placeholder Text"/>
    <w:basedOn w:val="Standardstycketeckensnitt"/>
    <w:uiPriority w:val="99"/>
    <w:semiHidden/>
    <w:rsid w:val="00546F73"/>
    <w:rPr>
      <w:noProof w:val="0"/>
      <w:color w:val="808080"/>
    </w:rPr>
  </w:style>
  <w:style w:type="paragraph" w:customStyle="1" w:styleId="E92EA2E280F14E0E8BFB48EFDF5D72D9">
    <w:name w:val="E92EA2E280F14E0E8BFB48EFDF5D72D9"/>
    <w:rsid w:val="00546F73"/>
  </w:style>
  <w:style w:type="paragraph" w:customStyle="1" w:styleId="5C2CF43DCECF4AB28FB553A9B051C4F7">
    <w:name w:val="5C2CF43DCECF4AB28FB553A9B051C4F7"/>
    <w:rsid w:val="00546F73"/>
  </w:style>
  <w:style w:type="paragraph" w:customStyle="1" w:styleId="CAF4D81EEE69495C9270057053C7743C">
    <w:name w:val="CAF4D81EEE69495C9270057053C7743C"/>
    <w:rsid w:val="00546F73"/>
  </w:style>
  <w:style w:type="paragraph" w:customStyle="1" w:styleId="6C078FE8FF1847F49209D9A0053351E4">
    <w:name w:val="6C078FE8FF1847F49209D9A0053351E4"/>
    <w:rsid w:val="00546F73"/>
  </w:style>
  <w:style w:type="paragraph" w:customStyle="1" w:styleId="1745B801BFD94713A6CF3C46AA334468">
    <w:name w:val="1745B801BFD94713A6CF3C46AA334468"/>
    <w:rsid w:val="00546F73"/>
  </w:style>
  <w:style w:type="paragraph" w:customStyle="1" w:styleId="6ADE05CA66074FCEA192C6E221CDC9CC">
    <w:name w:val="6ADE05CA66074FCEA192C6E221CDC9CC"/>
    <w:rsid w:val="00546F73"/>
  </w:style>
  <w:style w:type="paragraph" w:customStyle="1" w:styleId="25490119125641D8953A8C5A5857C83F">
    <w:name w:val="25490119125641D8953A8C5A5857C83F"/>
    <w:rsid w:val="00546F73"/>
  </w:style>
  <w:style w:type="paragraph" w:customStyle="1" w:styleId="75DE357E87C24F16927A398BF6EE6BD4">
    <w:name w:val="75DE357E87C24F16927A398BF6EE6BD4"/>
    <w:rsid w:val="00546F73"/>
  </w:style>
  <w:style w:type="paragraph" w:customStyle="1" w:styleId="E57F9497D7F646BB8F26BCA86F74600B">
    <w:name w:val="E57F9497D7F646BB8F26BCA86F74600B"/>
    <w:rsid w:val="00546F73"/>
  </w:style>
  <w:style w:type="paragraph" w:customStyle="1" w:styleId="36ACF1B475F54BC5A5B3D3846498EEAD">
    <w:name w:val="36ACF1B475F54BC5A5B3D3846498EEAD"/>
    <w:rsid w:val="00546F73"/>
  </w:style>
  <w:style w:type="paragraph" w:customStyle="1" w:styleId="1745B801BFD94713A6CF3C46AA3344681">
    <w:name w:val="1745B801BFD94713A6CF3C46AA3344681"/>
    <w:rsid w:val="00546F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57F9497D7F646BB8F26BCA86F74600B1">
    <w:name w:val="E57F9497D7F646BB8F26BCA86F74600B1"/>
    <w:rsid w:val="00546F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EC20575789142A9A384DA39C9E41032">
    <w:name w:val="2EC20575789142A9A384DA39C9E41032"/>
    <w:rsid w:val="00546F73"/>
  </w:style>
  <w:style w:type="paragraph" w:customStyle="1" w:styleId="224582F2F0544969A9A3C29E86800E71">
    <w:name w:val="224582F2F0544969A9A3C29E86800E71"/>
    <w:rsid w:val="00546F73"/>
  </w:style>
  <w:style w:type="paragraph" w:customStyle="1" w:styleId="9BEC292357AC48B79701B25487DBFC27">
    <w:name w:val="9BEC292357AC48B79701B25487DBFC27"/>
    <w:rsid w:val="00546F73"/>
  </w:style>
  <w:style w:type="paragraph" w:customStyle="1" w:styleId="5E360780BE584FD9929F3D46221D03D5">
    <w:name w:val="5E360780BE584FD9929F3D46221D03D5"/>
    <w:rsid w:val="00546F73"/>
  </w:style>
  <w:style w:type="paragraph" w:customStyle="1" w:styleId="2CA141BC3B1148C38EDE94BDC0971C82">
    <w:name w:val="2CA141BC3B1148C38EDE94BDC0971C82"/>
    <w:rsid w:val="00546F73"/>
  </w:style>
  <w:style w:type="paragraph" w:customStyle="1" w:styleId="56665116C8C54161A24889CC17D55833">
    <w:name w:val="56665116C8C54161A24889CC17D55833"/>
    <w:rsid w:val="00546F73"/>
  </w:style>
  <w:style w:type="paragraph" w:customStyle="1" w:styleId="5CDF726F96EE4FDB8462E9BEE905E1D1">
    <w:name w:val="5CDF726F96EE4FDB8462E9BEE905E1D1"/>
    <w:rsid w:val="00546F73"/>
  </w:style>
  <w:style w:type="paragraph" w:customStyle="1" w:styleId="3CB90FAC55A84C09A3A62834847F49AD">
    <w:name w:val="3CB90FAC55A84C09A3A62834847F49AD"/>
    <w:rsid w:val="00546F73"/>
  </w:style>
  <w:style w:type="paragraph" w:customStyle="1" w:styleId="C1D320F4FB7442BB8948C4895AC0E8B9">
    <w:name w:val="C1D320F4FB7442BB8948C4895AC0E8B9"/>
    <w:rsid w:val="00546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0812c9c5-1b80-4c44-aa7c-be9c9e492587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024D6DB22B2344D871376D5419D86AE" ma:contentTypeVersion="26" ma:contentTypeDescription="Skapa nytt dokument med möjlighet att välja RK-mall" ma:contentTypeScope="" ma:versionID="a4475bb99a08d20b011e886672a5a124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1d57f7ca-35fb-4135-beb5-949ec061819f" xmlns:ns6="eec14d05-b663-4c4f-ba9e-f91ce218b26b" targetNamespace="http://schemas.microsoft.com/office/2006/metadata/properties" ma:root="true" ma:fieldsID="3916a2f3582e014e6d4275f5eb2b1bd5" ns2:_="" ns3:_="" ns4:_="" ns5:_="" ns6:_="">
    <xsd:import namespace="4e9c2f0c-7bf8-49af-8356-cbf363fc78a7"/>
    <xsd:import namespace="cc625d36-bb37-4650-91b9-0c96159295ba"/>
    <xsd:import namespace="18f3d968-6251-40b0-9f11-012b293496c2"/>
    <xsd:import namespace="1d57f7ca-35fb-4135-beb5-949ec061819f"/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Fr_x00e5_ga_x0020_nr" minOccurs="0"/>
                <xsd:element ref="ns5:Interpellation_x0020_nr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4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5" nillable="true" ma:displayName="Taxonomy Catch All Column1" ma:description="" ma:hidden="true" ma:list="{e1938cba-2959-43c3-a77f-283ab2a63118}" ma:internalName="TaxCatchAllLabel" ma:readOnly="true" ma:showField="CatchAllDataLabel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0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1938cba-2959-43c3-a77f-283ab2a63118}" ma:internalName="TaxCatchAll" ma:showField="CatchAllData" ma:web="4b1ee199-d7fd-46f7-a307-e08bcedd6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5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f7ca-35fb-4135-beb5-949ec061819f" elementFormDefault="qualified">
    <xsd:import namespace="http://schemas.microsoft.com/office/2006/documentManagement/types"/>
    <xsd:import namespace="http://schemas.microsoft.com/office/infopath/2007/PartnerControls"/>
    <xsd:element name="Fr_x00e5_ga_x0020_nr" ma:index="16" nillable="true" ma:displayName="Fråga nr" ma:internalName="Fr_x00e5_ga_x0020_nr">
      <xsd:simpleType>
        <xsd:restriction base="dms:Text">
          <xsd:maxLength value="255"/>
        </xsd:restriction>
      </xsd:simpleType>
    </xsd:element>
    <xsd:element name="Interpellation_x0020_nr" ma:index="17" nillable="true" ma:displayName="Interpellation nr" ma:internalName="Interpellation_x0020_n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KNyckelord xmlns="18f3d968-6251-40b0-9f11-012b293496c2" xsi:nil="true"/>
    <Interpellation_x0020_nr xmlns="1d57f7ca-35fb-4135-beb5-949ec061819f" xsi:nil="true"/>
    <k46d94c0acf84ab9a79866a9d8b1905f xmlns="cc625d36-bb37-4650-91b9-0c96159295ba">
      <Terms xmlns="http://schemas.microsoft.com/office/infopath/2007/PartnerControls"/>
    </k46d94c0acf84ab9a79866a9d8b1905f>
    <Fr_x00e5_ga_x0020_nr xmlns="1d57f7ca-35fb-4135-beb5-949ec061819f" xsi:nil="true"/>
    <_dlc_DocId xmlns="eec14d05-b663-4c4f-ba9e-f91ce218b26b">JMV6WU277ZYR-1679099074-586</_dlc_DocId>
    <_dlc_DocIdUrl xmlns="eec14d05-b663-4c4f-ba9e-f91ce218b26b">
      <Url>https://dhs.sp.regeringskansliet.se/yta/fi-ofa/ko/arendehantering/_layouts/15/DocIdRedir.aspx?ID=JMV6WU277ZYR-1679099074-586</Url>
      <Description>JMV6WU277ZYR-1679099074-586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2021-02-17T00:00:00</HeaderDate>
    <Office/>
    <Dnr>Fi2021/00569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4BF2-3167-466B-97DA-F949230F476D}"/>
</file>

<file path=customXml/itemProps2.xml><?xml version="1.0" encoding="utf-8"?>
<ds:datastoreItem xmlns:ds="http://schemas.openxmlformats.org/officeDocument/2006/customXml" ds:itemID="{A299A6A1-8557-4E13-8609-95BC38C6272A}"/>
</file>

<file path=customXml/itemProps3.xml><?xml version="1.0" encoding="utf-8"?>
<ds:datastoreItem xmlns:ds="http://schemas.openxmlformats.org/officeDocument/2006/customXml" ds:itemID="{99976016-85E5-4FEC-9529-9C93CB24756B}"/>
</file>

<file path=customXml/itemProps4.xml><?xml version="1.0" encoding="utf-8"?>
<ds:datastoreItem xmlns:ds="http://schemas.openxmlformats.org/officeDocument/2006/customXml" ds:itemID="{0191C989-9BFB-44CF-A9B3-20CAB68C6EC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7E36380-BD0F-4F13-A9B3-5C433D9DF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1d57f7ca-35fb-4135-beb5-949ec061819f"/>
    <ds:schemaRef ds:uri="eec14d05-b663-4c4f-ba9e-f91ce218b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299A6A1-8557-4E13-8609-95BC38C6272A}">
  <ds:schemaRefs>
    <ds:schemaRef ds:uri="http://schemas.microsoft.com/office/2006/metadata/properties"/>
    <ds:schemaRef ds:uri="18f3d968-6251-40b0-9f11-012b293496c2"/>
    <ds:schemaRef ds:uri="cc625d36-bb37-4650-91b9-0c96159295ba"/>
    <ds:schemaRef ds:uri="http://purl.org/dc/terms/"/>
    <ds:schemaRef ds:uri="eec14d05-b663-4c4f-ba9e-f91ce218b26b"/>
    <ds:schemaRef ds:uri="http://schemas.microsoft.com/office/2006/documentManagement/types"/>
    <ds:schemaRef ds:uri="1d57f7ca-35fb-4135-beb5-949ec061819f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57D32409-6ADB-4954-B21E-8BF2F6099E31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1688 Ökande skulder bland unga av Angelica Lundberg (SD).docx</dc:title>
  <dc:subject/>
  <dc:creator>Marita Axelsson</dc:creator>
  <cp:keywords/>
  <dc:description/>
  <cp:lastModifiedBy>Anneli Johansson</cp:lastModifiedBy>
  <cp:revision>5</cp:revision>
  <dcterms:created xsi:type="dcterms:W3CDTF">2021-02-17T04:57:00Z</dcterms:created>
  <dcterms:modified xsi:type="dcterms:W3CDTF">2021-02-17T05:13:00Z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4964d68f-e68f-48bd-9408-103e7d9641aa</vt:lpwstr>
  </property>
</Properties>
</file>