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0DFBD" w14:textId="0923EE19" w:rsidR="00FB7B29" w:rsidRDefault="00FB7B29" w:rsidP="00B21193">
      <w:pPr>
        <w:pStyle w:val="Rubrik"/>
      </w:pPr>
      <w:bookmarkStart w:id="0" w:name="Start"/>
      <w:bookmarkEnd w:id="0"/>
      <w:r>
        <w:t xml:space="preserve">Svar på fråga </w:t>
      </w:r>
      <w:r w:rsidRPr="00EF0D8D">
        <w:t>2019/20:114</w:t>
      </w:r>
      <w:r w:rsidR="004A627F">
        <w:t>3</w:t>
      </w:r>
      <w:r w:rsidRPr="00EF0D8D">
        <w:t xml:space="preserve"> </w:t>
      </w:r>
      <w:r w:rsidR="004A627F" w:rsidRPr="00A07DD7">
        <w:t>En coronaportal för företag, allmänhet och medier</w:t>
      </w:r>
      <w:r>
        <w:rPr>
          <w:rFonts w:ascii="TimesNewRomanPS-BoldMT" w:hAnsi="TimesNewRomanPS-BoldMT" w:cs="TimesNewRomanPS-BoldMT"/>
          <w:b/>
          <w:bCs/>
          <w:sz w:val="23"/>
          <w:szCs w:val="23"/>
        </w:rPr>
        <w:t xml:space="preserve"> </w:t>
      </w:r>
      <w:r>
        <w:t xml:space="preserve">av </w:t>
      </w:r>
      <w:r w:rsidR="004A627F">
        <w:t>Jan</w:t>
      </w:r>
      <w:r>
        <w:t xml:space="preserve"> </w:t>
      </w:r>
      <w:r w:rsidR="004A627F">
        <w:t>Ericson</w:t>
      </w:r>
      <w:r>
        <w:t xml:space="preserve"> (M)</w:t>
      </w:r>
    </w:p>
    <w:p w14:paraId="6C543FE8" w14:textId="6D501F66" w:rsidR="00EF0D8D" w:rsidRPr="00C10C7F" w:rsidRDefault="004A627F" w:rsidP="00726C24">
      <w:pPr>
        <w:pStyle w:val="Brdtext"/>
      </w:pPr>
      <w:r>
        <w:t>Jan Ericson</w:t>
      </w:r>
      <w:r w:rsidR="00EF0D8D">
        <w:t xml:space="preserve"> har frågat </w:t>
      </w:r>
      <w:r>
        <w:t>finansministern om hon</w:t>
      </w:r>
      <w:r w:rsidR="00EF0D8D">
        <w:t xml:space="preserve"> </w:t>
      </w:r>
      <w:r>
        <w:t xml:space="preserve">är </w:t>
      </w:r>
      <w:r w:rsidRPr="004A627F">
        <w:t>villig att ta initiativ till en coronaportal</w:t>
      </w:r>
      <w:r w:rsidR="0076280F">
        <w:t xml:space="preserve"> med </w:t>
      </w:r>
      <w:r w:rsidR="0076280F" w:rsidRPr="0076280F">
        <w:t xml:space="preserve">samlad information </w:t>
      </w:r>
      <w:r w:rsidR="00D7671B">
        <w:t xml:space="preserve">för företag, privatpersoner och medier </w:t>
      </w:r>
      <w:r w:rsidR="0076280F" w:rsidRPr="0076280F">
        <w:t>om olika krisåtgärder</w:t>
      </w:r>
      <w:r w:rsidR="0076280F">
        <w:t xml:space="preserve"> efter hand som de beslutats, hur villkoren för olika stöd ser ut samt vem man kontaktar för att ta del av de stöd som finns.  Frågan har överlämnats till mig att besvara</w:t>
      </w:r>
      <w:r w:rsidR="00CA4BA6">
        <w:t>.</w:t>
      </w:r>
    </w:p>
    <w:p w14:paraId="578E4714" w14:textId="6298E793" w:rsidR="003B450F" w:rsidRDefault="00AB0AE4" w:rsidP="00726C24">
      <w:pPr>
        <w:pStyle w:val="Brdtext"/>
      </w:pPr>
      <w:r>
        <w:t>R</w:t>
      </w:r>
      <w:r w:rsidR="0076280F" w:rsidRPr="0076280F">
        <w:t xml:space="preserve">egeringen </w:t>
      </w:r>
      <w:r w:rsidR="002A630D">
        <w:t xml:space="preserve">har </w:t>
      </w:r>
      <w:r w:rsidR="0076280F" w:rsidRPr="0076280F">
        <w:t xml:space="preserve">presenterat en rad olika åtgärder </w:t>
      </w:r>
      <w:r>
        <w:t>för att skydda jobb och företag mot coronakrisens ekonomiska effekter</w:t>
      </w:r>
      <w:r w:rsidR="0076280F" w:rsidRPr="0076280F">
        <w:t>.</w:t>
      </w:r>
      <w:r w:rsidR="0076280F">
        <w:t xml:space="preserve"> Dessa åtgärder presenteras löpande </w:t>
      </w:r>
      <w:r w:rsidR="00DE7FE7">
        <w:t xml:space="preserve">på presskonferenser </w:t>
      </w:r>
      <w:r w:rsidR="00846FCF">
        <w:t xml:space="preserve">och samlat </w:t>
      </w:r>
      <w:r w:rsidR="0076280F">
        <w:t>på regeringens webbsida</w:t>
      </w:r>
      <w:r w:rsidR="00846FCF">
        <w:t xml:space="preserve">, </w:t>
      </w:r>
      <w:r w:rsidR="0076280F">
        <w:t xml:space="preserve">där </w:t>
      </w:r>
      <w:r w:rsidR="006F7BA3">
        <w:t xml:space="preserve">länkar finns till vilka åtgärder som </w:t>
      </w:r>
      <w:r w:rsidR="00D7671B">
        <w:t>beslutats</w:t>
      </w:r>
      <w:r w:rsidR="006F7BA3">
        <w:t xml:space="preserve"> inom olika områden</w:t>
      </w:r>
      <w:r w:rsidR="00CA4BA6">
        <w:t xml:space="preserve"> och till ansvariga myndigheter</w:t>
      </w:r>
      <w:r w:rsidR="006F7BA3">
        <w:t xml:space="preserve">. </w:t>
      </w:r>
    </w:p>
    <w:p w14:paraId="60AC8F45" w14:textId="153B23B6" w:rsidR="003B450F" w:rsidRDefault="00846FCF" w:rsidP="00726C24">
      <w:pPr>
        <w:pStyle w:val="Brdtext"/>
      </w:pPr>
      <w:r>
        <w:t>För företagare finns i</w:t>
      </w:r>
      <w:r w:rsidRPr="006F7BA3">
        <w:t xml:space="preserve">nformation </w:t>
      </w:r>
      <w:r>
        <w:t xml:space="preserve">från myndigheterna </w:t>
      </w:r>
      <w:r w:rsidR="00D7671B">
        <w:t>dessutom</w:t>
      </w:r>
      <w:r w:rsidR="00CA4BA6">
        <w:t xml:space="preserve"> </w:t>
      </w:r>
      <w:r w:rsidRPr="006F7BA3">
        <w:t xml:space="preserve">samlad </w:t>
      </w:r>
      <w:r>
        <w:t xml:space="preserve">på </w:t>
      </w:r>
      <w:r w:rsidR="00CA4BA6">
        <w:t>myndighets</w:t>
      </w:r>
      <w:r>
        <w:t xml:space="preserve">portalen </w:t>
      </w:r>
      <w:r w:rsidR="002E7D27">
        <w:t>v</w:t>
      </w:r>
      <w:r>
        <w:t>erksamt.se</w:t>
      </w:r>
      <w:r w:rsidR="00D7671B">
        <w:t xml:space="preserve">, </w:t>
      </w:r>
      <w:r w:rsidR="00530901">
        <w:t>inklusive</w:t>
      </w:r>
      <w:r w:rsidR="00D7671B">
        <w:t xml:space="preserve"> information om tillfälliga coronarelaterade ändringar i lagar och regler, åtgärder och stöd m.m.</w:t>
      </w:r>
      <w:r w:rsidR="007B2AA7">
        <w:t xml:space="preserve"> Där nås bl.a. de </w:t>
      </w:r>
      <w:r w:rsidR="00530901">
        <w:t>test</w:t>
      </w:r>
      <w:r w:rsidR="007B2AA7">
        <w:t xml:space="preserve"> Tillväxtverket tagit fram för företagare för att pröva om de kan ha rätt till stöd för korttidsarbete, och i</w:t>
      </w:r>
      <w:r w:rsidR="008244A5">
        <w:t xml:space="preserve"> </w:t>
      </w:r>
      <w:r w:rsidR="007B2AA7">
        <w:t>så</w:t>
      </w:r>
      <w:r w:rsidR="008244A5">
        <w:t xml:space="preserve"> </w:t>
      </w:r>
      <w:r w:rsidR="007B2AA7">
        <w:t>fall hur mycket de kan få i stöd.</w:t>
      </w:r>
    </w:p>
    <w:p w14:paraId="47D8CBE1" w14:textId="3F868E0B" w:rsidR="00FE0276" w:rsidRDefault="00CA4BA6" w:rsidP="00726C24">
      <w:pPr>
        <w:pStyle w:val="Brdtext"/>
      </w:pPr>
      <w:r w:rsidRPr="006F7BA3">
        <w:t xml:space="preserve">Det är </w:t>
      </w:r>
      <w:r w:rsidR="00AB0AE4">
        <w:t xml:space="preserve">av naturliga skäl </w:t>
      </w:r>
      <w:r w:rsidRPr="006F7BA3">
        <w:t xml:space="preserve">många som har frågor om de exakta detaljerna i de </w:t>
      </w:r>
      <w:r>
        <w:t>olika åtgärder</w:t>
      </w:r>
      <w:r w:rsidRPr="006F7BA3">
        <w:t xml:space="preserve"> som regering</w:t>
      </w:r>
      <w:r>
        <w:t>, riksdag</w:t>
      </w:r>
      <w:r w:rsidRPr="006F7BA3">
        <w:t xml:space="preserve"> </w:t>
      </w:r>
      <w:r>
        <w:t xml:space="preserve">och andra ansvariga aktörer </w:t>
      </w:r>
      <w:r w:rsidRPr="006F7BA3">
        <w:t>har presenterat. Regeringskansliet och berörda myndigheter arbetar just nu för att få alla detaljer på plats.</w:t>
      </w:r>
      <w:r>
        <w:t xml:space="preserve"> Snabb, </w:t>
      </w:r>
      <w:r w:rsidR="00FE0276">
        <w:t>korrekt och samlad information är av största vikt</w:t>
      </w:r>
      <w:r w:rsidR="00B9697B">
        <w:t>.</w:t>
      </w:r>
      <w:r w:rsidR="00FE0276">
        <w:t xml:space="preserve"> Regeringskansliet följer </w:t>
      </w:r>
      <w:r w:rsidR="003F52DC">
        <w:t xml:space="preserve">löpande </w:t>
      </w:r>
      <w:r w:rsidR="00FE0276">
        <w:t>upp denna fråga i nära dialog med myndigheterna.</w:t>
      </w:r>
    </w:p>
    <w:p w14:paraId="3CAD3426" w14:textId="77777777" w:rsidR="002D1240" w:rsidRPr="002D1240" w:rsidRDefault="002D1240" w:rsidP="00726C24">
      <w:pPr>
        <w:pStyle w:val="Brdtext"/>
      </w:pPr>
    </w:p>
    <w:p w14:paraId="1027CE1C" w14:textId="365381F4" w:rsidR="00EF0D8D" w:rsidRPr="008244A5" w:rsidRDefault="00EF0D8D" w:rsidP="00726C24">
      <w:pPr>
        <w:pStyle w:val="Brdtext"/>
        <w:rPr>
          <w:lang w:val="de-DE"/>
        </w:rPr>
      </w:pPr>
      <w:bookmarkStart w:id="1" w:name="_GoBack"/>
      <w:bookmarkEnd w:id="1"/>
      <w:r w:rsidRPr="008244A5">
        <w:rPr>
          <w:lang w:val="de-DE"/>
        </w:rPr>
        <w:lastRenderedPageBreak/>
        <w:t xml:space="preserve">Stockholm den </w:t>
      </w:r>
      <w:sdt>
        <w:sdtPr>
          <w:rPr>
            <w:lang w:val="de-DE"/>
          </w:rPr>
          <w:id w:val="-1225218591"/>
          <w:placeholder>
            <w:docPart w:val="6664341FEB4445E69F93359758C0611C"/>
          </w:placeholder>
          <w:dataBinding w:prefixMappings="xmlns:ns0='http://lp/documentinfo/RK' " w:xpath="/ns0:DocumentInfo[1]/ns0:BaseInfo[1]/ns0:HeaderDate[1]" w:storeItemID="{6CEC430D-BB96-4A13-A598-AC5E346973F9}"/>
          <w:date w:fullDate="2020-04-14T00:00:00Z">
            <w:dateFormat w:val="d MMMM yyyy"/>
            <w:lid w:val="sv-SE"/>
            <w:storeMappedDataAs w:val="dateTime"/>
            <w:calendar w:val="gregorian"/>
          </w:date>
        </w:sdtPr>
        <w:sdtEndPr/>
        <w:sdtContent>
          <w:r w:rsidRPr="008244A5">
            <w:rPr>
              <w:lang w:val="de-DE"/>
            </w:rPr>
            <w:t>14 april 2020</w:t>
          </w:r>
        </w:sdtContent>
      </w:sdt>
    </w:p>
    <w:p w14:paraId="621AB773" w14:textId="77777777" w:rsidR="00EF0D8D" w:rsidRPr="008244A5" w:rsidRDefault="00EF0D8D" w:rsidP="00B21193">
      <w:pPr>
        <w:pStyle w:val="Brdtextutanavstnd"/>
        <w:rPr>
          <w:lang w:val="de-DE"/>
        </w:rPr>
      </w:pPr>
    </w:p>
    <w:p w14:paraId="35FCA838" w14:textId="77777777" w:rsidR="00EF0D8D" w:rsidRPr="008244A5" w:rsidRDefault="00EF0D8D" w:rsidP="00B21193">
      <w:pPr>
        <w:pStyle w:val="Brdtextutanavstnd"/>
        <w:rPr>
          <w:lang w:val="de-DE"/>
        </w:rPr>
      </w:pPr>
    </w:p>
    <w:p w14:paraId="38CE4655" w14:textId="77777777" w:rsidR="00EF0D8D" w:rsidRPr="008244A5" w:rsidRDefault="00EF0D8D" w:rsidP="00B21193">
      <w:pPr>
        <w:pStyle w:val="Brdtextutanavstnd"/>
        <w:rPr>
          <w:lang w:val="de-DE"/>
        </w:rPr>
      </w:pPr>
    </w:p>
    <w:sdt>
      <w:sdtPr>
        <w:rPr>
          <w:lang w:val="de-DE"/>
        </w:rPr>
        <w:alias w:val="Klicka på listpilen"/>
        <w:tag w:val="run-loadAllMinistersFromDep_delete"/>
        <w:id w:val="-122627287"/>
        <w:placeholder>
          <w:docPart w:val="828F151C790048198A3FD45A70CE22E2"/>
        </w:placeholder>
        <w:dataBinding w:prefixMappings="xmlns:ns0='http://lp/documentinfo/RK' " w:xpath="/ns0:DocumentInfo[1]/ns0:BaseInfo[1]/ns0:TopSender[1]" w:storeItemID="{6CEC430D-BB96-4A13-A598-AC5E346973F9}"/>
        <w:comboBox w:lastValue="Näringsministern">
          <w:listItem w:displayText="Ibrahim Baylan" w:value="Näringsministern"/>
          <w:listItem w:displayText="Jennie Nilsson" w:value="Landsbygdsministern"/>
        </w:comboBox>
      </w:sdtPr>
      <w:sdtEndPr/>
      <w:sdtContent>
        <w:p w14:paraId="300C6128" w14:textId="20CC58F7" w:rsidR="008244A5" w:rsidRPr="008244A5" w:rsidRDefault="008244A5" w:rsidP="008244A5">
          <w:pPr>
            <w:pStyle w:val="Brdtext"/>
            <w:rPr>
              <w:lang w:val="de-DE"/>
            </w:rPr>
          </w:pPr>
          <w:r w:rsidRPr="008244A5">
            <w:rPr>
              <w:lang w:val="de-DE"/>
            </w:rPr>
            <w:t>Ibrahim Baylan</w:t>
          </w:r>
        </w:p>
      </w:sdtContent>
    </w:sdt>
    <w:p w14:paraId="5E382E8E" w14:textId="77777777" w:rsidR="00FB7B29" w:rsidRPr="008244A5" w:rsidRDefault="00FB7B29" w:rsidP="00B21193">
      <w:pPr>
        <w:pStyle w:val="Brdtext"/>
        <w:rPr>
          <w:lang w:val="de-DE"/>
        </w:rPr>
      </w:pPr>
    </w:p>
    <w:sectPr w:rsidR="00FB7B29" w:rsidRPr="008244A5"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E3F17" w14:textId="77777777" w:rsidR="00BD4ABF" w:rsidRDefault="00BD4ABF" w:rsidP="00A87A54">
      <w:pPr>
        <w:spacing w:after="0" w:line="240" w:lineRule="auto"/>
      </w:pPr>
      <w:r>
        <w:separator/>
      </w:r>
    </w:p>
  </w:endnote>
  <w:endnote w:type="continuationSeparator" w:id="0">
    <w:p w14:paraId="4184567A" w14:textId="77777777" w:rsidR="00BD4ABF" w:rsidRDefault="00BD4ABF" w:rsidP="00A87A54">
      <w:pPr>
        <w:spacing w:after="0" w:line="240" w:lineRule="auto"/>
      </w:pPr>
      <w:r>
        <w:continuationSeparator/>
      </w:r>
    </w:p>
  </w:endnote>
  <w:endnote w:type="continuationNotice" w:id="1">
    <w:p w14:paraId="63A5AD20" w14:textId="77777777" w:rsidR="00BD4ABF" w:rsidRDefault="00BD4A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B21193" w:rsidRPr="00347E11" w14:paraId="6F3983B5" w14:textId="77777777" w:rsidTr="00B21193">
      <w:trPr>
        <w:trHeight w:val="227"/>
        <w:jc w:val="right"/>
      </w:trPr>
      <w:tc>
        <w:tcPr>
          <w:tcW w:w="708" w:type="dxa"/>
          <w:vAlign w:val="bottom"/>
        </w:tcPr>
        <w:p w14:paraId="3A1914A3" w14:textId="77777777" w:rsidR="00B21193" w:rsidRPr="00B62610" w:rsidRDefault="00B21193"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2</w:t>
          </w:r>
          <w:r>
            <w:rPr>
              <w:rStyle w:val="Sidnummer"/>
            </w:rPr>
            <w:fldChar w:fldCharType="end"/>
          </w:r>
          <w:r>
            <w:rPr>
              <w:rStyle w:val="Sidnummer"/>
            </w:rPr>
            <w:t>)</w:t>
          </w:r>
        </w:p>
      </w:tc>
    </w:tr>
    <w:tr w:rsidR="00B21193" w:rsidRPr="00347E11" w14:paraId="74298794" w14:textId="77777777" w:rsidTr="00B21193">
      <w:trPr>
        <w:trHeight w:val="850"/>
        <w:jc w:val="right"/>
      </w:trPr>
      <w:tc>
        <w:tcPr>
          <w:tcW w:w="708" w:type="dxa"/>
          <w:vAlign w:val="bottom"/>
        </w:tcPr>
        <w:p w14:paraId="0C7EB66F" w14:textId="77777777" w:rsidR="00B21193" w:rsidRPr="00347E11" w:rsidRDefault="00B21193" w:rsidP="005606BC">
          <w:pPr>
            <w:pStyle w:val="Sidfot"/>
            <w:spacing w:line="276" w:lineRule="auto"/>
            <w:jc w:val="right"/>
          </w:pPr>
        </w:p>
      </w:tc>
    </w:tr>
  </w:tbl>
  <w:p w14:paraId="78432F00" w14:textId="77777777" w:rsidR="00B21193" w:rsidRPr="005606BC" w:rsidRDefault="00B21193"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B21193" w:rsidRPr="00347E11" w14:paraId="6050A5BC" w14:textId="77777777" w:rsidTr="001F4302">
      <w:trPr>
        <w:trHeight w:val="510"/>
      </w:trPr>
      <w:tc>
        <w:tcPr>
          <w:tcW w:w="8525" w:type="dxa"/>
          <w:gridSpan w:val="2"/>
          <w:vAlign w:val="bottom"/>
        </w:tcPr>
        <w:p w14:paraId="7A7E74B8" w14:textId="77777777" w:rsidR="00B21193" w:rsidRPr="00347E11" w:rsidRDefault="00B21193" w:rsidP="00347E11">
          <w:pPr>
            <w:pStyle w:val="Sidfot"/>
            <w:rPr>
              <w:sz w:val="8"/>
            </w:rPr>
          </w:pPr>
        </w:p>
      </w:tc>
    </w:tr>
    <w:tr w:rsidR="00B21193" w:rsidRPr="00EE3C0F" w14:paraId="3BC9CFFF" w14:textId="77777777" w:rsidTr="00C26068">
      <w:trPr>
        <w:trHeight w:val="227"/>
      </w:trPr>
      <w:tc>
        <w:tcPr>
          <w:tcW w:w="4074" w:type="dxa"/>
        </w:tcPr>
        <w:p w14:paraId="10F316E9" w14:textId="77777777" w:rsidR="00B21193" w:rsidRPr="00F53AEA" w:rsidRDefault="00B21193" w:rsidP="00C26068">
          <w:pPr>
            <w:pStyle w:val="Sidfot"/>
            <w:spacing w:line="276" w:lineRule="auto"/>
          </w:pPr>
        </w:p>
      </w:tc>
      <w:tc>
        <w:tcPr>
          <w:tcW w:w="4451" w:type="dxa"/>
        </w:tcPr>
        <w:p w14:paraId="58C2948D" w14:textId="77777777" w:rsidR="00B21193" w:rsidRPr="00F53AEA" w:rsidRDefault="00B21193" w:rsidP="00F53AEA">
          <w:pPr>
            <w:pStyle w:val="Sidfot"/>
            <w:spacing w:line="276" w:lineRule="auto"/>
          </w:pPr>
        </w:p>
      </w:tc>
    </w:tr>
  </w:tbl>
  <w:p w14:paraId="483D3D42" w14:textId="77777777" w:rsidR="00B21193" w:rsidRPr="00EE3C0F" w:rsidRDefault="00B21193">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7E0EC" w14:textId="77777777" w:rsidR="00BD4ABF" w:rsidRDefault="00BD4ABF" w:rsidP="00A87A54">
      <w:pPr>
        <w:spacing w:after="0" w:line="240" w:lineRule="auto"/>
      </w:pPr>
      <w:r>
        <w:separator/>
      </w:r>
    </w:p>
  </w:footnote>
  <w:footnote w:type="continuationSeparator" w:id="0">
    <w:p w14:paraId="7F31D119" w14:textId="77777777" w:rsidR="00BD4ABF" w:rsidRDefault="00BD4ABF" w:rsidP="00A87A54">
      <w:pPr>
        <w:spacing w:after="0" w:line="240" w:lineRule="auto"/>
      </w:pPr>
      <w:r>
        <w:continuationSeparator/>
      </w:r>
    </w:p>
  </w:footnote>
  <w:footnote w:type="continuationNotice" w:id="1">
    <w:p w14:paraId="7E2B3E22" w14:textId="77777777" w:rsidR="00BD4ABF" w:rsidRDefault="00BD4A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21193" w14:paraId="3570CECD" w14:textId="77777777" w:rsidTr="00C93EBA">
      <w:trPr>
        <w:trHeight w:val="227"/>
      </w:trPr>
      <w:tc>
        <w:tcPr>
          <w:tcW w:w="5534" w:type="dxa"/>
        </w:tcPr>
        <w:p w14:paraId="72241BF3" w14:textId="77777777" w:rsidR="00B21193" w:rsidRPr="007D73AB" w:rsidRDefault="00B21193">
          <w:pPr>
            <w:pStyle w:val="Sidhuvud"/>
          </w:pPr>
        </w:p>
      </w:tc>
      <w:tc>
        <w:tcPr>
          <w:tcW w:w="3170" w:type="dxa"/>
          <w:vAlign w:val="bottom"/>
        </w:tcPr>
        <w:p w14:paraId="6E512120" w14:textId="77777777" w:rsidR="00B21193" w:rsidRPr="007D73AB" w:rsidRDefault="00B21193" w:rsidP="00340DE0">
          <w:pPr>
            <w:pStyle w:val="Sidhuvud"/>
          </w:pPr>
        </w:p>
      </w:tc>
      <w:tc>
        <w:tcPr>
          <w:tcW w:w="1134" w:type="dxa"/>
        </w:tcPr>
        <w:p w14:paraId="3970BF89" w14:textId="77777777" w:rsidR="00B21193" w:rsidRDefault="00B21193" w:rsidP="00B21193">
          <w:pPr>
            <w:pStyle w:val="Sidhuvud"/>
          </w:pPr>
        </w:p>
      </w:tc>
    </w:tr>
    <w:tr w:rsidR="00B21193" w14:paraId="3D42451F" w14:textId="77777777" w:rsidTr="00C93EBA">
      <w:trPr>
        <w:trHeight w:val="1928"/>
      </w:trPr>
      <w:tc>
        <w:tcPr>
          <w:tcW w:w="5534" w:type="dxa"/>
        </w:tcPr>
        <w:p w14:paraId="43BA54C1" w14:textId="77777777" w:rsidR="00B21193" w:rsidRPr="00340DE0" w:rsidRDefault="00B21193" w:rsidP="00340DE0">
          <w:pPr>
            <w:pStyle w:val="Sidhuvud"/>
          </w:pPr>
          <w:r>
            <w:rPr>
              <w:noProof/>
            </w:rPr>
            <w:drawing>
              <wp:inline distT="0" distB="0" distL="0" distR="0" wp14:anchorId="2977C5C5" wp14:editId="72EAD654">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E52587D" w14:textId="77777777" w:rsidR="00B21193" w:rsidRPr="00710A6C" w:rsidRDefault="00B21193" w:rsidP="00EE3C0F">
          <w:pPr>
            <w:pStyle w:val="Sidhuvud"/>
            <w:rPr>
              <w:b/>
            </w:rPr>
          </w:pPr>
        </w:p>
        <w:p w14:paraId="18198E3A" w14:textId="77777777" w:rsidR="00B21193" w:rsidRDefault="00B21193" w:rsidP="00EE3C0F">
          <w:pPr>
            <w:pStyle w:val="Sidhuvud"/>
          </w:pPr>
        </w:p>
        <w:p w14:paraId="2772003E" w14:textId="77777777" w:rsidR="00B21193" w:rsidRDefault="00B21193" w:rsidP="00EE3C0F">
          <w:pPr>
            <w:pStyle w:val="Sidhuvud"/>
          </w:pPr>
        </w:p>
        <w:p w14:paraId="5B8014B3" w14:textId="77777777" w:rsidR="00B21193" w:rsidRDefault="00B21193" w:rsidP="00EE3C0F">
          <w:pPr>
            <w:pStyle w:val="Sidhuvud"/>
          </w:pPr>
        </w:p>
        <w:p w14:paraId="5BA7107C" w14:textId="70D554DD" w:rsidR="00B21193" w:rsidRDefault="002D1240" w:rsidP="00EE3C0F">
          <w:pPr>
            <w:pStyle w:val="Sidhuvud"/>
          </w:pPr>
          <w:sdt>
            <w:sdtPr>
              <w:alias w:val="Dnr"/>
              <w:tag w:val="ccRKShow_Dnr"/>
              <w:id w:val="-829283628"/>
              <w:placeholder>
                <w:docPart w:val="E7069FED42F34A34928EA4C2929D81E3"/>
              </w:placeholder>
              <w:dataBinding w:prefixMappings="xmlns:ns0='http://lp/documentinfo/RK' " w:xpath="/ns0:DocumentInfo[1]/ns0:BaseInfo[1]/ns0:Dnr[1]" w:storeItemID="{6CEC430D-BB96-4A13-A598-AC5E346973F9}"/>
              <w:text/>
            </w:sdtPr>
            <w:sdtEndPr/>
            <w:sdtContent>
              <w:r w:rsidR="00B21193">
                <w:t>N2020/</w:t>
              </w:r>
            </w:sdtContent>
          </w:sdt>
          <w:r w:rsidR="00A40766">
            <w:t>00944/EIN</w:t>
          </w:r>
        </w:p>
        <w:sdt>
          <w:sdtPr>
            <w:alias w:val="DocNumber"/>
            <w:tag w:val="DocNumber"/>
            <w:id w:val="1726028884"/>
            <w:placeholder>
              <w:docPart w:val="A794F4EBDA974A7B85E1D215A6C94F67"/>
            </w:placeholder>
            <w:showingPlcHdr/>
            <w:dataBinding w:prefixMappings="xmlns:ns0='http://lp/documentinfo/RK' " w:xpath="/ns0:DocumentInfo[1]/ns0:BaseInfo[1]/ns0:DocNumber[1]" w:storeItemID="{6CEC430D-BB96-4A13-A598-AC5E346973F9}"/>
            <w:text/>
          </w:sdtPr>
          <w:sdtEndPr/>
          <w:sdtContent>
            <w:p w14:paraId="33304FBF" w14:textId="77777777" w:rsidR="00B21193" w:rsidRDefault="00B21193" w:rsidP="00EE3C0F">
              <w:pPr>
                <w:pStyle w:val="Sidhuvud"/>
              </w:pPr>
              <w:r>
                <w:rPr>
                  <w:rStyle w:val="Platshllartext"/>
                </w:rPr>
                <w:t xml:space="preserve"> </w:t>
              </w:r>
            </w:p>
          </w:sdtContent>
        </w:sdt>
        <w:p w14:paraId="5F701F09" w14:textId="77777777" w:rsidR="00B21193" w:rsidRDefault="00B21193" w:rsidP="00EE3C0F">
          <w:pPr>
            <w:pStyle w:val="Sidhuvud"/>
          </w:pPr>
        </w:p>
      </w:tc>
      <w:tc>
        <w:tcPr>
          <w:tcW w:w="1134" w:type="dxa"/>
        </w:tcPr>
        <w:p w14:paraId="6B639580" w14:textId="77777777" w:rsidR="00B21193" w:rsidRDefault="00B21193" w:rsidP="0094502D">
          <w:pPr>
            <w:pStyle w:val="Sidhuvud"/>
          </w:pPr>
        </w:p>
        <w:p w14:paraId="666B4BA7" w14:textId="77777777" w:rsidR="00B21193" w:rsidRPr="0094502D" w:rsidRDefault="00B21193" w:rsidP="00EC71A6">
          <w:pPr>
            <w:pStyle w:val="Sidhuvud"/>
          </w:pPr>
        </w:p>
      </w:tc>
    </w:tr>
    <w:tr w:rsidR="00B21193" w14:paraId="03434F02" w14:textId="77777777" w:rsidTr="00C93EBA">
      <w:trPr>
        <w:trHeight w:val="2268"/>
      </w:trPr>
      <w:sdt>
        <w:sdtPr>
          <w:rPr>
            <w:rFonts w:asciiTheme="minorHAnsi" w:hAnsiTheme="minorHAnsi"/>
            <w:sz w:val="25"/>
          </w:rPr>
          <w:alias w:val="SenderText"/>
          <w:tag w:val="ccRKShow_SenderText"/>
          <w:id w:val="1374046025"/>
          <w:placeholder>
            <w:docPart w:val="30BE3C8B57694596816926243A7163B6"/>
          </w:placeholder>
        </w:sdtPr>
        <w:sdtEndPr/>
        <w:sdtContent>
          <w:tc>
            <w:tcPr>
              <w:tcW w:w="5534" w:type="dxa"/>
              <w:tcMar>
                <w:right w:w="1134" w:type="dxa"/>
              </w:tcMar>
            </w:tcPr>
            <w:p w14:paraId="32628EFA" w14:textId="77777777" w:rsidR="00B21193" w:rsidRDefault="00B21193" w:rsidP="00FB7B29">
              <w:pPr>
                <w:pStyle w:val="Sidhuvud"/>
                <w:rPr>
                  <w:b/>
                </w:rPr>
              </w:pPr>
              <w:r>
                <w:rPr>
                  <w:b/>
                </w:rPr>
                <w:t>Näringsdepartementet</w:t>
              </w:r>
            </w:p>
            <w:p w14:paraId="0A13E910" w14:textId="77777777" w:rsidR="00B21193" w:rsidRDefault="00B21193" w:rsidP="00FB7B29">
              <w:pPr>
                <w:pStyle w:val="Sidhuvud"/>
              </w:pPr>
              <w:r>
                <w:t>Näringsministern</w:t>
              </w:r>
            </w:p>
            <w:p w14:paraId="38E0AEEE" w14:textId="77777777" w:rsidR="00B21193" w:rsidRDefault="00B21193" w:rsidP="00FB7B29">
              <w:pPr>
                <w:rPr>
                  <w:rFonts w:ascii="Arial" w:hAnsi="Arial" w:cs="Arial"/>
                  <w:sz w:val="20"/>
                  <w:szCs w:val="20"/>
                </w:rPr>
              </w:pPr>
            </w:p>
            <w:p w14:paraId="1EA3A912" w14:textId="77777777" w:rsidR="00B21193" w:rsidRDefault="00B21193" w:rsidP="00FB7B29">
              <w:pPr>
                <w:rPr>
                  <w:rFonts w:ascii="Arial" w:hAnsi="Arial" w:cs="Arial"/>
                  <w:sz w:val="20"/>
                  <w:szCs w:val="20"/>
                </w:rPr>
              </w:pPr>
            </w:p>
            <w:p w14:paraId="0799CB65" w14:textId="77777777" w:rsidR="00B21193" w:rsidRDefault="00B21193" w:rsidP="00FB7B29">
              <w:pPr>
                <w:rPr>
                  <w:rFonts w:ascii="Arial" w:hAnsi="Arial" w:cs="Arial"/>
                  <w:sz w:val="20"/>
                  <w:szCs w:val="20"/>
                </w:rPr>
              </w:pPr>
            </w:p>
            <w:p w14:paraId="428B263D" w14:textId="12162120" w:rsidR="00B21193" w:rsidRPr="0055008C" w:rsidRDefault="00B21193" w:rsidP="0055008C">
              <w:pPr>
                <w:rPr>
                  <w:rFonts w:ascii="Arial" w:hAnsi="Arial" w:cs="Arial"/>
                  <w:sz w:val="20"/>
                  <w:szCs w:val="20"/>
                </w:rPr>
              </w:pPr>
            </w:p>
          </w:tc>
        </w:sdtContent>
      </w:sdt>
      <w:sdt>
        <w:sdtPr>
          <w:alias w:val="Recipient"/>
          <w:tag w:val="ccRKShow_Recipient"/>
          <w:id w:val="-28344517"/>
          <w:placeholder>
            <w:docPart w:val="C4D8F332E3504DCCBE70B903D7313B59"/>
          </w:placeholder>
          <w:dataBinding w:prefixMappings="xmlns:ns0='http://lp/documentinfo/RK' " w:xpath="/ns0:DocumentInfo[1]/ns0:BaseInfo[1]/ns0:Recipient[1]" w:storeItemID="{6CEC430D-BB96-4A13-A598-AC5E346973F9}"/>
          <w:text w:multiLine="1"/>
        </w:sdtPr>
        <w:sdtEndPr/>
        <w:sdtContent>
          <w:tc>
            <w:tcPr>
              <w:tcW w:w="3170" w:type="dxa"/>
            </w:tcPr>
            <w:p w14:paraId="6F46DC68" w14:textId="77777777" w:rsidR="00B21193" w:rsidRDefault="00B21193" w:rsidP="00547B89">
              <w:pPr>
                <w:pStyle w:val="Sidhuvud"/>
              </w:pPr>
              <w:r>
                <w:t>Till riksdagen</w:t>
              </w:r>
            </w:p>
          </w:tc>
        </w:sdtContent>
      </w:sdt>
      <w:tc>
        <w:tcPr>
          <w:tcW w:w="1134" w:type="dxa"/>
        </w:tcPr>
        <w:p w14:paraId="0C82715A" w14:textId="77777777" w:rsidR="00B21193" w:rsidRDefault="00B21193" w:rsidP="003E6020">
          <w:pPr>
            <w:pStyle w:val="Sidhuvud"/>
          </w:pPr>
        </w:p>
      </w:tc>
    </w:tr>
  </w:tbl>
  <w:p w14:paraId="483AB3E0" w14:textId="77777777" w:rsidR="00B21193" w:rsidRDefault="00B2119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B29"/>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22B2"/>
    <w:rsid w:val="0017300E"/>
    <w:rsid w:val="00173126"/>
    <w:rsid w:val="00176A26"/>
    <w:rsid w:val="001774F8"/>
    <w:rsid w:val="00180BE1"/>
    <w:rsid w:val="001813DF"/>
    <w:rsid w:val="00184DCB"/>
    <w:rsid w:val="001857B5"/>
    <w:rsid w:val="00187E1F"/>
    <w:rsid w:val="0019051C"/>
    <w:rsid w:val="0019127B"/>
    <w:rsid w:val="00192350"/>
    <w:rsid w:val="00192E34"/>
    <w:rsid w:val="0019308B"/>
    <w:rsid w:val="001941B9"/>
    <w:rsid w:val="00196C02"/>
    <w:rsid w:val="00197A8A"/>
    <w:rsid w:val="001A1B33"/>
    <w:rsid w:val="001A2A61"/>
    <w:rsid w:val="001B4824"/>
    <w:rsid w:val="001C00A5"/>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474D"/>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1B09"/>
    <w:rsid w:val="00282263"/>
    <w:rsid w:val="00282417"/>
    <w:rsid w:val="00282D27"/>
    <w:rsid w:val="00287F0D"/>
    <w:rsid w:val="00292420"/>
    <w:rsid w:val="00296B7A"/>
    <w:rsid w:val="002974DC"/>
    <w:rsid w:val="002A0CB3"/>
    <w:rsid w:val="002A39EF"/>
    <w:rsid w:val="002A630D"/>
    <w:rsid w:val="002A6820"/>
    <w:rsid w:val="002B00E5"/>
    <w:rsid w:val="002B6849"/>
    <w:rsid w:val="002C1D37"/>
    <w:rsid w:val="002C2A30"/>
    <w:rsid w:val="002C4348"/>
    <w:rsid w:val="002C476F"/>
    <w:rsid w:val="002C5B48"/>
    <w:rsid w:val="002D014F"/>
    <w:rsid w:val="002D0A38"/>
    <w:rsid w:val="002D1240"/>
    <w:rsid w:val="002D2647"/>
    <w:rsid w:val="002D4298"/>
    <w:rsid w:val="002D4829"/>
    <w:rsid w:val="002D6541"/>
    <w:rsid w:val="002E150B"/>
    <w:rsid w:val="002E2C89"/>
    <w:rsid w:val="002E3609"/>
    <w:rsid w:val="002E4D3F"/>
    <w:rsid w:val="002E5668"/>
    <w:rsid w:val="002E61A5"/>
    <w:rsid w:val="002E7D27"/>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4473"/>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450F"/>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2DC"/>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1B74"/>
    <w:rsid w:val="004A33C6"/>
    <w:rsid w:val="004A627F"/>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30901"/>
    <w:rsid w:val="00544738"/>
    <w:rsid w:val="005456E4"/>
    <w:rsid w:val="00545A26"/>
    <w:rsid w:val="00547B89"/>
    <w:rsid w:val="0055008C"/>
    <w:rsid w:val="00551027"/>
    <w:rsid w:val="005568AF"/>
    <w:rsid w:val="00556AF5"/>
    <w:rsid w:val="005606BC"/>
    <w:rsid w:val="00563E73"/>
    <w:rsid w:val="0056426C"/>
    <w:rsid w:val="00565792"/>
    <w:rsid w:val="00567799"/>
    <w:rsid w:val="00570FCB"/>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195"/>
    <w:rsid w:val="005C6F80"/>
    <w:rsid w:val="005D07C2"/>
    <w:rsid w:val="005D1679"/>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6F7BA3"/>
    <w:rsid w:val="00710A6C"/>
    <w:rsid w:val="00710D98"/>
    <w:rsid w:val="00711CE9"/>
    <w:rsid w:val="00712266"/>
    <w:rsid w:val="00712593"/>
    <w:rsid w:val="00712D82"/>
    <w:rsid w:val="00716E22"/>
    <w:rsid w:val="007171AB"/>
    <w:rsid w:val="007213D0"/>
    <w:rsid w:val="007219C0"/>
    <w:rsid w:val="00726C24"/>
    <w:rsid w:val="00732599"/>
    <w:rsid w:val="00743E09"/>
    <w:rsid w:val="00744FCC"/>
    <w:rsid w:val="00747B9C"/>
    <w:rsid w:val="00750C93"/>
    <w:rsid w:val="00754E24"/>
    <w:rsid w:val="00757B3B"/>
    <w:rsid w:val="007618C5"/>
    <w:rsid w:val="0076280F"/>
    <w:rsid w:val="00764FA6"/>
    <w:rsid w:val="00765294"/>
    <w:rsid w:val="00767F63"/>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AA7"/>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0608A"/>
    <w:rsid w:val="008150A6"/>
    <w:rsid w:val="00817098"/>
    <w:rsid w:val="008178E6"/>
    <w:rsid w:val="0082249C"/>
    <w:rsid w:val="008244A5"/>
    <w:rsid w:val="00824CCE"/>
    <w:rsid w:val="00830B7B"/>
    <w:rsid w:val="00832661"/>
    <w:rsid w:val="008349AA"/>
    <w:rsid w:val="008375D5"/>
    <w:rsid w:val="00841486"/>
    <w:rsid w:val="00842BC9"/>
    <w:rsid w:val="008431AF"/>
    <w:rsid w:val="0084476E"/>
    <w:rsid w:val="00846FCF"/>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060BF"/>
    <w:rsid w:val="0091053B"/>
    <w:rsid w:val="00912158"/>
    <w:rsid w:val="00912945"/>
    <w:rsid w:val="009144EE"/>
    <w:rsid w:val="00915D4C"/>
    <w:rsid w:val="009279B2"/>
    <w:rsid w:val="00935814"/>
    <w:rsid w:val="0093741C"/>
    <w:rsid w:val="0094502D"/>
    <w:rsid w:val="00946561"/>
    <w:rsid w:val="00946B39"/>
    <w:rsid w:val="00947013"/>
    <w:rsid w:val="0095054C"/>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07DD7"/>
    <w:rsid w:val="00A12A69"/>
    <w:rsid w:val="00A2019A"/>
    <w:rsid w:val="00A23493"/>
    <w:rsid w:val="00A2416A"/>
    <w:rsid w:val="00A30E06"/>
    <w:rsid w:val="00A3270B"/>
    <w:rsid w:val="00A333A9"/>
    <w:rsid w:val="00A379E4"/>
    <w:rsid w:val="00A40766"/>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28E1"/>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0AE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2FA"/>
    <w:rsid w:val="00B00702"/>
    <w:rsid w:val="00B0110B"/>
    <w:rsid w:val="00B0234E"/>
    <w:rsid w:val="00B06751"/>
    <w:rsid w:val="00B07931"/>
    <w:rsid w:val="00B13241"/>
    <w:rsid w:val="00B13699"/>
    <w:rsid w:val="00B149E2"/>
    <w:rsid w:val="00B21193"/>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77A0C"/>
    <w:rsid w:val="00B77EB6"/>
    <w:rsid w:val="00B80840"/>
    <w:rsid w:val="00B815FC"/>
    <w:rsid w:val="00B81623"/>
    <w:rsid w:val="00B82A05"/>
    <w:rsid w:val="00B84409"/>
    <w:rsid w:val="00B84E2D"/>
    <w:rsid w:val="00B8746A"/>
    <w:rsid w:val="00B927C9"/>
    <w:rsid w:val="00B9697B"/>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ABF"/>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0C7F"/>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4BA6"/>
    <w:rsid w:val="00CA69E3"/>
    <w:rsid w:val="00CA6B28"/>
    <w:rsid w:val="00CA72BB"/>
    <w:rsid w:val="00CA7FF5"/>
    <w:rsid w:val="00CB07E5"/>
    <w:rsid w:val="00CB09E0"/>
    <w:rsid w:val="00CB1C14"/>
    <w:rsid w:val="00CB1E7C"/>
    <w:rsid w:val="00CB262D"/>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158B5"/>
    <w:rsid w:val="00D20DA7"/>
    <w:rsid w:val="00D249A5"/>
    <w:rsid w:val="00D26905"/>
    <w:rsid w:val="00D2718C"/>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56B2"/>
    <w:rsid w:val="00D76068"/>
    <w:rsid w:val="00D7671B"/>
    <w:rsid w:val="00D76B01"/>
    <w:rsid w:val="00D804A2"/>
    <w:rsid w:val="00D84704"/>
    <w:rsid w:val="00D84BF9"/>
    <w:rsid w:val="00D921FD"/>
    <w:rsid w:val="00D93714"/>
    <w:rsid w:val="00D94034"/>
    <w:rsid w:val="00D95424"/>
    <w:rsid w:val="00D96717"/>
    <w:rsid w:val="00DA21DC"/>
    <w:rsid w:val="00DA4084"/>
    <w:rsid w:val="00DA56ED"/>
    <w:rsid w:val="00DA5A54"/>
    <w:rsid w:val="00DA5C0D"/>
    <w:rsid w:val="00DB4E26"/>
    <w:rsid w:val="00DB714B"/>
    <w:rsid w:val="00DC1025"/>
    <w:rsid w:val="00DC10F6"/>
    <w:rsid w:val="00DC1EB8"/>
    <w:rsid w:val="00DC3E45"/>
    <w:rsid w:val="00DC4598"/>
    <w:rsid w:val="00DC4ACC"/>
    <w:rsid w:val="00DD0722"/>
    <w:rsid w:val="00DD0B3D"/>
    <w:rsid w:val="00DD212F"/>
    <w:rsid w:val="00DE1578"/>
    <w:rsid w:val="00DE18F5"/>
    <w:rsid w:val="00DE73D2"/>
    <w:rsid w:val="00DE7525"/>
    <w:rsid w:val="00DE7FE7"/>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4A19"/>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0D8D"/>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78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B7B29"/>
    <w:rsid w:val="00FC069A"/>
    <w:rsid w:val="00FC08A9"/>
    <w:rsid w:val="00FC0BA0"/>
    <w:rsid w:val="00FC7600"/>
    <w:rsid w:val="00FD0B7B"/>
    <w:rsid w:val="00FD1A46"/>
    <w:rsid w:val="00FD4C08"/>
    <w:rsid w:val="00FE0276"/>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2D4476"/>
  <w15:docId w15:val="{F24160EF-EBDC-4E28-B0DB-648B7637F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D756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800436">
      <w:bodyDiv w:val="1"/>
      <w:marLeft w:val="0"/>
      <w:marRight w:val="0"/>
      <w:marTop w:val="0"/>
      <w:marBottom w:val="0"/>
      <w:divBdr>
        <w:top w:val="none" w:sz="0" w:space="0" w:color="auto"/>
        <w:left w:val="none" w:sz="0" w:space="0" w:color="auto"/>
        <w:bottom w:val="none" w:sz="0" w:space="0" w:color="auto"/>
        <w:right w:val="none" w:sz="0" w:space="0" w:color="auto"/>
      </w:divBdr>
    </w:div>
    <w:div w:id="160970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069FED42F34A34928EA4C2929D81E3"/>
        <w:category>
          <w:name w:val="Allmänt"/>
          <w:gallery w:val="placeholder"/>
        </w:category>
        <w:types>
          <w:type w:val="bbPlcHdr"/>
        </w:types>
        <w:behaviors>
          <w:behavior w:val="content"/>
        </w:behaviors>
        <w:guid w:val="{A6111C06-1308-4AB9-ABF2-8DF997030D5A}"/>
      </w:docPartPr>
      <w:docPartBody>
        <w:p w:rsidR="00DE0DB6" w:rsidRDefault="00DE0DB6" w:rsidP="00DE0DB6">
          <w:pPr>
            <w:pStyle w:val="E7069FED42F34A34928EA4C2929D81E3"/>
          </w:pPr>
          <w:r>
            <w:rPr>
              <w:rStyle w:val="Platshllartext"/>
            </w:rPr>
            <w:t xml:space="preserve"> </w:t>
          </w:r>
        </w:p>
      </w:docPartBody>
    </w:docPart>
    <w:docPart>
      <w:docPartPr>
        <w:name w:val="A794F4EBDA974A7B85E1D215A6C94F67"/>
        <w:category>
          <w:name w:val="Allmänt"/>
          <w:gallery w:val="placeholder"/>
        </w:category>
        <w:types>
          <w:type w:val="bbPlcHdr"/>
        </w:types>
        <w:behaviors>
          <w:behavior w:val="content"/>
        </w:behaviors>
        <w:guid w:val="{2CD6DC62-5211-43EA-A3B7-7E24F5C478F0}"/>
      </w:docPartPr>
      <w:docPartBody>
        <w:p w:rsidR="00DE0DB6" w:rsidRDefault="00DE0DB6" w:rsidP="00DE0DB6">
          <w:pPr>
            <w:pStyle w:val="A794F4EBDA974A7B85E1D215A6C94F67"/>
          </w:pPr>
          <w:r>
            <w:rPr>
              <w:rStyle w:val="Platshllartext"/>
            </w:rPr>
            <w:t xml:space="preserve"> </w:t>
          </w:r>
        </w:p>
      </w:docPartBody>
    </w:docPart>
    <w:docPart>
      <w:docPartPr>
        <w:name w:val="30BE3C8B57694596816926243A7163B6"/>
        <w:category>
          <w:name w:val="Allmänt"/>
          <w:gallery w:val="placeholder"/>
        </w:category>
        <w:types>
          <w:type w:val="bbPlcHdr"/>
        </w:types>
        <w:behaviors>
          <w:behavior w:val="content"/>
        </w:behaviors>
        <w:guid w:val="{6D44111E-41DA-4C0C-AC95-55BEE054A9AD}"/>
      </w:docPartPr>
      <w:docPartBody>
        <w:p w:rsidR="00DE0DB6" w:rsidRDefault="00DE0DB6" w:rsidP="00DE0DB6">
          <w:pPr>
            <w:pStyle w:val="30BE3C8B57694596816926243A7163B6"/>
          </w:pPr>
          <w:r>
            <w:rPr>
              <w:rStyle w:val="Platshllartext"/>
            </w:rPr>
            <w:t xml:space="preserve"> </w:t>
          </w:r>
        </w:p>
      </w:docPartBody>
    </w:docPart>
    <w:docPart>
      <w:docPartPr>
        <w:name w:val="C4D8F332E3504DCCBE70B903D7313B59"/>
        <w:category>
          <w:name w:val="Allmänt"/>
          <w:gallery w:val="placeholder"/>
        </w:category>
        <w:types>
          <w:type w:val="bbPlcHdr"/>
        </w:types>
        <w:behaviors>
          <w:behavior w:val="content"/>
        </w:behaviors>
        <w:guid w:val="{ED9FBB1E-A5A0-49F2-AF18-6B5F5B1A1123}"/>
      </w:docPartPr>
      <w:docPartBody>
        <w:p w:rsidR="00DE0DB6" w:rsidRDefault="00DE0DB6" w:rsidP="00DE0DB6">
          <w:pPr>
            <w:pStyle w:val="C4D8F332E3504DCCBE70B903D7313B59"/>
          </w:pPr>
          <w:r>
            <w:rPr>
              <w:rStyle w:val="Platshllartext"/>
            </w:rPr>
            <w:t xml:space="preserve"> </w:t>
          </w:r>
        </w:p>
      </w:docPartBody>
    </w:docPart>
    <w:docPart>
      <w:docPartPr>
        <w:name w:val="6664341FEB4445E69F93359758C0611C"/>
        <w:category>
          <w:name w:val="Allmänt"/>
          <w:gallery w:val="placeholder"/>
        </w:category>
        <w:types>
          <w:type w:val="bbPlcHdr"/>
        </w:types>
        <w:behaviors>
          <w:behavior w:val="content"/>
        </w:behaviors>
        <w:guid w:val="{8CAD0A71-8C59-4B05-8653-A162C4997A6F}"/>
      </w:docPartPr>
      <w:docPartBody>
        <w:p w:rsidR="00DE0DB6" w:rsidRDefault="00DE0DB6" w:rsidP="00DE0DB6">
          <w:pPr>
            <w:pStyle w:val="6664341FEB4445E69F93359758C0611C"/>
          </w:pPr>
          <w:r>
            <w:rPr>
              <w:rStyle w:val="Platshllartext"/>
            </w:rPr>
            <w:t>Klicka här för att ange datum.</w:t>
          </w:r>
        </w:p>
      </w:docPartBody>
    </w:docPart>
    <w:docPart>
      <w:docPartPr>
        <w:name w:val="828F151C790048198A3FD45A70CE22E2"/>
        <w:category>
          <w:name w:val="Allmänt"/>
          <w:gallery w:val="placeholder"/>
        </w:category>
        <w:types>
          <w:type w:val="bbPlcHdr"/>
        </w:types>
        <w:behaviors>
          <w:behavior w:val="content"/>
        </w:behaviors>
        <w:guid w:val="{06E9C10A-1579-4EEA-AA30-B49122BE3BDA}"/>
      </w:docPartPr>
      <w:docPartBody>
        <w:p w:rsidR="0040457D" w:rsidRDefault="006C35E8" w:rsidP="006C35E8">
          <w:pPr>
            <w:pStyle w:val="828F151C790048198A3FD45A70CE22E2"/>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DB6"/>
    <w:rsid w:val="0040457D"/>
    <w:rsid w:val="006C35E8"/>
    <w:rsid w:val="00DE0DB6"/>
    <w:rsid w:val="00EE30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942DA9F8AA4474F8B9ABF56E42695F3">
    <w:name w:val="7942DA9F8AA4474F8B9ABF56E42695F3"/>
    <w:rsid w:val="00DE0DB6"/>
  </w:style>
  <w:style w:type="character" w:styleId="Platshllartext">
    <w:name w:val="Placeholder Text"/>
    <w:basedOn w:val="Standardstycketeckensnitt"/>
    <w:uiPriority w:val="99"/>
    <w:semiHidden/>
    <w:rsid w:val="006C35E8"/>
    <w:rPr>
      <w:noProof w:val="0"/>
      <w:color w:val="808080"/>
    </w:rPr>
  </w:style>
  <w:style w:type="paragraph" w:customStyle="1" w:styleId="064313E80B5F4C59BB76EBDBC33A2BE4">
    <w:name w:val="064313E80B5F4C59BB76EBDBC33A2BE4"/>
    <w:rsid w:val="00DE0DB6"/>
  </w:style>
  <w:style w:type="paragraph" w:customStyle="1" w:styleId="8288BF20CEEE46E28D37156067642ED5">
    <w:name w:val="8288BF20CEEE46E28D37156067642ED5"/>
    <w:rsid w:val="00DE0DB6"/>
  </w:style>
  <w:style w:type="paragraph" w:customStyle="1" w:styleId="C4561F4713C0403AB5AB307EB70034AA">
    <w:name w:val="C4561F4713C0403AB5AB307EB70034AA"/>
    <w:rsid w:val="00DE0DB6"/>
  </w:style>
  <w:style w:type="paragraph" w:customStyle="1" w:styleId="E7069FED42F34A34928EA4C2929D81E3">
    <w:name w:val="E7069FED42F34A34928EA4C2929D81E3"/>
    <w:rsid w:val="00DE0DB6"/>
  </w:style>
  <w:style w:type="paragraph" w:customStyle="1" w:styleId="A794F4EBDA974A7B85E1D215A6C94F67">
    <w:name w:val="A794F4EBDA974A7B85E1D215A6C94F67"/>
    <w:rsid w:val="00DE0DB6"/>
  </w:style>
  <w:style w:type="paragraph" w:customStyle="1" w:styleId="47223341821D46989E263877B4C7E0D2">
    <w:name w:val="47223341821D46989E263877B4C7E0D2"/>
    <w:rsid w:val="00DE0DB6"/>
  </w:style>
  <w:style w:type="paragraph" w:customStyle="1" w:styleId="1482480259364B8EB6ACACB7CA1061C4">
    <w:name w:val="1482480259364B8EB6ACACB7CA1061C4"/>
    <w:rsid w:val="00DE0DB6"/>
  </w:style>
  <w:style w:type="paragraph" w:customStyle="1" w:styleId="4BE68D717E374992A5080BF096E75337">
    <w:name w:val="4BE68D717E374992A5080BF096E75337"/>
    <w:rsid w:val="00DE0DB6"/>
  </w:style>
  <w:style w:type="paragraph" w:customStyle="1" w:styleId="30BE3C8B57694596816926243A7163B6">
    <w:name w:val="30BE3C8B57694596816926243A7163B6"/>
    <w:rsid w:val="00DE0DB6"/>
  </w:style>
  <w:style w:type="paragraph" w:customStyle="1" w:styleId="C4D8F332E3504DCCBE70B903D7313B59">
    <w:name w:val="C4D8F332E3504DCCBE70B903D7313B59"/>
    <w:rsid w:val="00DE0DB6"/>
  </w:style>
  <w:style w:type="paragraph" w:customStyle="1" w:styleId="8E48577BD6734E6E8F9FA99037A8DF97">
    <w:name w:val="8E48577BD6734E6E8F9FA99037A8DF97"/>
    <w:rsid w:val="00DE0DB6"/>
  </w:style>
  <w:style w:type="paragraph" w:customStyle="1" w:styleId="ACAC660D9FEA46C7989184C5D6AD1874">
    <w:name w:val="ACAC660D9FEA46C7989184C5D6AD1874"/>
    <w:rsid w:val="00DE0DB6"/>
  </w:style>
  <w:style w:type="paragraph" w:customStyle="1" w:styleId="80EC7C02B39748ABA4BA2B2E6F949EB7">
    <w:name w:val="80EC7C02B39748ABA4BA2B2E6F949EB7"/>
    <w:rsid w:val="00DE0DB6"/>
  </w:style>
  <w:style w:type="paragraph" w:customStyle="1" w:styleId="750642C46E67406AB99066BE13A8EB3C">
    <w:name w:val="750642C46E67406AB99066BE13A8EB3C"/>
    <w:rsid w:val="00DE0DB6"/>
  </w:style>
  <w:style w:type="paragraph" w:customStyle="1" w:styleId="D4486365E93D4F82AB1959D9D6D74328">
    <w:name w:val="D4486365E93D4F82AB1959D9D6D74328"/>
    <w:rsid w:val="00DE0DB6"/>
  </w:style>
  <w:style w:type="paragraph" w:customStyle="1" w:styleId="6664341FEB4445E69F93359758C0611C">
    <w:name w:val="6664341FEB4445E69F93359758C0611C"/>
    <w:rsid w:val="00DE0DB6"/>
  </w:style>
  <w:style w:type="paragraph" w:customStyle="1" w:styleId="0354114F91FD4B1D84995738A7055711">
    <w:name w:val="0354114F91FD4B1D84995738A7055711"/>
    <w:rsid w:val="00DE0DB6"/>
  </w:style>
  <w:style w:type="paragraph" w:customStyle="1" w:styleId="828F151C790048198A3FD45A70CE22E2">
    <w:name w:val="828F151C790048198A3FD45A70CE22E2"/>
    <w:rsid w:val="006C35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81f8ab17-7d94-4402-908c-e7c171fea4a1</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2020-04-14T00:00:00</HeaderDate>
    <Office/>
    <Dnr>N2020/</Dnr>
    <ParagrafNr/>
    <DocumentTitle/>
    <VisitingAddress/>
    <Extra1/>
    <Extra2/>
    <Extra3>Jan Ericson</Extra3>
    <Number/>
    <Recipient>Till riksdagen</Recipient>
    <SenderText/>
    <DocNumber/>
    <Doclanguage>1053</Doclanguage>
    <Appendix/>
    <LogotypeName>RK_LOGO_SV_BW.emf</LogotypeName>
  </BaseInfo>
</DocumentInfo>
</file>

<file path=customXml/item4.xml><?xml version="1.0" encoding="utf-8"?>
<?mso-contentType ?>
<customXsn xmlns="http://schemas.microsoft.com/office/2006/metadata/customXsn">
  <xsnLocation/>
  <cached>True</cached>
  <openByDefault>False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k46d94c0acf84ab9a79866a9d8b1905f xmlns="cc625d36-bb37-4650-91b9-0c96159295ba">
      <Terms xmlns="http://schemas.microsoft.com/office/infopath/2007/PartnerControls"/>
    </k46d94c0acf84ab9a79866a9d8b1905f>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F9802-EBA7-4EF2-87F1-080A7F70A84E}"/>
</file>

<file path=customXml/itemProps2.xml><?xml version="1.0" encoding="utf-8"?>
<ds:datastoreItem xmlns:ds="http://schemas.openxmlformats.org/officeDocument/2006/customXml" ds:itemID="{EEF894E1-AC85-40AC-AD3D-061664FFBA35}"/>
</file>

<file path=customXml/itemProps3.xml><?xml version="1.0" encoding="utf-8"?>
<ds:datastoreItem xmlns:ds="http://schemas.openxmlformats.org/officeDocument/2006/customXml" ds:itemID="{6CEC430D-BB96-4A13-A598-AC5E346973F9}"/>
</file>

<file path=customXml/itemProps4.xml><?xml version="1.0" encoding="utf-8"?>
<ds:datastoreItem xmlns:ds="http://schemas.openxmlformats.org/officeDocument/2006/customXml" ds:itemID="{0C5152C7-3E8C-47B1-AC39-3936DA6B97CF}">
  <ds:schemaRefs>
    <ds:schemaRef ds:uri="http://schemas.microsoft.com/office/2006/metadata/customXsn"/>
  </ds:schemaRefs>
</ds:datastoreItem>
</file>

<file path=customXml/itemProps5.xml><?xml version="1.0" encoding="utf-8"?>
<ds:datastoreItem xmlns:ds="http://schemas.openxmlformats.org/officeDocument/2006/customXml" ds:itemID="{EEF894E1-AC85-40AC-AD3D-061664FFBA35}">
  <ds:schemaRefs>
    <ds:schemaRef ds:uri="http://schemas.microsoft.com/office/2006/documentManagement/types"/>
    <ds:schemaRef ds:uri="f9dd3602-e05d-49ea-aac2-bc5d23a2fafc"/>
    <ds:schemaRef ds:uri="http://purl.org/dc/elements/1.1/"/>
    <ds:schemaRef ds:uri="http://schemas.microsoft.com/office/infopath/2007/PartnerControls"/>
    <ds:schemaRef ds:uri="9c9941df-7074-4a92-bf99-225d24d78d61"/>
    <ds:schemaRef ds:uri="http://schemas.openxmlformats.org/package/2006/metadata/core-properties"/>
    <ds:schemaRef ds:uri="http://purl.org/dc/terms/"/>
    <ds:schemaRef ds:uri="http://schemas.microsoft.com/office/2006/metadata/properties"/>
    <ds:schemaRef ds:uri="cc625d36-bb37-4650-91b9-0c96159295ba"/>
    <ds:schemaRef ds:uri="4e9c2f0c-7bf8-49af-8356-cbf363fc78a7"/>
    <ds:schemaRef ds:uri="http://www.w3.org/XML/1998/namespace"/>
    <ds:schemaRef ds:uri="http://purl.org/dc/dcmitype/"/>
  </ds:schemaRefs>
</ds:datastoreItem>
</file>

<file path=customXml/itemProps6.xml><?xml version="1.0" encoding="utf-8"?>
<ds:datastoreItem xmlns:ds="http://schemas.openxmlformats.org/officeDocument/2006/customXml" ds:itemID="{E8C3F0C5-B8CF-466D-B5D5-3E4B8B6A8CCF}">
  <ds:schemaRefs>
    <ds:schemaRef ds:uri="http://schemas.microsoft.com/sharepoint/events"/>
  </ds:schemaRefs>
</ds:datastoreItem>
</file>

<file path=customXml/itemProps7.xml><?xml version="1.0" encoding="utf-8"?>
<ds:datastoreItem xmlns:ds="http://schemas.openxmlformats.org/officeDocument/2006/customXml" ds:itemID="{7A98AB8C-70A2-44A6-81D9-B57B979BA89D}"/>
</file>

<file path=customXml/itemProps8.xml><?xml version="1.0" encoding="utf-8"?>
<ds:datastoreItem xmlns:ds="http://schemas.openxmlformats.org/officeDocument/2006/customXml" ds:itemID="{EB728474-DCF5-465A-BCDE-80915CFBF0AA}"/>
</file>

<file path=docProps/app.xml><?xml version="1.0" encoding="utf-8"?>
<Properties xmlns="http://schemas.openxmlformats.org/officeDocument/2006/extended-properties" xmlns:vt="http://schemas.openxmlformats.org/officeDocument/2006/docPropsVTypes">
  <Template>RK Basmall</Template>
  <TotalTime>0</TotalTime>
  <Pages>2</Pages>
  <Words>250</Words>
  <Characters>1329</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1143 av Jan Ericson (M) En coronaportal för företag allmänhet och medier.docx</dc:title>
  <dc:subject/>
  <dc:creator>Lina Kager</dc:creator>
  <cp:keywords/>
  <dc:description/>
  <cp:lastModifiedBy>Marie Loose</cp:lastModifiedBy>
  <cp:revision>3</cp:revision>
  <dcterms:created xsi:type="dcterms:W3CDTF">2020-04-09T11:16:00Z</dcterms:created>
  <dcterms:modified xsi:type="dcterms:W3CDTF">2020-04-09T11:27:00Z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ies>
</file>