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20CF" w14:textId="77777777" w:rsidR="008E3BB3" w:rsidRDefault="00DB74F8" w:rsidP="00DB74F8">
      <w:pPr>
        <w:pStyle w:val="Rubrik"/>
      </w:pPr>
      <w:bookmarkStart w:id="0" w:name="Start"/>
      <w:bookmarkStart w:id="1" w:name="_GoBack"/>
      <w:bookmarkEnd w:id="0"/>
      <w:r>
        <w:t>Svar på fråga 2018/19:555 av Mikael Larsson (C) Stämpelskatt</w:t>
      </w:r>
      <w:bookmarkEnd w:id="1"/>
      <w:r>
        <w:t xml:space="preserve"> </w:t>
      </w:r>
    </w:p>
    <w:p w14:paraId="559C767F" w14:textId="77777777" w:rsidR="00DB74F8" w:rsidRDefault="00DB74F8" w:rsidP="00DB74F8">
      <w:pPr>
        <w:pStyle w:val="Brdtext"/>
      </w:pPr>
      <w:r>
        <w:t>Mikael Larsson har frågat mig om stämpelskatten kommer att ingå bland de skatter som ska ses över inom ramen för den aviserade översynen av skatter som kan motverka klimatomställningen.</w:t>
      </w:r>
    </w:p>
    <w:p w14:paraId="6E7AC30C" w14:textId="3C190010" w:rsidR="00D6782C" w:rsidRDefault="00E32F7C" w:rsidP="000E2F45">
      <w:pPr>
        <w:pStyle w:val="Brdtext"/>
      </w:pPr>
      <w:r>
        <w:t>I syfte</w:t>
      </w:r>
      <w:r w:rsidRPr="00E32F7C">
        <w:t xml:space="preserve"> att ge svenska rederier i internationell trafik konkurrens</w:t>
      </w:r>
      <w:r w:rsidR="000A7342">
        <w:t xml:space="preserve">kraftiga </w:t>
      </w:r>
      <w:r w:rsidRPr="00E32F7C">
        <w:t>villkor som är likvärdiga med villkoren för rederier i jämförbara länder i Europa</w:t>
      </w:r>
      <w:r>
        <w:t xml:space="preserve"> infördes tonnagebeskattning från och med 2017. </w:t>
      </w:r>
      <w:r w:rsidR="00EE7E5D" w:rsidRPr="00EE7E5D">
        <w:t>En stärkt svensk sjöfart utgör</w:t>
      </w:r>
      <w:r>
        <w:t xml:space="preserve"> </w:t>
      </w:r>
      <w:r w:rsidR="00EE7E5D" w:rsidRPr="00EE7E5D">
        <w:t xml:space="preserve">ett viktigt verktyg för regeringens </w:t>
      </w:r>
      <w:r>
        <w:t xml:space="preserve">ambitioner </w:t>
      </w:r>
      <w:r w:rsidR="00EE7E5D" w:rsidRPr="00EE7E5D">
        <w:t>att flytta allt fler långväga godstransporter från lastbil till tåg och sjöfart samt bidra till en minskad klimatpåverkan från transportsektorn.</w:t>
      </w:r>
      <w:r>
        <w:t xml:space="preserve"> N</w:t>
      </w:r>
      <w:r w:rsidR="00EE7E5D" w:rsidRPr="00EE7E5D">
        <w:t>är systemet infördes (prop. 2015/16:127) uttalade</w:t>
      </w:r>
      <w:r>
        <w:t xml:space="preserve"> regeringen att </w:t>
      </w:r>
      <w:r w:rsidR="00B03812">
        <w:t xml:space="preserve">vi </w:t>
      </w:r>
      <w:r w:rsidR="00EE7E5D" w:rsidRPr="00EE7E5D">
        <w:t>har för avsikt att följa upp och utvärdera effekterna av lagstiftningen. En sådan utvärdering och u</w:t>
      </w:r>
      <w:r w:rsidR="00D6782C">
        <w:t>ppföljning bör göras när</w:t>
      </w:r>
      <w:r w:rsidR="00EE7E5D" w:rsidRPr="00EE7E5D">
        <w:t xml:space="preserve"> systemet har varit i kraft några år.</w:t>
      </w:r>
    </w:p>
    <w:p w14:paraId="76998630" w14:textId="6258578A" w:rsidR="00EE7E5D" w:rsidRDefault="00D6782C" w:rsidP="000E2F45">
      <w:pPr>
        <w:pStyle w:val="Brdtext"/>
      </w:pPr>
      <w:r w:rsidRPr="00D6782C">
        <w:t xml:space="preserve">Regeringen ser positivt på att det vid investeringar i fartyg </w:t>
      </w:r>
      <w:r w:rsidR="00722426">
        <w:t xml:space="preserve">i Sverige </w:t>
      </w:r>
      <w:r w:rsidRPr="00D6782C">
        <w:t>satsas på ny teknik som främjar klimat- och miljömålen</w:t>
      </w:r>
      <w:r w:rsidR="000300B7">
        <w:t xml:space="preserve"> och </w:t>
      </w:r>
      <w:r w:rsidR="005927E6">
        <w:t xml:space="preserve">avser </w:t>
      </w:r>
      <w:r w:rsidR="000300B7">
        <w:t xml:space="preserve">vidta en rad åtgärder för att dessa </w:t>
      </w:r>
      <w:r w:rsidR="00142B99">
        <w:t xml:space="preserve">mål </w:t>
      </w:r>
      <w:r w:rsidR="000300B7">
        <w:t xml:space="preserve">ska nås. </w:t>
      </w:r>
      <w:r w:rsidR="00A173BC">
        <w:t xml:space="preserve">Enligt januariavtalet ska </w:t>
      </w:r>
      <w:r w:rsidR="005927E6">
        <w:t>en</w:t>
      </w:r>
      <w:r w:rsidR="005927E6" w:rsidRPr="005927E6">
        <w:t xml:space="preserve"> omfattande skattereform </w:t>
      </w:r>
      <w:r w:rsidR="000300B7">
        <w:t>genomföras</w:t>
      </w:r>
      <w:r w:rsidR="001268C1">
        <w:t xml:space="preserve"> som bland annat ska bidra till att klimat- och miljömål nås.</w:t>
      </w:r>
      <w:r w:rsidR="000300B7">
        <w:t xml:space="preserve"> R</w:t>
      </w:r>
      <w:r w:rsidR="004E7C66" w:rsidRPr="004E7C66">
        <w:t xml:space="preserve">egeringen avser återkomma i frågan om vilka skatter som kan bli aktuella att se över </w:t>
      </w:r>
      <w:r w:rsidR="000564EE">
        <w:t xml:space="preserve">i detta avseende. </w:t>
      </w:r>
    </w:p>
    <w:p w14:paraId="7ABDCFC0" w14:textId="77777777" w:rsidR="00B31BFB" w:rsidRDefault="00BD3C3E" w:rsidP="008E3BB3">
      <w:r>
        <w:t>Stockholm den 2 maj</w:t>
      </w:r>
      <w:r w:rsidR="00A35ED8">
        <w:t xml:space="preserve"> 2019</w:t>
      </w:r>
    </w:p>
    <w:p w14:paraId="5ED803BE" w14:textId="14E12F8E" w:rsidR="00A35ED8" w:rsidRDefault="00A35ED8" w:rsidP="008E3BB3"/>
    <w:p w14:paraId="1DEA1170" w14:textId="77777777" w:rsidR="006A00A6" w:rsidRDefault="006A00A6" w:rsidP="008E3BB3"/>
    <w:p w14:paraId="201467C4" w14:textId="77777777" w:rsidR="00A35ED8" w:rsidRPr="008E3BB3" w:rsidRDefault="00A35ED8" w:rsidP="008E3BB3">
      <w:r>
        <w:t>Magdalena Andersson</w:t>
      </w:r>
    </w:p>
    <w:sectPr w:rsidR="00A35ED8" w:rsidRPr="008E3BB3" w:rsidSect="008E3BB3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F139" w14:textId="77777777" w:rsidR="00400D11" w:rsidRDefault="00400D11" w:rsidP="00A87A54">
      <w:pPr>
        <w:spacing w:after="0" w:line="240" w:lineRule="auto"/>
      </w:pPr>
      <w:r>
        <w:separator/>
      </w:r>
    </w:p>
  </w:endnote>
  <w:endnote w:type="continuationSeparator" w:id="0">
    <w:p w14:paraId="661125B0" w14:textId="77777777" w:rsidR="00400D11" w:rsidRDefault="00400D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E3BB3" w:rsidRPr="00347E11" w14:paraId="7219C14E" w14:textId="77777777" w:rsidTr="004E6A9C">
      <w:trPr>
        <w:trHeight w:val="227"/>
        <w:jc w:val="right"/>
      </w:trPr>
      <w:tc>
        <w:tcPr>
          <w:tcW w:w="708" w:type="dxa"/>
          <w:vAlign w:val="bottom"/>
        </w:tcPr>
        <w:p w14:paraId="3225E047" w14:textId="470E20B5" w:rsidR="008E3BB3" w:rsidRPr="00B62610" w:rsidRDefault="008E3BB3" w:rsidP="008E3BB3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756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A00A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E3BB3" w:rsidRPr="00347E11" w14:paraId="36A9D066" w14:textId="77777777" w:rsidTr="004E6A9C">
      <w:trPr>
        <w:trHeight w:val="850"/>
        <w:jc w:val="right"/>
      </w:trPr>
      <w:tc>
        <w:tcPr>
          <w:tcW w:w="708" w:type="dxa"/>
          <w:vAlign w:val="bottom"/>
        </w:tcPr>
        <w:p w14:paraId="6119D268" w14:textId="77777777" w:rsidR="008E3BB3" w:rsidRPr="00347E11" w:rsidRDefault="008E3BB3" w:rsidP="008E3BB3">
          <w:pPr>
            <w:pStyle w:val="Sidfot"/>
            <w:spacing w:line="276" w:lineRule="auto"/>
            <w:jc w:val="right"/>
          </w:pPr>
        </w:p>
      </w:tc>
    </w:tr>
  </w:tbl>
  <w:p w14:paraId="2BACB31F" w14:textId="77777777" w:rsidR="008E3BB3" w:rsidRPr="005606BC" w:rsidRDefault="008E3BB3" w:rsidP="008E3BB3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056CC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125B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F6FC0B" w14:textId="77777777" w:rsidTr="00C26068">
      <w:trPr>
        <w:trHeight w:val="227"/>
      </w:trPr>
      <w:tc>
        <w:tcPr>
          <w:tcW w:w="4074" w:type="dxa"/>
        </w:tcPr>
        <w:p w14:paraId="1CF274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7790B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3003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9894" w14:textId="77777777" w:rsidR="00400D11" w:rsidRDefault="00400D11" w:rsidP="00A87A54">
      <w:pPr>
        <w:spacing w:after="0" w:line="240" w:lineRule="auto"/>
      </w:pPr>
      <w:r>
        <w:separator/>
      </w:r>
    </w:p>
  </w:footnote>
  <w:footnote w:type="continuationSeparator" w:id="0">
    <w:p w14:paraId="2A162F3E" w14:textId="77777777" w:rsidR="00400D11" w:rsidRDefault="00400D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E3BB3" w14:paraId="357687BB" w14:textId="77777777" w:rsidTr="00C93EBA">
      <w:trPr>
        <w:trHeight w:val="227"/>
      </w:trPr>
      <w:tc>
        <w:tcPr>
          <w:tcW w:w="5534" w:type="dxa"/>
        </w:tcPr>
        <w:p w14:paraId="5D2E5158" w14:textId="77777777" w:rsidR="008E3BB3" w:rsidRPr="007D73AB" w:rsidRDefault="008E3BB3">
          <w:pPr>
            <w:pStyle w:val="Sidhuvud"/>
          </w:pPr>
        </w:p>
      </w:tc>
      <w:tc>
        <w:tcPr>
          <w:tcW w:w="3170" w:type="dxa"/>
          <w:vAlign w:val="bottom"/>
        </w:tcPr>
        <w:p w14:paraId="54F392AE" w14:textId="77777777" w:rsidR="008E3BB3" w:rsidRPr="007D73AB" w:rsidRDefault="008E3BB3" w:rsidP="00340DE0">
          <w:pPr>
            <w:pStyle w:val="Sidhuvud"/>
          </w:pPr>
        </w:p>
      </w:tc>
      <w:tc>
        <w:tcPr>
          <w:tcW w:w="1134" w:type="dxa"/>
        </w:tcPr>
        <w:p w14:paraId="1F4F04C4" w14:textId="77777777" w:rsidR="008E3BB3" w:rsidRDefault="008E3BB3" w:rsidP="005A703A">
          <w:pPr>
            <w:pStyle w:val="Sidhuvud"/>
          </w:pPr>
        </w:p>
      </w:tc>
    </w:tr>
    <w:tr w:rsidR="008E3BB3" w14:paraId="2A4A46F1" w14:textId="77777777" w:rsidTr="00C93EBA">
      <w:trPr>
        <w:trHeight w:val="1928"/>
      </w:trPr>
      <w:tc>
        <w:tcPr>
          <w:tcW w:w="5534" w:type="dxa"/>
        </w:tcPr>
        <w:p w14:paraId="1F41D113" w14:textId="77777777" w:rsidR="008E3BB3" w:rsidRPr="00340DE0" w:rsidRDefault="008E3B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92909F" wp14:editId="7DC30A7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FE8BF6" w14:textId="77777777" w:rsidR="008E3BB3" w:rsidRPr="00710A6C" w:rsidRDefault="008E3BB3" w:rsidP="00EE3C0F">
          <w:pPr>
            <w:pStyle w:val="Sidhuvud"/>
            <w:rPr>
              <w:b/>
            </w:rPr>
          </w:pPr>
        </w:p>
        <w:p w14:paraId="524C2FD6" w14:textId="77777777" w:rsidR="008E3BB3" w:rsidRDefault="008E3BB3" w:rsidP="00EE3C0F">
          <w:pPr>
            <w:pStyle w:val="Sidhuvud"/>
          </w:pPr>
        </w:p>
        <w:p w14:paraId="4FD40BEB" w14:textId="77777777" w:rsidR="008E3BB3" w:rsidRDefault="008E3BB3" w:rsidP="00EE3C0F">
          <w:pPr>
            <w:pStyle w:val="Sidhuvud"/>
          </w:pPr>
        </w:p>
        <w:p w14:paraId="14DA14C9" w14:textId="77777777" w:rsidR="008E3BB3" w:rsidRDefault="008E3BB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AA535C53F7A4B89B6A73C2566D0EF90"/>
            </w:placeholder>
            <w:dataBinding w:prefixMappings="xmlns:ns0='http://lp/documentinfo/RK' " w:xpath="/ns0:DocumentInfo[1]/ns0:BaseInfo[1]/ns0:Dnr[1]" w:storeItemID="{540BE01F-DFE1-4DB7-8880-241019EF2CF4}"/>
            <w:text/>
          </w:sdtPr>
          <w:sdtEndPr/>
          <w:sdtContent>
            <w:p w14:paraId="0D5C1167" w14:textId="2CCDE405" w:rsidR="008E3BB3" w:rsidRDefault="008E3BB3" w:rsidP="00EE3C0F">
              <w:pPr>
                <w:pStyle w:val="Sidhuvud"/>
              </w:pPr>
              <w:r>
                <w:t>Fi2019/</w:t>
              </w:r>
              <w:r w:rsidR="00702863">
                <w:t>01573/S1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6B6B877870468490E11868B11A4CA4"/>
            </w:placeholder>
            <w:showingPlcHdr/>
            <w:dataBinding w:prefixMappings="xmlns:ns0='http://lp/documentinfo/RK' " w:xpath="/ns0:DocumentInfo[1]/ns0:BaseInfo[1]/ns0:DocNumber[1]" w:storeItemID="{540BE01F-DFE1-4DB7-8880-241019EF2CF4}"/>
            <w:text/>
          </w:sdtPr>
          <w:sdtEndPr/>
          <w:sdtContent>
            <w:p w14:paraId="2014609B" w14:textId="77777777" w:rsidR="008E3BB3" w:rsidRDefault="008E3B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CAD906" w14:textId="77777777" w:rsidR="008E3BB3" w:rsidRDefault="008E3BB3" w:rsidP="00EE3C0F">
          <w:pPr>
            <w:pStyle w:val="Sidhuvud"/>
          </w:pPr>
        </w:p>
      </w:tc>
      <w:tc>
        <w:tcPr>
          <w:tcW w:w="1134" w:type="dxa"/>
        </w:tcPr>
        <w:p w14:paraId="28F4964B" w14:textId="77777777" w:rsidR="008E3BB3" w:rsidRDefault="008E3BB3" w:rsidP="0094502D">
          <w:pPr>
            <w:pStyle w:val="Sidhuvud"/>
          </w:pPr>
        </w:p>
        <w:p w14:paraId="4A36904A" w14:textId="77777777" w:rsidR="008E3BB3" w:rsidRPr="0094502D" w:rsidRDefault="008E3BB3" w:rsidP="00EC71A6">
          <w:pPr>
            <w:pStyle w:val="Sidhuvud"/>
          </w:pPr>
        </w:p>
      </w:tc>
    </w:tr>
    <w:tr w:rsidR="008E3BB3" w14:paraId="7B876D8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ED7BEB1F8D9B46119A899891FF0108D8"/>
            </w:placeholder>
          </w:sdtPr>
          <w:sdtEndPr/>
          <w:sdtContent>
            <w:p w14:paraId="7E906024" w14:textId="77777777" w:rsidR="00DB74F8" w:rsidRPr="00DB74F8" w:rsidRDefault="00DB74F8" w:rsidP="00340DE0">
              <w:pPr>
                <w:pStyle w:val="Sidhuvud"/>
                <w:rPr>
                  <w:b/>
                </w:rPr>
              </w:pPr>
              <w:r w:rsidRPr="00DB74F8">
                <w:rPr>
                  <w:b/>
                </w:rPr>
                <w:t>Finansdepartementet</w:t>
              </w:r>
            </w:p>
            <w:p w14:paraId="2B9AD561" w14:textId="5A0BB922" w:rsidR="00702863" w:rsidRPr="00702863" w:rsidRDefault="00DB74F8" w:rsidP="00702863">
              <w:pPr>
                <w:pStyle w:val="Sidhuvud"/>
              </w:pPr>
              <w:r>
                <w:t>Finansministern</w:t>
              </w:r>
            </w:p>
          </w:sdtContent>
        </w:sdt>
        <w:p w14:paraId="03C5480F" w14:textId="4DBFABEF" w:rsidR="008E3BB3" w:rsidRPr="00340DE0" w:rsidRDefault="008E3BB3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99D24283228241FFADB36C4FB72C4B5A"/>
          </w:placeholder>
          <w:dataBinding w:prefixMappings="xmlns:ns0='http://lp/documentinfo/RK' " w:xpath="/ns0:DocumentInfo[1]/ns0:BaseInfo[1]/ns0:Recipient[1]" w:storeItemID="{540BE01F-DFE1-4DB7-8880-241019EF2CF4}"/>
          <w:text w:multiLine="1"/>
        </w:sdtPr>
        <w:sdtEndPr/>
        <w:sdtContent>
          <w:tc>
            <w:tcPr>
              <w:tcW w:w="3170" w:type="dxa"/>
            </w:tcPr>
            <w:p w14:paraId="426A080B" w14:textId="77777777" w:rsidR="008E3BB3" w:rsidRDefault="008E3BB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C3685B" w14:textId="77777777" w:rsidR="008E3BB3" w:rsidRDefault="008E3BB3" w:rsidP="003E6020">
          <w:pPr>
            <w:pStyle w:val="Sidhuvud"/>
          </w:pPr>
        </w:p>
      </w:tc>
    </w:tr>
  </w:tbl>
  <w:p w14:paraId="1580F7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00B7"/>
    <w:rsid w:val="0003679E"/>
    <w:rsid w:val="00041EDC"/>
    <w:rsid w:val="0004352E"/>
    <w:rsid w:val="00053CAA"/>
    <w:rsid w:val="000564EE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7342"/>
    <w:rsid w:val="000B6239"/>
    <w:rsid w:val="000B71A3"/>
    <w:rsid w:val="000C61D1"/>
    <w:rsid w:val="000D31A9"/>
    <w:rsid w:val="000E12D9"/>
    <w:rsid w:val="000E2F45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8C1"/>
    <w:rsid w:val="00126E6B"/>
    <w:rsid w:val="00130EC3"/>
    <w:rsid w:val="001331B1"/>
    <w:rsid w:val="00134837"/>
    <w:rsid w:val="00135111"/>
    <w:rsid w:val="001428E2"/>
    <w:rsid w:val="00142B99"/>
    <w:rsid w:val="00155105"/>
    <w:rsid w:val="00167FA8"/>
    <w:rsid w:val="00170CE4"/>
    <w:rsid w:val="0017300E"/>
    <w:rsid w:val="00173126"/>
    <w:rsid w:val="00176A26"/>
    <w:rsid w:val="001813DF"/>
    <w:rsid w:val="001839C7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1CFC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C83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0D11"/>
    <w:rsid w:val="00404DB4"/>
    <w:rsid w:val="0041223B"/>
    <w:rsid w:val="00413A4E"/>
    <w:rsid w:val="00415163"/>
    <w:rsid w:val="004157BE"/>
    <w:rsid w:val="0042068E"/>
    <w:rsid w:val="00422030"/>
    <w:rsid w:val="00422A7F"/>
    <w:rsid w:val="00430EEA"/>
    <w:rsid w:val="00431A7B"/>
    <w:rsid w:val="0043623F"/>
    <w:rsid w:val="00437806"/>
    <w:rsid w:val="004419FA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87E45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E7C66"/>
    <w:rsid w:val="004F0448"/>
    <w:rsid w:val="004F1464"/>
    <w:rsid w:val="004F1EA0"/>
    <w:rsid w:val="004F6525"/>
    <w:rsid w:val="004F6FE2"/>
    <w:rsid w:val="00505905"/>
    <w:rsid w:val="00511A1B"/>
    <w:rsid w:val="00511A68"/>
    <w:rsid w:val="00513039"/>
    <w:rsid w:val="00513E7D"/>
    <w:rsid w:val="0052127C"/>
    <w:rsid w:val="005302E0"/>
    <w:rsid w:val="00530D84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27E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1749"/>
    <w:rsid w:val="00672F6F"/>
    <w:rsid w:val="00674C2F"/>
    <w:rsid w:val="00674C8B"/>
    <w:rsid w:val="00685825"/>
    <w:rsid w:val="00686843"/>
    <w:rsid w:val="0069523C"/>
    <w:rsid w:val="006962CA"/>
    <w:rsid w:val="006A00A6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2863"/>
    <w:rsid w:val="00710A6C"/>
    <w:rsid w:val="00710D98"/>
    <w:rsid w:val="00711CE9"/>
    <w:rsid w:val="00712266"/>
    <w:rsid w:val="00712593"/>
    <w:rsid w:val="00712D82"/>
    <w:rsid w:val="007171AB"/>
    <w:rsid w:val="007213D0"/>
    <w:rsid w:val="00722426"/>
    <w:rsid w:val="00732599"/>
    <w:rsid w:val="00743E09"/>
    <w:rsid w:val="00744FCC"/>
    <w:rsid w:val="0074699D"/>
    <w:rsid w:val="00750C93"/>
    <w:rsid w:val="00754E24"/>
    <w:rsid w:val="00755FE6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BF2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1228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A86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BB3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6585"/>
    <w:rsid w:val="00A173BC"/>
    <w:rsid w:val="00A2019A"/>
    <w:rsid w:val="00A22391"/>
    <w:rsid w:val="00A2416A"/>
    <w:rsid w:val="00A3270B"/>
    <w:rsid w:val="00A35ED8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56C1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38BB"/>
    <w:rsid w:val="00AE7BD8"/>
    <w:rsid w:val="00AE7D02"/>
    <w:rsid w:val="00AF0BB7"/>
    <w:rsid w:val="00AF0BDE"/>
    <w:rsid w:val="00AF0EDE"/>
    <w:rsid w:val="00AF4853"/>
    <w:rsid w:val="00B0234E"/>
    <w:rsid w:val="00B03812"/>
    <w:rsid w:val="00B06751"/>
    <w:rsid w:val="00B13D86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3C3E"/>
    <w:rsid w:val="00BE0567"/>
    <w:rsid w:val="00BE0EA7"/>
    <w:rsid w:val="00BE3210"/>
    <w:rsid w:val="00BE350E"/>
    <w:rsid w:val="00BE4BF7"/>
    <w:rsid w:val="00BF27B2"/>
    <w:rsid w:val="00BF4841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656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01C7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3B17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6782C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B74F8"/>
    <w:rsid w:val="00DC10F6"/>
    <w:rsid w:val="00DC3E45"/>
    <w:rsid w:val="00DC4598"/>
    <w:rsid w:val="00DD0722"/>
    <w:rsid w:val="00DD212F"/>
    <w:rsid w:val="00DF5BFB"/>
    <w:rsid w:val="00DF5CD6"/>
    <w:rsid w:val="00E022DA"/>
    <w:rsid w:val="00E03048"/>
    <w:rsid w:val="00E03BCB"/>
    <w:rsid w:val="00E124DC"/>
    <w:rsid w:val="00E26DDF"/>
    <w:rsid w:val="00E30167"/>
    <w:rsid w:val="00E32F7C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147F"/>
    <w:rsid w:val="00E74A30"/>
    <w:rsid w:val="00E77B7E"/>
    <w:rsid w:val="00E82DF1"/>
    <w:rsid w:val="00E96532"/>
    <w:rsid w:val="00E973A0"/>
    <w:rsid w:val="00EA1688"/>
    <w:rsid w:val="00EA4C83"/>
    <w:rsid w:val="00EB4725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E7E5D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E76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5D8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8E3BB3"/>
  </w:style>
  <w:style w:type="paragraph" w:styleId="Rubrik1">
    <w:name w:val="heading 1"/>
    <w:basedOn w:val="Brdtext"/>
    <w:next w:val="Brdtext"/>
    <w:link w:val="Rubrik1Char"/>
    <w:uiPriority w:val="1"/>
    <w:qFormat/>
    <w:rsid w:val="008E3BB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8E3BB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8E3BB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8E3BB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8E3BB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E3B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E3B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E3B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E3B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E3BB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8E3BB3"/>
  </w:style>
  <w:style w:type="paragraph" w:styleId="Brdtextmedindrag">
    <w:name w:val="Body Text Indent"/>
    <w:basedOn w:val="Normal"/>
    <w:link w:val="BrdtextmedindragChar"/>
    <w:qFormat/>
    <w:rsid w:val="008E3BB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8E3BB3"/>
  </w:style>
  <w:style w:type="character" w:customStyle="1" w:styleId="Rubrik1Char">
    <w:name w:val="Rubrik 1 Char"/>
    <w:basedOn w:val="Standardstycketeckensnitt"/>
    <w:link w:val="Rubrik1"/>
    <w:uiPriority w:val="1"/>
    <w:rsid w:val="008E3BB3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8E3BB3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E3BB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8E3BB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E3BB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8E3BB3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8E3BB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8E3BB3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8E3BB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E3BB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8E3BB3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8E3BB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8E3BB3"/>
  </w:style>
  <w:style w:type="paragraph" w:styleId="Beskrivning">
    <w:name w:val="caption"/>
    <w:basedOn w:val="Bildtext"/>
    <w:next w:val="Normal"/>
    <w:uiPriority w:val="35"/>
    <w:semiHidden/>
    <w:qFormat/>
    <w:rsid w:val="008E3BB3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8E3BB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E3BB3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8E3BB3"/>
  </w:style>
  <w:style w:type="paragraph" w:styleId="Sidhuvud">
    <w:name w:val="header"/>
    <w:basedOn w:val="Normal"/>
    <w:link w:val="SidhuvudChar"/>
    <w:uiPriority w:val="99"/>
    <w:rsid w:val="008E3BB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8E3BB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8E3BB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E3BB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8E3BB3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8E3BB3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8E3BB3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8E3BB3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8E3BB3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8E3BB3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E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8E3BB3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3BB3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E3BB3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8E3BB3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8E3BB3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8E3BB3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8E3BB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E3BB3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8E3BB3"/>
    <w:pPr>
      <w:numPr>
        <w:numId w:val="34"/>
      </w:numPr>
    </w:pPr>
  </w:style>
  <w:style w:type="numbering" w:customStyle="1" w:styleId="RKPunktlista">
    <w:name w:val="RK Punktlista"/>
    <w:uiPriority w:val="99"/>
    <w:rsid w:val="008E3BB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E3BB3"/>
    <w:pPr>
      <w:numPr>
        <w:ilvl w:val="1"/>
      </w:numPr>
    </w:pPr>
  </w:style>
  <w:style w:type="numbering" w:customStyle="1" w:styleId="Strecklistan">
    <w:name w:val="Strecklistan"/>
    <w:uiPriority w:val="99"/>
    <w:rsid w:val="008E3BB3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8E3BB3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8E3BB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8E3BB3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8E3BB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8E3B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E3BB3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8E3BB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E3BB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8E3BB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E3BB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E3BB3"/>
  </w:style>
  <w:style w:type="character" w:styleId="AnvndHyperlnk">
    <w:name w:val="FollowedHyperlink"/>
    <w:basedOn w:val="Standardstycketeckensnitt"/>
    <w:uiPriority w:val="99"/>
    <w:semiHidden/>
    <w:unhideWhenUsed/>
    <w:rsid w:val="008E3BB3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E3BB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E3BB3"/>
  </w:style>
  <w:style w:type="paragraph" w:styleId="Avsndaradress-brev">
    <w:name w:val="envelope return"/>
    <w:basedOn w:val="Normal"/>
    <w:uiPriority w:val="99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BB3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8E3BB3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8E3BB3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E3BB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E3BB3"/>
  </w:style>
  <w:style w:type="paragraph" w:styleId="Brdtext3">
    <w:name w:val="Body Text 3"/>
    <w:basedOn w:val="Normal"/>
    <w:link w:val="Brdtext3Char"/>
    <w:uiPriority w:val="99"/>
    <w:semiHidden/>
    <w:unhideWhenUsed/>
    <w:rsid w:val="008E3BB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E3BB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E3BB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E3BB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E3BB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E3BB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E3BB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E3BB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E3BB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E3BB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E3B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B3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E3BB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E3B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E3BB3"/>
  </w:style>
  <w:style w:type="character" w:customStyle="1" w:styleId="DatumChar">
    <w:name w:val="Datum Char"/>
    <w:basedOn w:val="Standardstycketeckensnitt"/>
    <w:link w:val="Datum"/>
    <w:uiPriority w:val="99"/>
    <w:semiHidden/>
    <w:rsid w:val="008E3BB3"/>
  </w:style>
  <w:style w:type="character" w:styleId="Diskretbetoning">
    <w:name w:val="Subtle Emphasis"/>
    <w:basedOn w:val="Standardstycketeckensnitt"/>
    <w:uiPriority w:val="19"/>
    <w:semiHidden/>
    <w:qFormat/>
    <w:rsid w:val="008E3BB3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8E3BB3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E3B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E3B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E3BB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E3BB3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8E3B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E3B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E3B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E3B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E3BB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E3BB3"/>
  </w:style>
  <w:style w:type="paragraph" w:styleId="Figurfrteckning">
    <w:name w:val="table of figures"/>
    <w:basedOn w:val="Normal"/>
    <w:next w:val="Normal"/>
    <w:uiPriority w:val="99"/>
    <w:semiHidden/>
    <w:unhideWhenUsed/>
    <w:rsid w:val="008E3BB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E3B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E3B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E3B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E3BB3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E3BB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E3BB3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8E3BB3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8E3BB3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8E3BB3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8E3BB3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3B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E3BB3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8E3BB3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E3BB3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E3BB3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E3BB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3BB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E3BB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E3BB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E3BB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E3BB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E3BB3"/>
  </w:style>
  <w:style w:type="paragraph" w:styleId="Innehll4">
    <w:name w:val="toc 4"/>
    <w:basedOn w:val="Normal"/>
    <w:next w:val="Normal"/>
    <w:autoRedefine/>
    <w:uiPriority w:val="39"/>
    <w:semiHidden/>
    <w:unhideWhenUsed/>
    <w:rsid w:val="008E3BB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E3BB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E3BB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E3BB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E3BB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E3BB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E3B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3BB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3BB3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B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3BB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E3BB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E3BB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E3BB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E3BB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E3BB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E3BB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E3BB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E3BB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E3BB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E3BB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E3BB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E3BB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E3BB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E3BB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E3BB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E3BB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E3BB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E3BB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E3BB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E3BB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E3BB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E3BB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E3BB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E3BB3"/>
  </w:style>
  <w:style w:type="table" w:styleId="Ljuslista">
    <w:name w:val="Light List"/>
    <w:basedOn w:val="Normaltabell"/>
    <w:uiPriority w:val="61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E3B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E3BB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E3BB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E3BB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E3BB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E3BB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E3BB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E3B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E3BB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E3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E3B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E3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E3B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E3B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E3B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E3BB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E3BB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E3BB3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E3BB3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E3BB3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E3B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E3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E3BB3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8E3BB3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8E3B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8E3BB3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E3BB3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E3BB3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E3BB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E3BB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E3B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E3B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E3BB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E3B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E3BB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E3BB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E3BB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E3BB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E3BB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E3BB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E3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E3BB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E3BB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E3BB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E3BB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E3BB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E3BB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8E3BB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E3BB3"/>
  </w:style>
  <w:style w:type="character" w:styleId="Slutnotsreferens">
    <w:name w:val="endnote reference"/>
    <w:basedOn w:val="Standardstycketeckensnitt"/>
    <w:uiPriority w:val="99"/>
    <w:semiHidden/>
    <w:unhideWhenUsed/>
    <w:rsid w:val="008E3BB3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E3BB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E3BB3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8E3BB3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8E3B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E3B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E3B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E3B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E3BB3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8E3BB3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8E3BB3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E3BB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B3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8E3B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E3B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E3B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E3B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E3B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E3B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E3B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E3B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E3B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E3B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E3B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E3B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E3B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E3B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E3B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E3B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E3B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E3B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E3B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E3B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E3B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E3B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E3B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E3B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E3B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E3B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E3BB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8E3B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E3B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E3B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A535C53F7A4B89B6A73C2566D0E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34700-9548-4B3E-B357-9F8CA28C852B}"/>
      </w:docPartPr>
      <w:docPartBody>
        <w:p w:rsidR="00C4427B" w:rsidRDefault="00AA19AD" w:rsidP="00AA19AD">
          <w:pPr>
            <w:pStyle w:val="8AA535C53F7A4B89B6A73C2566D0EF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6B6B877870468490E11868B11A4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75C4D-CB19-4206-B714-34E02C0FC5B9}"/>
      </w:docPartPr>
      <w:docPartBody>
        <w:p w:rsidR="00C4427B" w:rsidRDefault="00AA19AD" w:rsidP="00AA19AD">
          <w:pPr>
            <w:pStyle w:val="F96B6B877870468490E11868B11A4C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BEB1F8D9B46119A899891FF010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6D857-7AD2-485F-BF19-2B47D76CA825}"/>
      </w:docPartPr>
      <w:docPartBody>
        <w:p w:rsidR="00C4427B" w:rsidRDefault="00AA19AD" w:rsidP="00AA19AD">
          <w:pPr>
            <w:pStyle w:val="ED7BEB1F8D9B46119A899891FF0108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D24283228241FFADB36C4FB72C4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54273-8704-4E3C-B06D-27D25365E0F8}"/>
      </w:docPartPr>
      <w:docPartBody>
        <w:p w:rsidR="00C4427B" w:rsidRDefault="00AA19AD" w:rsidP="00AA19AD">
          <w:pPr>
            <w:pStyle w:val="99D24283228241FFADB36C4FB72C4B5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AD"/>
    <w:rsid w:val="002453F4"/>
    <w:rsid w:val="00AA19AD"/>
    <w:rsid w:val="00C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40591E264D460F9BA766F1574F4099">
    <w:name w:val="9240591E264D460F9BA766F1574F4099"/>
    <w:rsid w:val="00AA19AD"/>
  </w:style>
  <w:style w:type="character" w:styleId="Platshllartext">
    <w:name w:val="Placeholder Text"/>
    <w:basedOn w:val="Standardstycketeckensnitt"/>
    <w:uiPriority w:val="99"/>
    <w:semiHidden/>
    <w:rsid w:val="00AA19AD"/>
    <w:rPr>
      <w:noProof w:val="0"/>
      <w:color w:val="808080"/>
    </w:rPr>
  </w:style>
  <w:style w:type="paragraph" w:customStyle="1" w:styleId="5270ED34E3E84723B0A719C428C3E048">
    <w:name w:val="5270ED34E3E84723B0A719C428C3E048"/>
    <w:rsid w:val="00AA19AD"/>
  </w:style>
  <w:style w:type="paragraph" w:customStyle="1" w:styleId="AC26BA8ED5A4440183B110290FB71920">
    <w:name w:val="AC26BA8ED5A4440183B110290FB71920"/>
    <w:rsid w:val="00AA19AD"/>
  </w:style>
  <w:style w:type="paragraph" w:customStyle="1" w:styleId="612DB46126EB40F5A802FA3BE851AEB1">
    <w:name w:val="612DB46126EB40F5A802FA3BE851AEB1"/>
    <w:rsid w:val="00AA19AD"/>
  </w:style>
  <w:style w:type="paragraph" w:customStyle="1" w:styleId="8AA535C53F7A4B89B6A73C2566D0EF90">
    <w:name w:val="8AA535C53F7A4B89B6A73C2566D0EF90"/>
    <w:rsid w:val="00AA19AD"/>
  </w:style>
  <w:style w:type="paragraph" w:customStyle="1" w:styleId="F96B6B877870468490E11868B11A4CA4">
    <w:name w:val="F96B6B877870468490E11868B11A4CA4"/>
    <w:rsid w:val="00AA19AD"/>
  </w:style>
  <w:style w:type="paragraph" w:customStyle="1" w:styleId="EA993A6E49E14A95B89A226375B0AB93">
    <w:name w:val="EA993A6E49E14A95B89A226375B0AB93"/>
    <w:rsid w:val="00AA19AD"/>
  </w:style>
  <w:style w:type="paragraph" w:customStyle="1" w:styleId="EEEC90FE6ED74446A097F783AD5E9F92">
    <w:name w:val="EEEC90FE6ED74446A097F783AD5E9F92"/>
    <w:rsid w:val="00AA19AD"/>
  </w:style>
  <w:style w:type="paragraph" w:customStyle="1" w:styleId="351DA49C612C4C168611A5239754224B">
    <w:name w:val="351DA49C612C4C168611A5239754224B"/>
    <w:rsid w:val="00AA19AD"/>
  </w:style>
  <w:style w:type="paragraph" w:customStyle="1" w:styleId="ED7BEB1F8D9B46119A899891FF0108D8">
    <w:name w:val="ED7BEB1F8D9B46119A899891FF0108D8"/>
    <w:rsid w:val="00AA19AD"/>
  </w:style>
  <w:style w:type="paragraph" w:customStyle="1" w:styleId="99D24283228241FFADB36C4FB72C4B5A">
    <w:name w:val="99D24283228241FFADB36C4FB72C4B5A"/>
    <w:rsid w:val="00AA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6a170000-1d7c-49ea-abb6-9e4c1c35fb5f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2019-04-18</HeaderDate>
    <Office/>
    <Dnr>Fi2019/01573/S1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F92F-3EFB-48F2-AF4E-73425D3672C3}"/>
</file>

<file path=customXml/itemProps2.xml><?xml version="1.0" encoding="utf-8"?>
<ds:datastoreItem xmlns:ds="http://schemas.openxmlformats.org/officeDocument/2006/customXml" ds:itemID="{EC1324CA-5C1D-4B9F-A553-4B2E91AC7C0E}"/>
</file>

<file path=customXml/itemProps3.xml><?xml version="1.0" encoding="utf-8"?>
<ds:datastoreItem xmlns:ds="http://schemas.openxmlformats.org/officeDocument/2006/customXml" ds:itemID="{C3E55BE0-4519-42D6-8C35-C58092D1CBCD}"/>
</file>

<file path=customXml/itemProps4.xml><?xml version="1.0" encoding="utf-8"?>
<ds:datastoreItem xmlns:ds="http://schemas.openxmlformats.org/officeDocument/2006/customXml" ds:itemID="{80DCF087-638B-42E8-AC6C-A7F188A79FDA}"/>
</file>

<file path=customXml/itemProps5.xml><?xml version="1.0" encoding="utf-8"?>
<ds:datastoreItem xmlns:ds="http://schemas.openxmlformats.org/officeDocument/2006/customXml" ds:itemID="{6BE664DB-0C4F-4003-A1F7-B9D34161F9DC}"/>
</file>

<file path=customXml/itemProps6.xml><?xml version="1.0" encoding="utf-8"?>
<ds:datastoreItem xmlns:ds="http://schemas.openxmlformats.org/officeDocument/2006/customXml" ds:itemID="{EC1324CA-5C1D-4B9F-A553-4B2E91AC7C0E}"/>
</file>

<file path=customXml/itemProps7.xml><?xml version="1.0" encoding="utf-8"?>
<ds:datastoreItem xmlns:ds="http://schemas.openxmlformats.org/officeDocument/2006/customXml" ds:itemID="{540BE01F-DFE1-4DB7-8880-241019EF2CF4}"/>
</file>

<file path=customXml/itemProps8.xml><?xml version="1.0" encoding="utf-8"?>
<ds:datastoreItem xmlns:ds="http://schemas.openxmlformats.org/officeDocument/2006/customXml" ds:itemID="{06ACFD89-DF14-40A2-87E8-8DF85C56F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2019-05-02T08:59:00Z</dcterms:created>
  <dcterms:modified xsi:type="dcterms:W3CDTF">2019-05-02T08:59:00Z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d65448f2-0a61-48af-8e54-c928c5068a5a</vt:lpwstr>
  </property>
</Properties>
</file>