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D0" w:rsidRDefault="00546AD0" w:rsidP="00DA0661">
      <w:pPr>
        <w:pStyle w:val="Rubrik"/>
      </w:pPr>
      <w:bookmarkStart w:id="0" w:name="Start"/>
      <w:bookmarkEnd w:id="0"/>
      <w:r>
        <w:t>Svar på fråga 20</w:t>
      </w:r>
      <w:r w:rsidR="00516415">
        <w:t>18</w:t>
      </w:r>
      <w:r>
        <w:t>/</w:t>
      </w:r>
      <w:r w:rsidR="00516415">
        <w:t>19</w:t>
      </w:r>
      <w:r>
        <w:t>:</w:t>
      </w:r>
      <w:r w:rsidR="00516415">
        <w:t>188</w:t>
      </w:r>
      <w:r>
        <w:t xml:space="preserve"> av Lars Beckman (M)</w:t>
      </w:r>
      <w:r>
        <w:br/>
      </w:r>
      <w:r w:rsidR="00516415">
        <w:t>Personlig assistans</w:t>
      </w:r>
    </w:p>
    <w:p w:rsidR="00546AD0" w:rsidRDefault="00546AD0" w:rsidP="00516415">
      <w:pPr>
        <w:pStyle w:val="Brdtext"/>
      </w:pPr>
      <w:r>
        <w:t>Lars Beckman har frågat mig</w:t>
      </w:r>
      <w:r w:rsidR="00516415">
        <w:t xml:space="preserve"> vilka åtgärder jag avser att vidta under 2019 för att säkerställa att de personer som har rätt att leva sitt eget liv även som funktionsnedsatt får behålla sin personliga assistans? </w:t>
      </w:r>
    </w:p>
    <w:p w:rsidR="004A5F93" w:rsidRDefault="006715CF" w:rsidP="00516415">
      <w:pPr>
        <w:pStyle w:val="Brdtext"/>
      </w:pPr>
      <w:r>
        <w:t xml:space="preserve">LSS infördes som en rättighetslag </w:t>
      </w:r>
      <w:r w:rsidR="00462AC0">
        <w:t>1994</w:t>
      </w:r>
      <w:r>
        <w:t xml:space="preserve"> och idag är det </w:t>
      </w:r>
      <w:r w:rsidR="003C76A3">
        <w:t xml:space="preserve">drygt </w:t>
      </w:r>
      <w:r w:rsidR="008C15C2">
        <w:t>7</w:t>
      </w:r>
      <w:r w:rsidR="003C76A3">
        <w:t>2</w:t>
      </w:r>
      <w:r w:rsidR="008C15C2">
        <w:t xml:space="preserve"> 000 personer som beviljats en eller flera LSS insatser</w:t>
      </w:r>
      <w:r w:rsidR="003C76A3">
        <w:t>. Totalt är det 19 400 som har personlig assistans varav 14 500 är beviljade statlig assistansersättning</w:t>
      </w:r>
      <w:r w:rsidR="004A5F93">
        <w:t>.</w:t>
      </w:r>
      <w:r w:rsidR="00E60CB9">
        <w:t xml:space="preserve"> Det visar på bredden av denna reform </w:t>
      </w:r>
      <w:r w:rsidR="00555673">
        <w:t xml:space="preserve">som </w:t>
      </w:r>
      <w:r w:rsidR="004A5F93">
        <w:t>funnits</w:t>
      </w:r>
      <w:r w:rsidR="00555673">
        <w:t xml:space="preserve"> i över 25 år och som </w:t>
      </w:r>
      <w:r w:rsidR="004A5F93">
        <w:t>på ett avgörande sätt förbättrat levnadsvillkoren och ökat själv</w:t>
      </w:r>
      <w:r w:rsidR="00D268CE">
        <w:t>b</w:t>
      </w:r>
      <w:r w:rsidR="004A5F93">
        <w:t xml:space="preserve">estämmandet för flickor, pojkar, kvinnor och män med omfattande funktionsnedsättningar. </w:t>
      </w:r>
      <w:r w:rsidR="006478E3">
        <w:t xml:space="preserve">Genom att </w:t>
      </w:r>
      <w:r w:rsidR="00027DAF">
        <w:t xml:space="preserve">LSS är en rättighetslag </w:t>
      </w:r>
      <w:r w:rsidR="006478E3">
        <w:t xml:space="preserve">är det också </w:t>
      </w:r>
      <w:r w:rsidR="00E60CB9">
        <w:t>en garant för att personer med funktionsnedsättning</w:t>
      </w:r>
      <w:r w:rsidR="006478E3">
        <w:t xml:space="preserve"> som tillhör </w:t>
      </w:r>
      <w:r w:rsidR="00523625">
        <w:t xml:space="preserve">någon av </w:t>
      </w:r>
      <w:r w:rsidR="006478E3">
        <w:t>personkrets</w:t>
      </w:r>
      <w:r w:rsidR="00523625">
        <w:t>arna</w:t>
      </w:r>
      <w:r w:rsidR="006478E3">
        <w:t xml:space="preserve"> ska få det stöd och hjälp </w:t>
      </w:r>
      <w:r w:rsidR="00E60CB9">
        <w:t xml:space="preserve">som </w:t>
      </w:r>
      <w:r w:rsidR="006478E3">
        <w:t xml:space="preserve">de har behov av. Jag har sagt det tidigare och står fast vid att denna reform ska värnas </w:t>
      </w:r>
      <w:r w:rsidR="00555673">
        <w:t xml:space="preserve">därför att den skapar </w:t>
      </w:r>
      <w:r w:rsidR="006478E3">
        <w:t>möjlighet</w:t>
      </w:r>
      <w:r w:rsidR="00555673">
        <w:t xml:space="preserve">er till </w:t>
      </w:r>
      <w:r w:rsidR="006478E3">
        <w:t xml:space="preserve">delaktighet i samhällslivet. </w:t>
      </w:r>
    </w:p>
    <w:p w:rsidR="00681C73" w:rsidRDefault="004A5F93" w:rsidP="00516415">
      <w:pPr>
        <w:pStyle w:val="Brdtext"/>
      </w:pPr>
      <w:r>
        <w:t>Men LSS – lagstiftningen behöver också moderniseras för att bättre anpassas till den situation som finns idag</w:t>
      </w:r>
      <w:r w:rsidR="00DA5320">
        <w:t xml:space="preserve"> och bli mer trygg och förutsägbar</w:t>
      </w:r>
      <w:r>
        <w:t>. Det arbetet är påbörjat</w:t>
      </w:r>
      <w:r w:rsidR="0098217E">
        <w:t>. Regering</w:t>
      </w:r>
      <w:r w:rsidR="000D6539">
        <w:t>spartierna</w:t>
      </w:r>
      <w:r w:rsidR="0098217E">
        <w:t xml:space="preserve">, </w:t>
      </w:r>
      <w:r w:rsidR="00D268CE">
        <w:t>C</w:t>
      </w:r>
      <w:r w:rsidR="0098217E">
        <w:t>enter</w:t>
      </w:r>
      <w:r w:rsidR="00D268CE">
        <w:t>partiet</w:t>
      </w:r>
      <w:r w:rsidR="0098217E">
        <w:t xml:space="preserve"> och </w:t>
      </w:r>
      <w:r w:rsidR="00D268CE">
        <w:t>L</w:t>
      </w:r>
      <w:r w:rsidR="0098217E">
        <w:t xml:space="preserve">iberalerna har med </w:t>
      </w:r>
      <w:r w:rsidR="000D6539">
        <w:t>den sakpolitiska överenskommelsen enats</w:t>
      </w:r>
      <w:r w:rsidR="0098217E">
        <w:t xml:space="preserve"> om att vi ska förbättra möjligheter till jobb, ett gott liv och en meningsfull fritid för alla med olika former av funktionsnedsättning och </w:t>
      </w:r>
      <w:r w:rsidR="001662A8">
        <w:t xml:space="preserve">preciserat ett antal åtgärdsförslag </w:t>
      </w:r>
      <w:r w:rsidR="00681C73">
        <w:t xml:space="preserve">som ska genomföras under mandatperioden. </w:t>
      </w:r>
    </w:p>
    <w:p w:rsidR="00681C73" w:rsidRDefault="00681C73" w:rsidP="00516415">
      <w:pPr>
        <w:pStyle w:val="Brdtext"/>
      </w:pPr>
      <w:r>
        <w:t xml:space="preserve">Ett första steg är redan taget genom att </w:t>
      </w:r>
      <w:r w:rsidR="00027DAF">
        <w:t xml:space="preserve">vi remitterat </w:t>
      </w:r>
      <w:r w:rsidR="0098217E">
        <w:t xml:space="preserve">förslaget om att </w:t>
      </w:r>
      <w:r>
        <w:t xml:space="preserve">hjälp med </w:t>
      </w:r>
      <w:r w:rsidR="0098217E">
        <w:t>andning och sondmatning ska utgöra sådana grundläggande behov som kan ge rätt till personlig assistans enligt LSS</w:t>
      </w:r>
      <w:r w:rsidR="00027DAF">
        <w:t>.</w:t>
      </w:r>
      <w:r>
        <w:t xml:space="preserve"> Det är ett förslag som kan träda i kraft i sommar</w:t>
      </w:r>
      <w:r w:rsidR="005949C7">
        <w:t>.</w:t>
      </w:r>
    </w:p>
    <w:p w:rsidR="00E60CB9" w:rsidRDefault="00E60CB9" w:rsidP="00516415">
      <w:pPr>
        <w:pStyle w:val="Brdtext"/>
      </w:pPr>
      <w:r>
        <w:t>Därutöver kommer</w:t>
      </w:r>
      <w:r w:rsidR="00523625">
        <w:t xml:space="preserve"> jag</w:t>
      </w:r>
      <w:r w:rsidR="00185C78">
        <w:t>,</w:t>
      </w:r>
      <w:r>
        <w:t xml:space="preserve"> som jag inledningsvis nämnde</w:t>
      </w:r>
      <w:r w:rsidR="00185C78">
        <w:t>,</w:t>
      </w:r>
      <w:r>
        <w:t xml:space="preserve"> återkomma </w:t>
      </w:r>
      <w:r w:rsidR="00DA6B51">
        <w:t xml:space="preserve">om </w:t>
      </w:r>
      <w:r w:rsidR="00185C78">
        <w:t xml:space="preserve">de förslag som ingår i </w:t>
      </w:r>
      <w:r w:rsidR="000D6539">
        <w:t>överenskommelsen mellan regeringspartierna, Centerpartiet och Liberalerna.</w:t>
      </w:r>
      <w:r>
        <w:t xml:space="preserve"> </w:t>
      </w:r>
    </w:p>
    <w:p w:rsidR="00380613" w:rsidRDefault="00380613" w:rsidP="00516415">
      <w:pPr>
        <w:pStyle w:val="Brdtext"/>
      </w:pPr>
    </w:p>
    <w:p w:rsidR="00546AD0" w:rsidRDefault="00546AD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92454344D2C4B93A480F5BEC792D90A"/>
          </w:placeholder>
          <w:dataBinding w:prefixMappings="xmlns:ns0='http://lp/documentinfo/RK' " w:xpath="/ns0:DocumentInfo[1]/ns0:BaseInfo[1]/ns0:HeaderDate[1]" w:storeItemID="{63FAE980-74BE-465E-9E20-70D0C0D6E286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0613">
            <w:t>27 februari 2019</w:t>
          </w:r>
        </w:sdtContent>
      </w:sdt>
    </w:p>
    <w:p w:rsidR="00546AD0" w:rsidRDefault="00546AD0" w:rsidP="004E7A8F">
      <w:pPr>
        <w:pStyle w:val="Brdtextutanavstnd"/>
      </w:pPr>
    </w:p>
    <w:p w:rsidR="00546AD0" w:rsidRDefault="00546AD0" w:rsidP="004E7A8F">
      <w:pPr>
        <w:pStyle w:val="Brdtextutanavstnd"/>
      </w:pPr>
    </w:p>
    <w:p w:rsidR="00546AD0" w:rsidRDefault="00546AD0" w:rsidP="004E7A8F">
      <w:pPr>
        <w:pStyle w:val="Brdtextutanavstnd"/>
      </w:pPr>
    </w:p>
    <w:p w:rsidR="00546AD0" w:rsidRDefault="00546AD0" w:rsidP="00422A41">
      <w:pPr>
        <w:pStyle w:val="Brdtext"/>
      </w:pPr>
      <w:r>
        <w:t>Lena Hallengren</w:t>
      </w:r>
    </w:p>
    <w:p w:rsidR="00546AD0" w:rsidRPr="00DB48AB" w:rsidRDefault="00546AD0" w:rsidP="00DB48AB">
      <w:pPr>
        <w:pStyle w:val="Brdtext"/>
      </w:pPr>
    </w:p>
    <w:p w:rsidR="00546AD0" w:rsidRDefault="00546AD0" w:rsidP="00E96532">
      <w:pPr>
        <w:pStyle w:val="Brdtext"/>
      </w:pPr>
    </w:p>
    <w:sectPr w:rsidR="00546AD0" w:rsidSect="003807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75" w:rsidRDefault="00500B75" w:rsidP="00A87A54">
      <w:pPr>
        <w:spacing w:after="0" w:line="240" w:lineRule="auto"/>
      </w:pPr>
      <w:r>
        <w:separator/>
      </w:r>
    </w:p>
    <w:p w:rsidR="00500B75" w:rsidRDefault="00500B75"/>
  </w:endnote>
  <w:endnote w:type="continuationSeparator" w:id="0">
    <w:p w:rsidR="00500B75" w:rsidRDefault="00500B75" w:rsidP="00A87A54">
      <w:pPr>
        <w:spacing w:after="0" w:line="240" w:lineRule="auto"/>
      </w:pPr>
      <w:r>
        <w:continuationSeparator/>
      </w:r>
    </w:p>
    <w:p w:rsidR="00500B75" w:rsidRDefault="00500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  <w:p w:rsidR="003F0289" w:rsidRDefault="003F02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46AD0" w:rsidRPr="00347E11" w:rsidTr="000D4D10">
      <w:trPr>
        <w:trHeight w:val="227"/>
        <w:jc w:val="right"/>
      </w:trPr>
      <w:tc>
        <w:tcPr>
          <w:tcW w:w="708" w:type="dxa"/>
          <w:vAlign w:val="bottom"/>
        </w:tcPr>
        <w:p w:rsidR="00546AD0" w:rsidRPr="00B62610" w:rsidRDefault="00546AD0" w:rsidP="00546AD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24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24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46AD0" w:rsidRPr="00347E11" w:rsidTr="000D4D10">
      <w:trPr>
        <w:trHeight w:val="850"/>
        <w:jc w:val="right"/>
      </w:trPr>
      <w:tc>
        <w:tcPr>
          <w:tcW w:w="708" w:type="dxa"/>
          <w:vAlign w:val="bottom"/>
        </w:tcPr>
        <w:p w:rsidR="00546AD0" w:rsidRPr="00347E11" w:rsidRDefault="00546AD0" w:rsidP="00546AD0">
          <w:pPr>
            <w:pStyle w:val="Sidfot"/>
            <w:spacing w:line="276" w:lineRule="auto"/>
            <w:jc w:val="right"/>
          </w:pPr>
        </w:p>
      </w:tc>
    </w:tr>
  </w:tbl>
  <w:p w:rsidR="00546AD0" w:rsidRPr="005606BC" w:rsidRDefault="00546AD0" w:rsidP="00546AD0">
    <w:pPr>
      <w:pStyle w:val="Sidfot"/>
      <w:rPr>
        <w:sz w:val="2"/>
        <w:szCs w:val="2"/>
      </w:rPr>
    </w:pPr>
  </w:p>
  <w:p w:rsidR="003F0289" w:rsidRDefault="003F0289" w:rsidP="00546A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75" w:rsidRDefault="00500B75" w:rsidP="00A87A54">
      <w:pPr>
        <w:spacing w:after="0" w:line="240" w:lineRule="auto"/>
      </w:pPr>
      <w:r>
        <w:separator/>
      </w:r>
    </w:p>
    <w:p w:rsidR="00500B75" w:rsidRDefault="00500B75"/>
  </w:footnote>
  <w:footnote w:type="continuationSeparator" w:id="0">
    <w:p w:rsidR="00500B75" w:rsidRDefault="00500B75" w:rsidP="00A87A54">
      <w:pPr>
        <w:spacing w:after="0" w:line="240" w:lineRule="auto"/>
      </w:pPr>
      <w:r>
        <w:continuationSeparator/>
      </w:r>
    </w:p>
    <w:p w:rsidR="00500B75" w:rsidRDefault="00500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  <w:p w:rsidR="003F0289" w:rsidRDefault="003F02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D0" w:rsidRDefault="00546AD0" w:rsidP="00546AD0">
    <w:pPr>
      <w:pStyle w:val="Sidhuvud"/>
    </w:pPr>
  </w:p>
  <w:p w:rsidR="003F0289" w:rsidRDefault="003F0289" w:rsidP="00546A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6AD0" w:rsidTr="00C93EBA">
      <w:trPr>
        <w:trHeight w:val="227"/>
      </w:trPr>
      <w:tc>
        <w:tcPr>
          <w:tcW w:w="5534" w:type="dxa"/>
        </w:tcPr>
        <w:p w:rsidR="00546AD0" w:rsidRPr="007D73AB" w:rsidRDefault="00546AD0">
          <w:pPr>
            <w:pStyle w:val="Sidhuvud"/>
          </w:pPr>
        </w:p>
      </w:tc>
      <w:tc>
        <w:tcPr>
          <w:tcW w:w="3170" w:type="dxa"/>
          <w:vAlign w:val="bottom"/>
        </w:tcPr>
        <w:p w:rsidR="00546AD0" w:rsidRPr="007D73AB" w:rsidRDefault="00546AD0" w:rsidP="00340DE0">
          <w:pPr>
            <w:pStyle w:val="Sidhuvud"/>
          </w:pPr>
        </w:p>
      </w:tc>
      <w:tc>
        <w:tcPr>
          <w:tcW w:w="1134" w:type="dxa"/>
        </w:tcPr>
        <w:p w:rsidR="00546AD0" w:rsidRDefault="00546AD0" w:rsidP="005A703A">
          <w:pPr>
            <w:pStyle w:val="Sidhuvud"/>
          </w:pPr>
        </w:p>
      </w:tc>
    </w:tr>
    <w:tr w:rsidR="00546AD0" w:rsidTr="00C93EBA">
      <w:trPr>
        <w:trHeight w:val="1928"/>
      </w:trPr>
      <w:tc>
        <w:tcPr>
          <w:tcW w:w="5534" w:type="dxa"/>
        </w:tcPr>
        <w:p w:rsidR="00546AD0" w:rsidRPr="00340DE0" w:rsidRDefault="00546AD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96C4FC" wp14:editId="570FED1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46AD0" w:rsidRPr="00710A6C" w:rsidRDefault="00546AD0" w:rsidP="00EE3C0F">
          <w:pPr>
            <w:pStyle w:val="Sidhuvud"/>
            <w:rPr>
              <w:b/>
            </w:rPr>
          </w:pPr>
        </w:p>
        <w:p w:rsidR="00546AD0" w:rsidRDefault="00546AD0" w:rsidP="00EE3C0F">
          <w:pPr>
            <w:pStyle w:val="Sidhuvud"/>
          </w:pPr>
        </w:p>
        <w:p w:rsidR="00546AD0" w:rsidRDefault="00546AD0" w:rsidP="00EE3C0F">
          <w:pPr>
            <w:pStyle w:val="Sidhuvud"/>
          </w:pPr>
        </w:p>
        <w:p w:rsidR="00546AD0" w:rsidRDefault="00546AD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3E36AA24DC4F81A7FC399A20CDBFE8"/>
            </w:placeholder>
            <w:dataBinding w:prefixMappings="xmlns:ns0='http://lp/documentinfo/RK' " w:xpath="/ns0:DocumentInfo[1]/ns0:BaseInfo[1]/ns0:Dnr[1]" w:storeItemID="{63FAE980-74BE-465E-9E20-70D0C0D6E286}"/>
            <w:text/>
          </w:sdtPr>
          <w:sdtEndPr/>
          <w:sdtContent>
            <w:p w:rsidR="00546AD0" w:rsidRDefault="00546AD0" w:rsidP="00EE3C0F">
              <w:pPr>
                <w:pStyle w:val="Sidhuvud"/>
              </w:pPr>
              <w:r>
                <w:t>S2019/</w:t>
              </w:r>
              <w:r w:rsidR="004B73A5">
                <w:t>00611/FST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AE7A1D09DC4E17A57C5B212DCD7BD3"/>
            </w:placeholder>
            <w:showingPlcHdr/>
            <w:dataBinding w:prefixMappings="xmlns:ns0='http://lp/documentinfo/RK' " w:xpath="/ns0:DocumentInfo[1]/ns0:BaseInfo[1]/ns0:DocNumber[1]" w:storeItemID="{63FAE980-74BE-465E-9E20-70D0C0D6E286}"/>
            <w:text/>
          </w:sdtPr>
          <w:sdtEndPr/>
          <w:sdtContent>
            <w:p w:rsidR="00546AD0" w:rsidRDefault="00546AD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46AD0" w:rsidRDefault="00546AD0" w:rsidP="00EE3C0F">
          <w:pPr>
            <w:pStyle w:val="Sidhuvud"/>
          </w:pPr>
        </w:p>
      </w:tc>
      <w:tc>
        <w:tcPr>
          <w:tcW w:w="1134" w:type="dxa"/>
        </w:tcPr>
        <w:p w:rsidR="00546AD0" w:rsidRDefault="00546AD0" w:rsidP="0094502D">
          <w:pPr>
            <w:pStyle w:val="Sidhuvud"/>
          </w:pPr>
        </w:p>
        <w:p w:rsidR="00546AD0" w:rsidRPr="0094502D" w:rsidRDefault="00546AD0" w:rsidP="00EC71A6">
          <w:pPr>
            <w:pStyle w:val="Sidhuvud"/>
          </w:pPr>
        </w:p>
      </w:tc>
    </w:tr>
    <w:tr w:rsidR="00546AD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7BC35D21D84360B594B1B95332C9A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6415" w:rsidRPr="00516415" w:rsidRDefault="00516415" w:rsidP="00340DE0">
              <w:pPr>
                <w:pStyle w:val="Sidhuvud"/>
                <w:rPr>
                  <w:b/>
                </w:rPr>
              </w:pPr>
              <w:r w:rsidRPr="00516415">
                <w:rPr>
                  <w:b/>
                </w:rPr>
                <w:t>Socialdepartementet</w:t>
              </w:r>
            </w:p>
            <w:p w:rsidR="002665FF" w:rsidRDefault="00516415" w:rsidP="00340DE0">
              <w:pPr>
                <w:pStyle w:val="Sidhuvud"/>
              </w:pPr>
              <w:r w:rsidRPr="00516415">
                <w:t>Socialministern</w:t>
              </w:r>
            </w:p>
            <w:p w:rsidR="002665FF" w:rsidRDefault="002665FF" w:rsidP="00340DE0">
              <w:pPr>
                <w:pStyle w:val="Sidhuvud"/>
              </w:pPr>
            </w:p>
            <w:p w:rsidR="002665FF" w:rsidRDefault="002665FF" w:rsidP="00340DE0">
              <w:pPr>
                <w:pStyle w:val="Sidhuvud"/>
              </w:pPr>
            </w:p>
            <w:p w:rsidR="00546AD0" w:rsidRPr="00340DE0" w:rsidRDefault="00546AD0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3E6C1E91CF3F44F183E02C405B38D61D"/>
            </w:placeholder>
            <w:dataBinding w:prefixMappings="xmlns:ns0='http://lp/documentinfo/RK' " w:xpath="/ns0:DocumentInfo[1]/ns0:BaseInfo[1]/ns0:Recipient[1]" w:storeItemID="{63FAE980-74BE-465E-9E20-70D0C0D6E286}"/>
            <w:text w:multiLine="1"/>
          </w:sdtPr>
          <w:sdtEndPr/>
          <w:sdtContent>
            <w:p w:rsidR="00177B5D" w:rsidRDefault="00546AD0" w:rsidP="00547B89">
              <w:pPr>
                <w:pStyle w:val="Sidhuvud"/>
              </w:pPr>
              <w:r>
                <w:t>Till riksdagen</w:t>
              </w:r>
            </w:p>
          </w:sdtContent>
        </w:sdt>
        <w:p w:rsidR="00177B5D" w:rsidRDefault="00177B5D" w:rsidP="00177B5D"/>
        <w:p w:rsidR="00546AD0" w:rsidRPr="00177B5D" w:rsidRDefault="00546AD0" w:rsidP="00177B5D"/>
      </w:tc>
      <w:tc>
        <w:tcPr>
          <w:tcW w:w="1134" w:type="dxa"/>
        </w:tcPr>
        <w:p w:rsidR="00546AD0" w:rsidRDefault="00546AD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DAF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5D2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653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62A8"/>
    <w:rsid w:val="00167FA8"/>
    <w:rsid w:val="00170CE4"/>
    <w:rsid w:val="0017300E"/>
    <w:rsid w:val="00173126"/>
    <w:rsid w:val="00176A26"/>
    <w:rsid w:val="00177B5D"/>
    <w:rsid w:val="001813DF"/>
    <w:rsid w:val="00185C78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1D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C81"/>
    <w:rsid w:val="00222258"/>
    <w:rsid w:val="00223AD6"/>
    <w:rsid w:val="0022666A"/>
    <w:rsid w:val="002315F5"/>
    <w:rsid w:val="00233D52"/>
    <w:rsid w:val="00237147"/>
    <w:rsid w:val="00260D2D"/>
    <w:rsid w:val="00264503"/>
    <w:rsid w:val="002665FF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70FE"/>
    <w:rsid w:val="002B6849"/>
    <w:rsid w:val="002C5B48"/>
    <w:rsid w:val="002C60B2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13"/>
    <w:rsid w:val="00380663"/>
    <w:rsid w:val="0038075E"/>
    <w:rsid w:val="00383F9F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6A3"/>
    <w:rsid w:val="003C7BE0"/>
    <w:rsid w:val="003D0DD3"/>
    <w:rsid w:val="003D17EF"/>
    <w:rsid w:val="003D3535"/>
    <w:rsid w:val="003D7B03"/>
    <w:rsid w:val="003E5A50"/>
    <w:rsid w:val="003E6020"/>
    <w:rsid w:val="003F0289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2AC0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5F93"/>
    <w:rsid w:val="004A66B1"/>
    <w:rsid w:val="004B1E7B"/>
    <w:rsid w:val="004B3029"/>
    <w:rsid w:val="004B35E7"/>
    <w:rsid w:val="004B63BF"/>
    <w:rsid w:val="004B66DA"/>
    <w:rsid w:val="004B696B"/>
    <w:rsid w:val="004B73A5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0B75"/>
    <w:rsid w:val="00505905"/>
    <w:rsid w:val="00511A1B"/>
    <w:rsid w:val="00511A68"/>
    <w:rsid w:val="00513E7D"/>
    <w:rsid w:val="00516415"/>
    <w:rsid w:val="0052127C"/>
    <w:rsid w:val="00523625"/>
    <w:rsid w:val="005302E0"/>
    <w:rsid w:val="00544738"/>
    <w:rsid w:val="005456E4"/>
    <w:rsid w:val="00546AD0"/>
    <w:rsid w:val="00547B89"/>
    <w:rsid w:val="00555673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49C7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8E3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15CF"/>
    <w:rsid w:val="00672F6F"/>
    <w:rsid w:val="00674C2F"/>
    <w:rsid w:val="00674C8B"/>
    <w:rsid w:val="00681C73"/>
    <w:rsid w:val="0068288F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489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DB0"/>
    <w:rsid w:val="0089514A"/>
    <w:rsid w:val="008A0A0D"/>
    <w:rsid w:val="008A4CEA"/>
    <w:rsid w:val="008A7506"/>
    <w:rsid w:val="008B1603"/>
    <w:rsid w:val="008B20ED"/>
    <w:rsid w:val="008C15C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217E"/>
    <w:rsid w:val="00984EA2"/>
    <w:rsid w:val="00986CC3"/>
    <w:rsid w:val="0099068E"/>
    <w:rsid w:val="009920AA"/>
    <w:rsid w:val="00992943"/>
    <w:rsid w:val="00996E18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240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324B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0B35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4FE8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4A6"/>
    <w:rsid w:val="00B84E2D"/>
    <w:rsid w:val="00B85AA4"/>
    <w:rsid w:val="00B91698"/>
    <w:rsid w:val="00B927C9"/>
    <w:rsid w:val="00B96EFA"/>
    <w:rsid w:val="00BB2DC6"/>
    <w:rsid w:val="00BB43A1"/>
    <w:rsid w:val="00BB4AC0"/>
    <w:rsid w:val="00BB5683"/>
    <w:rsid w:val="00BC112B"/>
    <w:rsid w:val="00BC17DF"/>
    <w:rsid w:val="00BC63F6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509"/>
    <w:rsid w:val="00D268CE"/>
    <w:rsid w:val="00D279D8"/>
    <w:rsid w:val="00D27C8E"/>
    <w:rsid w:val="00D4141B"/>
    <w:rsid w:val="00D4145D"/>
    <w:rsid w:val="00D458F0"/>
    <w:rsid w:val="00D50B3B"/>
    <w:rsid w:val="00D5467F"/>
    <w:rsid w:val="00D55837"/>
    <w:rsid w:val="00D6036E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320"/>
    <w:rsid w:val="00DA5C0D"/>
    <w:rsid w:val="00DA6B51"/>
    <w:rsid w:val="00DB2A78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CB9"/>
    <w:rsid w:val="00E74A30"/>
    <w:rsid w:val="00E77B7E"/>
    <w:rsid w:val="00E82DF1"/>
    <w:rsid w:val="00E85A3A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0E4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43B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24DD"/>
  <w15:docId w15:val="{170F80AC-C61F-4DEC-A682-4073C01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46AD0"/>
  </w:style>
  <w:style w:type="paragraph" w:styleId="Rubrik1">
    <w:name w:val="heading 1"/>
    <w:basedOn w:val="Brdtext"/>
    <w:next w:val="Brdtext"/>
    <w:link w:val="Rubrik1Char"/>
    <w:uiPriority w:val="1"/>
    <w:qFormat/>
    <w:rsid w:val="00546AD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46AD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46AD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46AD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46AD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46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46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46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46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6AD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46AD0"/>
  </w:style>
  <w:style w:type="paragraph" w:styleId="Brdtextmedindrag">
    <w:name w:val="Body Text Indent"/>
    <w:basedOn w:val="Normal"/>
    <w:link w:val="BrdtextmedindragChar"/>
    <w:qFormat/>
    <w:rsid w:val="00546AD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46AD0"/>
  </w:style>
  <w:style w:type="character" w:customStyle="1" w:styleId="Rubrik1Char">
    <w:name w:val="Rubrik 1 Char"/>
    <w:basedOn w:val="Standardstycketeckensnitt"/>
    <w:link w:val="Rubrik1"/>
    <w:uiPriority w:val="1"/>
    <w:rsid w:val="00546AD0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46AD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46AD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46AD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46AD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46AD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46AD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46AD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46AD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46AD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46AD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46AD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46AD0"/>
  </w:style>
  <w:style w:type="paragraph" w:styleId="Beskrivning">
    <w:name w:val="caption"/>
    <w:basedOn w:val="Bildtext"/>
    <w:next w:val="Normal"/>
    <w:uiPriority w:val="35"/>
    <w:semiHidden/>
    <w:qFormat/>
    <w:rsid w:val="00546AD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46AD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46AD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46AD0"/>
  </w:style>
  <w:style w:type="paragraph" w:styleId="Sidhuvud">
    <w:name w:val="header"/>
    <w:basedOn w:val="Normal"/>
    <w:link w:val="SidhuvudChar"/>
    <w:uiPriority w:val="99"/>
    <w:rsid w:val="00546AD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46AD0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546AD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46AD0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546AD0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546AD0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546AD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46AD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46AD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46AD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4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546AD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46AD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46AD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46AD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46AD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46AD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46AD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46AD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46AD0"/>
    <w:pPr>
      <w:numPr>
        <w:numId w:val="34"/>
      </w:numPr>
    </w:pPr>
  </w:style>
  <w:style w:type="numbering" w:customStyle="1" w:styleId="RKPunktlista">
    <w:name w:val="RK Punktlista"/>
    <w:uiPriority w:val="99"/>
    <w:rsid w:val="00546AD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46AD0"/>
    <w:pPr>
      <w:numPr>
        <w:ilvl w:val="1"/>
      </w:numPr>
    </w:pPr>
  </w:style>
  <w:style w:type="numbering" w:customStyle="1" w:styleId="Strecklistan">
    <w:name w:val="Strecklistan"/>
    <w:uiPriority w:val="99"/>
    <w:rsid w:val="00546AD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46AD0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546AD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46AD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46AD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46A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46AD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46AD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46AD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46AD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46AD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46AD0"/>
  </w:style>
  <w:style w:type="character" w:styleId="AnvndHyperlnk">
    <w:name w:val="FollowedHyperlink"/>
    <w:basedOn w:val="Standardstycketeckensnitt"/>
    <w:uiPriority w:val="99"/>
    <w:semiHidden/>
    <w:unhideWhenUsed/>
    <w:rsid w:val="00546AD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46AD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46AD0"/>
  </w:style>
  <w:style w:type="paragraph" w:styleId="Avsndaradress-brev">
    <w:name w:val="envelope return"/>
    <w:basedOn w:val="Normal"/>
    <w:uiPriority w:val="99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AD0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46AD0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46AD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46AD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46AD0"/>
  </w:style>
  <w:style w:type="paragraph" w:styleId="Brdtext3">
    <w:name w:val="Body Text 3"/>
    <w:basedOn w:val="Normal"/>
    <w:link w:val="Brdtext3Char"/>
    <w:uiPriority w:val="99"/>
    <w:semiHidden/>
    <w:unhideWhenUsed/>
    <w:rsid w:val="00546AD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46AD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46AD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46AD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46AD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46AD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46AD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46AD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46AD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46AD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46A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46AD0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46AD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46A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46AD0"/>
  </w:style>
  <w:style w:type="character" w:customStyle="1" w:styleId="DatumChar">
    <w:name w:val="Datum Char"/>
    <w:basedOn w:val="Standardstycketeckensnitt"/>
    <w:link w:val="Datum"/>
    <w:uiPriority w:val="99"/>
    <w:semiHidden/>
    <w:rsid w:val="00546AD0"/>
  </w:style>
  <w:style w:type="character" w:styleId="Diskretbetoning">
    <w:name w:val="Subtle Emphasis"/>
    <w:basedOn w:val="Standardstycketeckensnitt"/>
    <w:uiPriority w:val="19"/>
    <w:semiHidden/>
    <w:qFormat/>
    <w:rsid w:val="00546AD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46AD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46A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46A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6A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6AD0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46A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46A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46A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46A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46AD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46AD0"/>
  </w:style>
  <w:style w:type="paragraph" w:styleId="Figurfrteckning">
    <w:name w:val="table of figures"/>
    <w:basedOn w:val="Normal"/>
    <w:next w:val="Normal"/>
    <w:uiPriority w:val="99"/>
    <w:semiHidden/>
    <w:unhideWhenUsed/>
    <w:rsid w:val="00546AD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46A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46A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46A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46AD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46AD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46AD0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46AD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46AD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46AD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46AD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46A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46AD0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46AD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46AD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46AD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46AD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6AD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46AD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46AD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46AD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46AD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46AD0"/>
  </w:style>
  <w:style w:type="paragraph" w:styleId="Innehll4">
    <w:name w:val="toc 4"/>
    <w:basedOn w:val="Normal"/>
    <w:next w:val="Normal"/>
    <w:autoRedefine/>
    <w:uiPriority w:val="39"/>
    <w:semiHidden/>
    <w:unhideWhenUsed/>
    <w:rsid w:val="00546AD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46AD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46AD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46AD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46AD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46AD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46A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6AD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6AD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6A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6AD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46AD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6AD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6AD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6AD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6AD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46AD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46AD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46AD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46AD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46AD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46AD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46A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46A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46A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46A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46A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46A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46A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46A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46A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46A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46A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46A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46AD0"/>
  </w:style>
  <w:style w:type="table" w:styleId="Ljuslista">
    <w:name w:val="Light List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46A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46A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46A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46A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46A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46A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46A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46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46AD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46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46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46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46A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46A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46A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46AD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46AD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46AD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46AD0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46AD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46A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46A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46AD0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46AD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46A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46AD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46AD0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46AD0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46AD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46AD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46A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46A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46AD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46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46A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46A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46A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46A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46A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46A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46A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46AD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46AD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46AD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46AD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46AD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46AD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46AD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46AD0"/>
  </w:style>
  <w:style w:type="character" w:styleId="Slutnotsreferens">
    <w:name w:val="endnote reference"/>
    <w:basedOn w:val="Standardstycketeckensnitt"/>
    <w:uiPriority w:val="99"/>
    <w:semiHidden/>
    <w:unhideWhenUsed/>
    <w:rsid w:val="00546AD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46AD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46AD0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46AD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46A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46A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46A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46A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46AD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46AD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46AD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46AD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46AD0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46A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46A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46A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46A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46A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46A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46A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46A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46A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46A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46A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46A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46A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46A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46A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46A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46A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46A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46A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46A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46A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46A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46A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46A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46A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4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46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46AD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46A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46A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46A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3E36AA24DC4F81A7FC399A20CDB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1ED1D-6B7A-42AA-A018-0A63CB0BBEEF}"/>
      </w:docPartPr>
      <w:docPartBody>
        <w:p w:rsidR="00D27F13" w:rsidRDefault="00710630" w:rsidP="00710630">
          <w:pPr>
            <w:pStyle w:val="B73E36AA24DC4F81A7FC399A20CDBF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AE7A1D09DC4E17A57C5B212DCD7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6F442-0E98-4C41-9729-1A334D7C140C}"/>
      </w:docPartPr>
      <w:docPartBody>
        <w:p w:rsidR="00D27F13" w:rsidRDefault="00710630" w:rsidP="00710630">
          <w:pPr>
            <w:pStyle w:val="83AE7A1D09DC4E17A57C5B212DCD7B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7BC35D21D84360B594B1B95332C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6F35D-46DA-41B5-8859-D34AD6488AC6}"/>
      </w:docPartPr>
      <w:docPartBody>
        <w:p w:rsidR="00D27F13" w:rsidRDefault="00710630" w:rsidP="00710630">
          <w:pPr>
            <w:pStyle w:val="C17BC35D21D84360B594B1B95332C9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6C1E91CF3F44F183E02C405B38D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44998-C06C-4663-B038-5A188F783781}"/>
      </w:docPartPr>
      <w:docPartBody>
        <w:p w:rsidR="00D27F13" w:rsidRDefault="00710630" w:rsidP="00710630">
          <w:pPr>
            <w:pStyle w:val="3E6C1E91CF3F44F183E02C405B38D6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2454344D2C4B93A480F5BEC792D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5C841-3EEF-4CF5-BB7E-DA2BC12848F3}"/>
      </w:docPartPr>
      <w:docPartBody>
        <w:p w:rsidR="00D27F13" w:rsidRDefault="00710630" w:rsidP="00710630">
          <w:pPr>
            <w:pStyle w:val="A92454344D2C4B93A480F5BEC792D9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30"/>
    <w:rsid w:val="003B3B25"/>
    <w:rsid w:val="00710630"/>
    <w:rsid w:val="00D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C62A2C8E0E4DFFBDF8352D2ED35F86">
    <w:name w:val="7BC62A2C8E0E4DFFBDF8352D2ED35F86"/>
    <w:rsid w:val="00710630"/>
  </w:style>
  <w:style w:type="character" w:styleId="Platshllartext">
    <w:name w:val="Placeholder Text"/>
    <w:basedOn w:val="Standardstycketeckensnitt"/>
    <w:uiPriority w:val="99"/>
    <w:semiHidden/>
    <w:rsid w:val="00710630"/>
    <w:rPr>
      <w:noProof w:val="0"/>
      <w:color w:val="808080"/>
    </w:rPr>
  </w:style>
  <w:style w:type="paragraph" w:customStyle="1" w:styleId="DD60B2AC252842BEB56F3927B4EA4BA4">
    <w:name w:val="DD60B2AC252842BEB56F3927B4EA4BA4"/>
    <w:rsid w:val="00710630"/>
  </w:style>
  <w:style w:type="paragraph" w:customStyle="1" w:styleId="0ABC8BAA155C4FAD84B39E43B3257D72">
    <w:name w:val="0ABC8BAA155C4FAD84B39E43B3257D72"/>
    <w:rsid w:val="00710630"/>
  </w:style>
  <w:style w:type="paragraph" w:customStyle="1" w:styleId="0E7F7F09F3C6410392602D655888A4BD">
    <w:name w:val="0E7F7F09F3C6410392602D655888A4BD"/>
    <w:rsid w:val="00710630"/>
  </w:style>
  <w:style w:type="paragraph" w:customStyle="1" w:styleId="B73E36AA24DC4F81A7FC399A20CDBFE8">
    <w:name w:val="B73E36AA24DC4F81A7FC399A20CDBFE8"/>
    <w:rsid w:val="00710630"/>
  </w:style>
  <w:style w:type="paragraph" w:customStyle="1" w:styleId="83AE7A1D09DC4E17A57C5B212DCD7BD3">
    <w:name w:val="83AE7A1D09DC4E17A57C5B212DCD7BD3"/>
    <w:rsid w:val="00710630"/>
  </w:style>
  <w:style w:type="paragraph" w:customStyle="1" w:styleId="5876B4C385874FE7BEEF9BAAB6D5F52E">
    <w:name w:val="5876B4C385874FE7BEEF9BAAB6D5F52E"/>
    <w:rsid w:val="00710630"/>
  </w:style>
  <w:style w:type="paragraph" w:customStyle="1" w:styleId="6A591471902D47B4B7F5E756C15EC755">
    <w:name w:val="6A591471902D47B4B7F5E756C15EC755"/>
    <w:rsid w:val="00710630"/>
  </w:style>
  <w:style w:type="paragraph" w:customStyle="1" w:styleId="3FD59B146DD44237A0F17397CD530A1A">
    <w:name w:val="3FD59B146DD44237A0F17397CD530A1A"/>
    <w:rsid w:val="00710630"/>
  </w:style>
  <w:style w:type="paragraph" w:customStyle="1" w:styleId="C17BC35D21D84360B594B1B95332C9AA">
    <w:name w:val="C17BC35D21D84360B594B1B95332C9AA"/>
    <w:rsid w:val="00710630"/>
  </w:style>
  <w:style w:type="paragraph" w:customStyle="1" w:styleId="3E6C1E91CF3F44F183E02C405B38D61D">
    <w:name w:val="3E6C1E91CF3F44F183E02C405B38D61D"/>
    <w:rsid w:val="00710630"/>
  </w:style>
  <w:style w:type="paragraph" w:customStyle="1" w:styleId="6259279F756940F58C634EE72DDEB1DF">
    <w:name w:val="6259279F756940F58C634EE72DDEB1DF"/>
    <w:rsid w:val="00710630"/>
  </w:style>
  <w:style w:type="paragraph" w:customStyle="1" w:styleId="EFB94E3342634935873BBDBA4D074305">
    <w:name w:val="EFB94E3342634935873BBDBA4D074305"/>
    <w:rsid w:val="00710630"/>
  </w:style>
  <w:style w:type="paragraph" w:customStyle="1" w:styleId="298DB23715C440CD8A43C6BB7F9759F9">
    <w:name w:val="298DB23715C440CD8A43C6BB7F9759F9"/>
    <w:rsid w:val="00710630"/>
  </w:style>
  <w:style w:type="paragraph" w:customStyle="1" w:styleId="89F2B8828D69494AA3B07BDC58282D6F">
    <w:name w:val="89F2B8828D69494AA3B07BDC58282D6F"/>
    <w:rsid w:val="00710630"/>
  </w:style>
  <w:style w:type="paragraph" w:customStyle="1" w:styleId="08E5C4E5EA6F43B2A3031453519977B5">
    <w:name w:val="08E5C4E5EA6F43B2A3031453519977B5"/>
    <w:rsid w:val="00710630"/>
  </w:style>
  <w:style w:type="paragraph" w:customStyle="1" w:styleId="8616A1180C604451957F60C2B6DBEDA2">
    <w:name w:val="8616A1180C604451957F60C2B6DBEDA2"/>
    <w:rsid w:val="00710630"/>
  </w:style>
  <w:style w:type="paragraph" w:customStyle="1" w:styleId="3F33A262C3DB42A4B2F699E9E9B2DC45">
    <w:name w:val="3F33A262C3DB42A4B2F699E9E9B2DC45"/>
    <w:rsid w:val="00710630"/>
  </w:style>
  <w:style w:type="paragraph" w:customStyle="1" w:styleId="D3527DC14D124B2CA90731325477FCE7">
    <w:name w:val="D3527DC14D124B2CA90731325477FCE7"/>
    <w:rsid w:val="00710630"/>
  </w:style>
  <w:style w:type="paragraph" w:customStyle="1" w:styleId="4333E3780A6C4380BC55FB84FC5363EB">
    <w:name w:val="4333E3780A6C4380BC55FB84FC5363EB"/>
    <w:rsid w:val="00710630"/>
  </w:style>
  <w:style w:type="paragraph" w:customStyle="1" w:styleId="8E83848588BE47BFB386B0BF25CFDA1B">
    <w:name w:val="8E83848588BE47BFB386B0BF25CFDA1B"/>
    <w:rsid w:val="00710630"/>
  </w:style>
  <w:style w:type="paragraph" w:customStyle="1" w:styleId="D7407E38F4704CC19A23FA51113DB536">
    <w:name w:val="D7407E38F4704CC19A23FA51113DB536"/>
    <w:rsid w:val="00710630"/>
  </w:style>
  <w:style w:type="paragraph" w:customStyle="1" w:styleId="D0E0C90B2B4C44509F62D384B7461EC1">
    <w:name w:val="D0E0C90B2B4C44509F62D384B7461EC1"/>
    <w:rsid w:val="00710630"/>
  </w:style>
  <w:style w:type="paragraph" w:customStyle="1" w:styleId="A92454344D2C4B93A480F5BEC792D90A">
    <w:name w:val="A92454344D2C4B93A480F5BEC792D90A"/>
    <w:rsid w:val="00710630"/>
  </w:style>
  <w:style w:type="paragraph" w:customStyle="1" w:styleId="30CE5C9FE59F4031A00A973625F7F07F">
    <w:name w:val="30CE5C9FE59F4031A00A973625F7F07F"/>
    <w:rsid w:val="00710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69500f58-eb25-4662-9346-59d2dfbadd56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PANP3H6M3MHX-1975032798-1489</_dlc_DocId>
    <_dlc_DocIdUrl xmlns="a68c6c55-4fbb-48c7-bd04-03a904b43046">
      <Url>https://dhs.sp.regeringskansliet.se/dep/s/FST_fraga/_layouts/15/DocIdRedir.aspx?ID=PANP3H6M3MHX-1975032798-1489</Url>
      <Description>PANP3H6M3MHX-1975032798-1489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S2019/00611/FST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1D147D22-6DE4-44BE-AF1B-06AEC72055E9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2FF5DC-2E73-44B7-A64E-35FAD625F644}"/>
</file>

<file path=customXml/itemProps7.xml><?xml version="1.0" encoding="utf-8"?>
<ds:datastoreItem xmlns:ds="http://schemas.openxmlformats.org/officeDocument/2006/customXml" ds:itemID="{63FAE980-74BE-465E-9E20-70D0C0D6E2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42</cp:revision>
  <cp:lastPrinted>2019-02-26T09:57:00Z</cp:lastPrinted>
  <dcterms:created xsi:type="dcterms:W3CDTF">2019-02-13T15:20:00Z</dcterms:created>
  <dcterms:modified xsi:type="dcterms:W3CDTF">2019-02-26T10:23:00Z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S2019/00611/FST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1811c73d-f832-4954-9c14-177ffd361bac</vt:lpwstr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