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7EB" w:rsidRDefault="002345A5" w:rsidP="00F607EB">
      <w:pPr>
        <w:pStyle w:val="Rubrik"/>
      </w:pPr>
      <w:bookmarkStart w:id="0" w:name="Start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775E4C" wp14:editId="2D3D2424">
                <wp:simplePos x="0" y="0"/>
                <wp:positionH relativeFrom="column">
                  <wp:posOffset>-1342877</wp:posOffset>
                </wp:positionH>
                <wp:positionV relativeFrom="paragraph">
                  <wp:posOffset>-1174395</wp:posOffset>
                </wp:positionV>
                <wp:extent cx="2477135" cy="1073785"/>
                <wp:effectExtent l="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1073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45A5" w:rsidRPr="00240E5B" w:rsidRDefault="002345A5" w:rsidP="00240E5B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75E4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105.75pt;margin-top:-92.45pt;width:195.05pt;height:8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" fillcolor="white [3201]" stroked="f" strokeweight=".5pt">
                <v:textbox>
                  <w:txbxContent>
                    <w:p w:rsidR="002345A5" w:rsidRPr="00240E5B" w:rsidRDefault="002345A5" w:rsidP="00240E5B">
                      <w:pPr>
                        <w:spacing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07EB">
        <w:t xml:space="preserve">Svar på fråga </w:t>
      </w:r>
      <w:r w:rsidR="00F607EB" w:rsidRPr="00F607EB">
        <w:t>2018/19:364</w:t>
      </w:r>
      <w:r w:rsidR="00F607EB">
        <w:t xml:space="preserve"> av </w:t>
      </w:r>
      <w:r w:rsidR="00002FFB">
        <w:t>Ulla Andersson</w:t>
      </w:r>
      <w:r w:rsidR="00F607EB">
        <w:t xml:space="preserve"> (</w:t>
      </w:r>
      <w:r w:rsidR="00002FFB">
        <w:t>V</w:t>
      </w:r>
      <w:r w:rsidR="00F607EB">
        <w:t>)</w:t>
      </w:r>
      <w:r w:rsidR="00F607EB">
        <w:br/>
        <w:t xml:space="preserve">AP-fonderna och </w:t>
      </w:r>
      <w:proofErr w:type="spellStart"/>
      <w:r w:rsidR="00F607EB">
        <w:t>vd-lönerna</w:t>
      </w:r>
      <w:proofErr w:type="spellEnd"/>
    </w:p>
    <w:p w:rsidR="00F607EB" w:rsidRDefault="00002FFB" w:rsidP="00F607EB">
      <w:r>
        <w:t>Ulla Andersson</w:t>
      </w:r>
      <w:r w:rsidR="00F607EB">
        <w:t xml:space="preserve"> har frågat mig</w:t>
      </w:r>
      <w:r w:rsidR="00281E66">
        <w:t xml:space="preserve"> om jag är beredd att se över de riktlinjer som ligger till grund för löner och ersättningar inom AP-fonderna.</w:t>
      </w:r>
    </w:p>
    <w:p w:rsidR="001F0B58" w:rsidRDefault="007942FD" w:rsidP="001F0B58">
      <w:bookmarkStart w:id="1" w:name="_Hlk2876392"/>
      <w:r>
        <w:t>Det är</w:t>
      </w:r>
      <w:r w:rsidR="00E66689">
        <w:t xml:space="preserve"> </w:t>
      </w:r>
      <w:r>
        <w:t>AP-fondernas styrelser</w:t>
      </w:r>
      <w:r w:rsidR="001F5321">
        <w:t xml:space="preserve"> som</w:t>
      </w:r>
      <w:r>
        <w:t xml:space="preserve"> besluta</w:t>
      </w:r>
      <w:r w:rsidR="00F24FC2">
        <w:t>r</w:t>
      </w:r>
      <w:r>
        <w:t xml:space="preserve"> om riktlinjer för ersättning till ledande befattningshavare</w:t>
      </w:r>
      <w:r w:rsidR="001F5321">
        <w:t xml:space="preserve"> i fonderna, men</w:t>
      </w:r>
      <w:r>
        <w:t xml:space="preserve"> dessa ska vara förenliga med </w:t>
      </w:r>
      <w:r w:rsidR="00633E20">
        <w:t>de av</w:t>
      </w:r>
      <w:r w:rsidR="00B44B41">
        <w:t xml:space="preserve"> </w:t>
      </w:r>
      <w:r>
        <w:t>regeringen</w:t>
      </w:r>
      <w:r w:rsidR="006546A3">
        <w:t xml:space="preserve"> fastställda</w:t>
      </w:r>
      <w:r>
        <w:t xml:space="preserve"> riktlinjer</w:t>
      </w:r>
      <w:r w:rsidR="004E1FC4">
        <w:t>na</w:t>
      </w:r>
      <w:r w:rsidR="00085C89">
        <w:t>.</w:t>
      </w:r>
      <w:r w:rsidR="001708DE">
        <w:t xml:space="preserve"> </w:t>
      </w:r>
      <w:r w:rsidR="00085C89">
        <w:t>Av</w:t>
      </w:r>
      <w:r w:rsidR="00F24FC2">
        <w:t xml:space="preserve"> regeringens riktlinjer</w:t>
      </w:r>
      <w:r w:rsidR="00085C89">
        <w:t xml:space="preserve"> framgår att den totala ersättningen till ledande befattningshavare ska vara rimlig och väl avvägd. Den ska</w:t>
      </w:r>
      <w:r w:rsidR="001708DE">
        <w:t xml:space="preserve"> även</w:t>
      </w:r>
      <w:r w:rsidR="00085C89">
        <w:t xml:space="preserve"> vara konkurrenskraftig, takbestämd och ändamålsenlig samt bidra till en god et</w:t>
      </w:r>
      <w:r w:rsidR="001708DE">
        <w:t>ik och organisationskultur</w:t>
      </w:r>
      <w:r w:rsidR="00085C89">
        <w:t xml:space="preserve">. </w:t>
      </w:r>
      <w:r w:rsidR="00F24FC2">
        <w:t xml:space="preserve">I samband med den årliga bokslutsrevisionen genomförs en granskning av att </w:t>
      </w:r>
      <w:r w:rsidR="00766797">
        <w:t xml:space="preserve">regeringens </w:t>
      </w:r>
      <w:r w:rsidR="00A748B6">
        <w:t>riktlinjer</w:t>
      </w:r>
      <w:r w:rsidR="00766797">
        <w:t xml:space="preserve"> </w:t>
      </w:r>
      <w:r w:rsidR="002E637F">
        <w:t>följs.</w:t>
      </w:r>
      <w:r w:rsidR="00F24FC2">
        <w:t xml:space="preserve"> </w:t>
      </w:r>
      <w:r w:rsidR="001F0B58">
        <w:t xml:space="preserve">Revisorernas granskning för verksamhetsåret 2018 </w:t>
      </w:r>
      <w:r w:rsidR="001F5321">
        <w:t>utvisar</w:t>
      </w:r>
      <w:r w:rsidR="006E0A0B">
        <w:t xml:space="preserve"> liksom tidigare år</w:t>
      </w:r>
      <w:r w:rsidR="001F5321">
        <w:t xml:space="preserve"> </w:t>
      </w:r>
      <w:r w:rsidR="006E0A0B">
        <w:t xml:space="preserve">endast mindre </w:t>
      </w:r>
      <w:r w:rsidR="001F0B58">
        <w:t xml:space="preserve">avvikelser från </w:t>
      </w:r>
      <w:r w:rsidR="00766797">
        <w:t xml:space="preserve">dessa </w:t>
      </w:r>
      <w:r w:rsidR="001F0B58">
        <w:t>riktlinjer</w:t>
      </w:r>
      <w:r w:rsidR="006E0A0B">
        <w:t xml:space="preserve"> som avser längre uppsägningstid än vad riktlinjerna anger och som härstammar från tiden före det att riktlinjerna inrättades</w:t>
      </w:r>
      <w:r w:rsidR="001F0B58">
        <w:t xml:space="preserve">. </w:t>
      </w:r>
    </w:p>
    <w:p w:rsidR="001F0CD7" w:rsidRDefault="001F0CD7" w:rsidP="001F0CD7">
      <w:bookmarkStart w:id="2" w:name="_Hlk2878137"/>
      <w:r>
        <w:t>R</w:t>
      </w:r>
      <w:r w:rsidRPr="001F0CD7">
        <w:t>ollen som förvaltare av statliga pensionsmedel medför</w:t>
      </w:r>
      <w:r w:rsidR="002D44E8">
        <w:t xml:space="preserve"> </w:t>
      </w:r>
      <w:r w:rsidRPr="001F0CD7">
        <w:t>krav på att AP-fonderna uppbär allmänhetens förtroende och ersättningsvillkoren</w:t>
      </w:r>
      <w:r w:rsidR="002D44E8">
        <w:t xml:space="preserve"> till ledande befattningshavare har stor betydelse för detta. Det är viktigt att AP-fonderna ständigt arbetar för en hög kostnadseffektivitet i sin verksamhet.</w:t>
      </w:r>
    </w:p>
    <w:bookmarkEnd w:id="1"/>
    <w:bookmarkEnd w:id="2"/>
    <w:p w:rsidR="00F607EB" w:rsidRDefault="00F607EB" w:rsidP="00F607EB">
      <w:r>
        <w:t xml:space="preserve">Stockholm den </w:t>
      </w:r>
      <w:sdt>
        <w:sdtPr>
          <w:id w:val="-1225218591"/>
          <w:placeholder>
            <w:docPart w:val="6E01C67A65C14963A26DFE707172CCA2"/>
          </w:placeholder>
          <w:dataBinding w:prefixMappings="xmlns:ns0='http://lp/documentinfo/RK' " w:xpath="/ns0:DocumentInfo[1]/ns0:BaseInfo[1]/ns0:HeaderDate[1]" w:storeItemID="{1D4898DB-A83F-49E4-9307-F113352EE0CA}"/>
          <w:date w:fullDate="2019-03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F20AB">
            <w:t>13</w:t>
          </w:r>
          <w:r w:rsidR="00D733C4">
            <w:t xml:space="preserve"> mars 2019</w:t>
          </w:r>
        </w:sdtContent>
      </w:sdt>
    </w:p>
    <w:p w:rsidR="00F607EB" w:rsidRDefault="00F607EB" w:rsidP="00F607EB"/>
    <w:p w:rsidR="002579F0" w:rsidRDefault="002579F0" w:rsidP="00F607EB"/>
    <w:p w:rsidR="00F607EB" w:rsidRDefault="002345A5" w:rsidP="00E24F58">
      <w:r>
        <w:t>Per Bolund</w:t>
      </w:r>
    </w:p>
    <w:p w:rsidR="00F607EB" w:rsidRPr="006273E4" w:rsidRDefault="00F607EB" w:rsidP="00E96532">
      <w:pPr>
        <w:pStyle w:val="Brdtext"/>
      </w:pPr>
    </w:p>
    <w:sectPr w:rsidR="00F607EB" w:rsidRPr="006273E4" w:rsidSect="00F607EB">
      <w:footerReference w:type="default" r:id="rId14"/>
      <w:headerReference w:type="first" r:id="rId15"/>
      <w:footerReference w:type="first" r:id="rId16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A6D" w:rsidRDefault="005A3A6D" w:rsidP="00A87A54">
      <w:pPr>
        <w:spacing w:after="0" w:line="240" w:lineRule="auto"/>
      </w:pPr>
      <w:r>
        <w:separator/>
      </w:r>
    </w:p>
  </w:endnote>
  <w:endnote w:type="continuationSeparator" w:id="0">
    <w:p w:rsidR="005A3A6D" w:rsidRDefault="005A3A6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F607EB" w:rsidRPr="00347E11" w:rsidTr="00F607EB">
      <w:trPr>
        <w:trHeight w:val="227"/>
        <w:jc w:val="right"/>
      </w:trPr>
      <w:tc>
        <w:tcPr>
          <w:tcW w:w="708" w:type="dxa"/>
          <w:vAlign w:val="bottom"/>
        </w:tcPr>
        <w:p w:rsidR="00F607EB" w:rsidRPr="00B62610" w:rsidRDefault="00F607EB" w:rsidP="00F607EB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D665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D665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F607EB" w:rsidRPr="00347E11" w:rsidTr="00F607EB">
      <w:trPr>
        <w:trHeight w:val="850"/>
        <w:jc w:val="right"/>
      </w:trPr>
      <w:tc>
        <w:tcPr>
          <w:tcW w:w="708" w:type="dxa"/>
          <w:vAlign w:val="bottom"/>
        </w:tcPr>
        <w:p w:rsidR="00F607EB" w:rsidRPr="00347E11" w:rsidRDefault="00F607EB" w:rsidP="00F607EB">
          <w:pPr>
            <w:pStyle w:val="Sidfot"/>
            <w:jc w:val="right"/>
          </w:pPr>
        </w:p>
      </w:tc>
    </w:tr>
  </w:tbl>
  <w:p w:rsidR="00F607EB" w:rsidRPr="005606BC" w:rsidRDefault="00F607EB" w:rsidP="00F607EB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A6D" w:rsidRDefault="005A3A6D" w:rsidP="00A87A54">
      <w:pPr>
        <w:spacing w:after="0" w:line="240" w:lineRule="auto"/>
      </w:pPr>
      <w:r>
        <w:separator/>
      </w:r>
    </w:p>
  </w:footnote>
  <w:footnote w:type="continuationSeparator" w:id="0">
    <w:p w:rsidR="005A3A6D" w:rsidRDefault="005A3A6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607EB" w:rsidTr="00C93EBA">
      <w:trPr>
        <w:trHeight w:val="227"/>
      </w:trPr>
      <w:tc>
        <w:tcPr>
          <w:tcW w:w="5534" w:type="dxa"/>
        </w:tcPr>
        <w:p w:rsidR="00F607EB" w:rsidRPr="007D73AB" w:rsidRDefault="00F607EB">
          <w:pPr>
            <w:pStyle w:val="Sidhuvud"/>
          </w:pPr>
        </w:p>
      </w:tc>
      <w:tc>
        <w:tcPr>
          <w:tcW w:w="3170" w:type="dxa"/>
          <w:vAlign w:val="bottom"/>
        </w:tcPr>
        <w:p w:rsidR="00F607EB" w:rsidRPr="007D73AB" w:rsidRDefault="00F607EB" w:rsidP="00340DE0">
          <w:pPr>
            <w:pStyle w:val="Sidhuvud"/>
          </w:pPr>
        </w:p>
      </w:tc>
      <w:tc>
        <w:tcPr>
          <w:tcW w:w="1134" w:type="dxa"/>
        </w:tcPr>
        <w:p w:rsidR="00F607EB" w:rsidRDefault="00F607EB" w:rsidP="00F607EB">
          <w:pPr>
            <w:pStyle w:val="Sidhuvud"/>
          </w:pPr>
        </w:p>
      </w:tc>
    </w:tr>
    <w:tr w:rsidR="00F607EB" w:rsidTr="00C93EBA">
      <w:trPr>
        <w:trHeight w:val="1928"/>
      </w:trPr>
      <w:tc>
        <w:tcPr>
          <w:tcW w:w="5534" w:type="dxa"/>
        </w:tcPr>
        <w:p w:rsidR="00F607EB" w:rsidRPr="00340DE0" w:rsidRDefault="00F607E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2D8B4A7" wp14:editId="1E9728B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607EB" w:rsidRPr="00710A6C" w:rsidRDefault="00F607EB" w:rsidP="00EE3C0F">
          <w:pPr>
            <w:pStyle w:val="Sidhuvud"/>
            <w:rPr>
              <w:b/>
            </w:rPr>
          </w:pPr>
        </w:p>
        <w:p w:rsidR="00F607EB" w:rsidRDefault="00F607EB" w:rsidP="00EE3C0F">
          <w:pPr>
            <w:pStyle w:val="Sidhuvud"/>
          </w:pPr>
        </w:p>
        <w:p w:rsidR="00F607EB" w:rsidRDefault="00F607EB" w:rsidP="00EE3C0F">
          <w:pPr>
            <w:pStyle w:val="Sidhuvud"/>
          </w:pPr>
        </w:p>
        <w:p w:rsidR="00F607EB" w:rsidRDefault="00F607E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BF84C34889B4DEDB33CE040A35A1355"/>
            </w:placeholder>
            <w:dataBinding w:prefixMappings="xmlns:ns0='http://lp/documentinfo/RK' " w:xpath="/ns0:DocumentInfo[1]/ns0:BaseInfo[1]/ns0:Dnr[1]" w:storeItemID="{1D4898DB-A83F-49E4-9307-F113352EE0CA}"/>
            <w:text/>
          </w:sdtPr>
          <w:sdtEndPr/>
          <w:sdtContent>
            <w:p w:rsidR="00F607EB" w:rsidRDefault="00627139" w:rsidP="00EE3C0F">
              <w:pPr>
                <w:pStyle w:val="Sidhuvud"/>
              </w:pPr>
              <w:r>
                <w:t>Fi2019/</w:t>
              </w:r>
              <w:r w:rsidR="002345A5">
                <w:t>00817/FPM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63E46DC094747BEA006C3F54000AD2D"/>
            </w:placeholder>
            <w:showingPlcHdr/>
            <w:dataBinding w:prefixMappings="xmlns:ns0='http://lp/documentinfo/RK' " w:xpath="/ns0:DocumentInfo[1]/ns0:BaseInfo[1]/ns0:DocNumber[1]" w:storeItemID="{1D4898DB-A83F-49E4-9307-F113352EE0CA}"/>
            <w:text/>
          </w:sdtPr>
          <w:sdtEndPr/>
          <w:sdtContent>
            <w:p w:rsidR="00F607EB" w:rsidRDefault="00F607E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F607EB" w:rsidRDefault="00F607EB" w:rsidP="00EE3C0F">
          <w:pPr>
            <w:pStyle w:val="Sidhuvud"/>
          </w:pPr>
        </w:p>
      </w:tc>
      <w:tc>
        <w:tcPr>
          <w:tcW w:w="1134" w:type="dxa"/>
        </w:tcPr>
        <w:p w:rsidR="00F607EB" w:rsidRDefault="00F607EB" w:rsidP="0094502D">
          <w:pPr>
            <w:pStyle w:val="Sidhuvud"/>
          </w:pPr>
        </w:p>
        <w:p w:rsidR="00F607EB" w:rsidRPr="0094502D" w:rsidRDefault="00F607EB" w:rsidP="00EC71A6">
          <w:pPr>
            <w:pStyle w:val="Sidhuvud"/>
          </w:pPr>
        </w:p>
      </w:tc>
    </w:tr>
    <w:tr w:rsidR="00F607EB" w:rsidTr="00C93EBA">
      <w:trPr>
        <w:trHeight w:val="2268"/>
      </w:trPr>
      <w:sdt>
        <w:sdtPr>
          <w:rPr>
            <w:b/>
            <w:i/>
          </w:rPr>
          <w:alias w:val="SenderText"/>
          <w:tag w:val="ccRKShow_SenderText"/>
          <w:id w:val="1374046025"/>
          <w:placeholder>
            <w:docPart w:val="072C9C8685644D09929A5CC0D6060216"/>
          </w:placeholder>
        </w:sdtPr>
        <w:sdtEndPr>
          <w:rPr>
            <w:b w:val="0"/>
            <w:i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40E5B" w:rsidRPr="00240E5B" w:rsidRDefault="00240E5B" w:rsidP="00340DE0">
              <w:pPr>
                <w:pStyle w:val="Sidhuvud"/>
                <w:rPr>
                  <w:b/>
                  <w:i/>
                </w:rPr>
              </w:pPr>
              <w:r w:rsidRPr="00240E5B">
                <w:rPr>
                  <w:b/>
                  <w:i/>
                </w:rPr>
                <w:t>Finansdepartementet</w:t>
              </w:r>
            </w:p>
            <w:p w:rsidR="00240E5B" w:rsidRPr="00240E5B" w:rsidRDefault="00240E5B" w:rsidP="00340DE0">
              <w:pPr>
                <w:pStyle w:val="Sidhuvud"/>
                <w:rPr>
                  <w:i/>
                </w:rPr>
              </w:pPr>
              <w:r w:rsidRPr="00240E5B">
                <w:rPr>
                  <w:i/>
                </w:rPr>
                <w:t>Finansmarknads- och bostadsministern</w:t>
              </w:r>
            </w:p>
            <w:p w:rsidR="00F607EB" w:rsidRPr="00340DE0" w:rsidRDefault="00240E5B" w:rsidP="00340DE0">
              <w:pPr>
                <w:pStyle w:val="Sidhuvud"/>
              </w:pPr>
              <w:r w:rsidRPr="00240E5B">
                <w:rPr>
                  <w:i/>
                </w:rPr>
                <w:t xml:space="preserve">biträdande finansministern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47A2971494B423DBDF9CD511EEFDC29"/>
          </w:placeholder>
          <w:dataBinding w:prefixMappings="xmlns:ns0='http://lp/documentinfo/RK' " w:xpath="/ns0:DocumentInfo[1]/ns0:BaseInfo[1]/ns0:Recipient[1]" w:storeItemID="{1D4898DB-A83F-49E4-9307-F113352EE0CA}"/>
          <w:text w:multiLine="1"/>
        </w:sdtPr>
        <w:sdtEndPr/>
        <w:sdtContent>
          <w:tc>
            <w:tcPr>
              <w:tcW w:w="3170" w:type="dxa"/>
            </w:tcPr>
            <w:p w:rsidR="00F607EB" w:rsidRDefault="002345A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607EB" w:rsidRDefault="00F607EB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EB"/>
    <w:rsid w:val="00000290"/>
    <w:rsid w:val="00002FFB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54F4"/>
    <w:rsid w:val="00066BC9"/>
    <w:rsid w:val="0007033C"/>
    <w:rsid w:val="00072FFC"/>
    <w:rsid w:val="00073B75"/>
    <w:rsid w:val="000757FC"/>
    <w:rsid w:val="0007701B"/>
    <w:rsid w:val="00085C89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8DE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46E0"/>
    <w:rsid w:val="001E72EE"/>
    <w:rsid w:val="001F0629"/>
    <w:rsid w:val="001F0736"/>
    <w:rsid w:val="001F0B58"/>
    <w:rsid w:val="001F0CD7"/>
    <w:rsid w:val="001F4302"/>
    <w:rsid w:val="001F50BE"/>
    <w:rsid w:val="001F525B"/>
    <w:rsid w:val="001F5321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45A5"/>
    <w:rsid w:val="00237147"/>
    <w:rsid w:val="00240E5B"/>
    <w:rsid w:val="002579F0"/>
    <w:rsid w:val="00260D2D"/>
    <w:rsid w:val="00264503"/>
    <w:rsid w:val="00271D00"/>
    <w:rsid w:val="00275872"/>
    <w:rsid w:val="00281106"/>
    <w:rsid w:val="00281E66"/>
    <w:rsid w:val="00282417"/>
    <w:rsid w:val="00282D27"/>
    <w:rsid w:val="00287F0D"/>
    <w:rsid w:val="00292420"/>
    <w:rsid w:val="00296B7A"/>
    <w:rsid w:val="002A6820"/>
    <w:rsid w:val="002B6849"/>
    <w:rsid w:val="002C5B48"/>
    <w:rsid w:val="002D02A7"/>
    <w:rsid w:val="002D2647"/>
    <w:rsid w:val="002D4298"/>
    <w:rsid w:val="002D44E8"/>
    <w:rsid w:val="002D4829"/>
    <w:rsid w:val="002E2C89"/>
    <w:rsid w:val="002E3609"/>
    <w:rsid w:val="002E4D3F"/>
    <w:rsid w:val="002E61A5"/>
    <w:rsid w:val="002E637F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1FC4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3A6D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206E"/>
    <w:rsid w:val="0061594C"/>
    <w:rsid w:val="006175D7"/>
    <w:rsid w:val="006208E5"/>
    <w:rsid w:val="00627139"/>
    <w:rsid w:val="006273E4"/>
    <w:rsid w:val="00631F82"/>
    <w:rsid w:val="00633E20"/>
    <w:rsid w:val="006358C8"/>
    <w:rsid w:val="00640ABC"/>
    <w:rsid w:val="00647BBC"/>
    <w:rsid w:val="00647FD7"/>
    <w:rsid w:val="00650080"/>
    <w:rsid w:val="00651F17"/>
    <w:rsid w:val="006546A3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E0A0B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337A8"/>
    <w:rsid w:val="00743E09"/>
    <w:rsid w:val="0074483F"/>
    <w:rsid w:val="00744FCC"/>
    <w:rsid w:val="00750C93"/>
    <w:rsid w:val="00754E24"/>
    <w:rsid w:val="00757B3B"/>
    <w:rsid w:val="00766797"/>
    <w:rsid w:val="00773075"/>
    <w:rsid w:val="00773F36"/>
    <w:rsid w:val="00775CF2"/>
    <w:rsid w:val="00776254"/>
    <w:rsid w:val="00777CFF"/>
    <w:rsid w:val="007815BC"/>
    <w:rsid w:val="00782B3F"/>
    <w:rsid w:val="00782E3C"/>
    <w:rsid w:val="007900CC"/>
    <w:rsid w:val="007942FD"/>
    <w:rsid w:val="0079641B"/>
    <w:rsid w:val="00797A90"/>
    <w:rsid w:val="007A1856"/>
    <w:rsid w:val="007A1887"/>
    <w:rsid w:val="007A629C"/>
    <w:rsid w:val="007A6348"/>
    <w:rsid w:val="007B023C"/>
    <w:rsid w:val="007B45E3"/>
    <w:rsid w:val="007C44FF"/>
    <w:rsid w:val="007C7BDB"/>
    <w:rsid w:val="007D73AB"/>
    <w:rsid w:val="007E2712"/>
    <w:rsid w:val="007E4A9C"/>
    <w:rsid w:val="007E5516"/>
    <w:rsid w:val="007E7EE2"/>
    <w:rsid w:val="007F06CA"/>
    <w:rsid w:val="007F4CA8"/>
    <w:rsid w:val="0080228F"/>
    <w:rsid w:val="00804C1B"/>
    <w:rsid w:val="008079CA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57F41"/>
    <w:rsid w:val="00A65996"/>
    <w:rsid w:val="00A67276"/>
    <w:rsid w:val="00A67588"/>
    <w:rsid w:val="00A67840"/>
    <w:rsid w:val="00A71A9E"/>
    <w:rsid w:val="00A7382D"/>
    <w:rsid w:val="00A743AC"/>
    <w:rsid w:val="00A748B6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20AB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B41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13B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0D91"/>
    <w:rsid w:val="00C41141"/>
    <w:rsid w:val="00C461E6"/>
    <w:rsid w:val="00C50771"/>
    <w:rsid w:val="00C508BE"/>
    <w:rsid w:val="00C55656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33C4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4F5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60702"/>
    <w:rsid w:val="00E66689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4FC2"/>
    <w:rsid w:val="00F25761"/>
    <w:rsid w:val="00F259D7"/>
    <w:rsid w:val="00F268E3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07EB"/>
    <w:rsid w:val="00F6392C"/>
    <w:rsid w:val="00F64256"/>
    <w:rsid w:val="00F66093"/>
    <w:rsid w:val="00F70848"/>
    <w:rsid w:val="00F7281D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D665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FDB82"/>
  <w15:docId w15:val="{FC3FEE9B-0535-4398-A479-E5CFDA1C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F607EB"/>
  </w:style>
  <w:style w:type="paragraph" w:styleId="Rubrik1">
    <w:name w:val="heading 1"/>
    <w:basedOn w:val="Brdtext"/>
    <w:next w:val="Brdtext"/>
    <w:link w:val="Rubrik1Char"/>
    <w:uiPriority w:val="1"/>
    <w:qFormat/>
    <w:rsid w:val="00F607EB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F607EB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F607EB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F607EB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F607EB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607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607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607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607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607EB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F607EB"/>
  </w:style>
  <w:style w:type="paragraph" w:styleId="Brdtextmedindrag">
    <w:name w:val="Body Text Indent"/>
    <w:basedOn w:val="Normal"/>
    <w:link w:val="BrdtextmedindragChar"/>
    <w:qFormat/>
    <w:rsid w:val="00F607EB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F607EB"/>
  </w:style>
  <w:style w:type="character" w:customStyle="1" w:styleId="Rubrik1Char">
    <w:name w:val="Rubrik 1 Char"/>
    <w:basedOn w:val="Standardstycketeckensnitt"/>
    <w:link w:val="Rubrik1"/>
    <w:uiPriority w:val="1"/>
    <w:rsid w:val="00F607EB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F607EB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F607EB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F607EB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F607EB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F607EB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F607EB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F607EB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F607EB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F607EB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F607E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F607EB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F607EB"/>
  </w:style>
  <w:style w:type="paragraph" w:styleId="Beskrivning">
    <w:name w:val="caption"/>
    <w:basedOn w:val="Bildtext"/>
    <w:next w:val="Normal"/>
    <w:uiPriority w:val="35"/>
    <w:semiHidden/>
    <w:qFormat/>
    <w:rsid w:val="00F607EB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F607EB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F607EB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F607EB"/>
  </w:style>
  <w:style w:type="paragraph" w:styleId="Sidhuvud">
    <w:name w:val="header"/>
    <w:basedOn w:val="Normal"/>
    <w:link w:val="SidhuvudChar"/>
    <w:uiPriority w:val="99"/>
    <w:rsid w:val="00F607EB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F607EB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F607EB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F607EB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F607EB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F607EB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F607EB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F607EB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F607EB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F607EB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F6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F607EB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607EB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607EB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F607EB"/>
    <w:pPr>
      <w:tabs>
        <w:tab w:val="num" w:pos="425"/>
      </w:tabs>
      <w:spacing w:after="100"/>
      <w:ind w:left="425" w:hanging="425"/>
    </w:pPr>
  </w:style>
  <w:style w:type="paragraph" w:styleId="Numreradlista2">
    <w:name w:val="List Number 2"/>
    <w:basedOn w:val="Normal"/>
    <w:uiPriority w:val="6"/>
    <w:rsid w:val="00F607EB"/>
    <w:pPr>
      <w:tabs>
        <w:tab w:val="num" w:pos="992"/>
      </w:tabs>
      <w:spacing w:after="100"/>
      <w:ind w:left="992" w:hanging="567"/>
      <w:contextualSpacing/>
    </w:pPr>
  </w:style>
  <w:style w:type="paragraph" w:styleId="Punktlista">
    <w:name w:val="List Bullet"/>
    <w:basedOn w:val="Normal"/>
    <w:uiPriority w:val="6"/>
    <w:rsid w:val="00F607EB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F607EB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F607E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F607EB"/>
    <w:pPr>
      <w:tabs>
        <w:tab w:val="clear" w:pos="425"/>
        <w:tab w:val="num" w:pos="360"/>
      </w:tabs>
    </w:pPr>
  </w:style>
  <w:style w:type="numbering" w:customStyle="1" w:styleId="RKPunktlista">
    <w:name w:val="RK Punktlista"/>
    <w:uiPriority w:val="99"/>
    <w:rsid w:val="00F607EB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F607EB"/>
  </w:style>
  <w:style w:type="numbering" w:customStyle="1" w:styleId="Strecklistan">
    <w:name w:val="Strecklistan"/>
    <w:uiPriority w:val="99"/>
    <w:rsid w:val="00F607EB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F607EB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F607EB"/>
    <w:pPr>
      <w:tabs>
        <w:tab w:val="num" w:pos="1701"/>
      </w:tabs>
      <w:spacing w:after="100"/>
      <w:ind w:left="1701" w:hanging="709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F607EB"/>
    <w:pPr>
      <w:tabs>
        <w:tab w:val="num" w:pos="360"/>
      </w:tabs>
      <w:spacing w:after="100"/>
    </w:pPr>
  </w:style>
  <w:style w:type="paragraph" w:styleId="Punktlista3">
    <w:name w:val="List Bullet 3"/>
    <w:basedOn w:val="Normal"/>
    <w:uiPriority w:val="6"/>
    <w:rsid w:val="00F607EB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F607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F607EB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F607EB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F607EB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F607EB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607EB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607EB"/>
  </w:style>
  <w:style w:type="character" w:styleId="AnvndHyperlnk">
    <w:name w:val="FollowedHyperlink"/>
    <w:basedOn w:val="Standardstycketeckensnitt"/>
    <w:uiPriority w:val="99"/>
    <w:semiHidden/>
    <w:unhideWhenUsed/>
    <w:rsid w:val="00F607EB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F607EB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607EB"/>
  </w:style>
  <w:style w:type="paragraph" w:styleId="Avsndaradress-brev">
    <w:name w:val="envelope return"/>
    <w:basedOn w:val="Normal"/>
    <w:uiPriority w:val="99"/>
    <w:semiHidden/>
    <w:unhideWhenUsed/>
    <w:rsid w:val="00F607E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6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07EB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F607EB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F607EB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607EB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607EB"/>
  </w:style>
  <w:style w:type="paragraph" w:styleId="Brdtext3">
    <w:name w:val="Body Text 3"/>
    <w:basedOn w:val="Normal"/>
    <w:link w:val="Brdtext3Char"/>
    <w:uiPriority w:val="99"/>
    <w:semiHidden/>
    <w:unhideWhenUsed/>
    <w:rsid w:val="00F607EB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607EB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607EB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607EB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607EB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607EB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607EB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607EB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607EB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607EB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607E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607EB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607EB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607E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607EB"/>
  </w:style>
  <w:style w:type="character" w:customStyle="1" w:styleId="DatumChar">
    <w:name w:val="Datum Char"/>
    <w:basedOn w:val="Standardstycketeckensnitt"/>
    <w:link w:val="Datum"/>
    <w:uiPriority w:val="99"/>
    <w:semiHidden/>
    <w:rsid w:val="00F607EB"/>
  </w:style>
  <w:style w:type="character" w:styleId="Diskretbetoning">
    <w:name w:val="Subtle Emphasis"/>
    <w:basedOn w:val="Standardstycketeckensnitt"/>
    <w:uiPriority w:val="19"/>
    <w:semiHidden/>
    <w:qFormat/>
    <w:rsid w:val="00F607EB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F607EB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F607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F607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607E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607EB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F607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F607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F607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F607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607EB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607EB"/>
  </w:style>
  <w:style w:type="paragraph" w:styleId="Figurfrteckning">
    <w:name w:val="table of figures"/>
    <w:basedOn w:val="Normal"/>
    <w:next w:val="Normal"/>
    <w:uiPriority w:val="99"/>
    <w:semiHidden/>
    <w:unhideWhenUsed/>
    <w:rsid w:val="00F607EB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F607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F607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F607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F607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F607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F607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F607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F607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F607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F607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F607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F607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F607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F607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F607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F607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F607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F607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F607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F607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F607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F607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F607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F607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F607EB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F607EB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607EB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F607EB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F607EB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F607EB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F607EB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607E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607EB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F607EB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F607EB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F607EB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F607EB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07EB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07EB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07EB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07EB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07EB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07EB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07EB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07EB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07EB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607EB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607EB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607EB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607EB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607EB"/>
  </w:style>
  <w:style w:type="paragraph" w:styleId="Innehll4">
    <w:name w:val="toc 4"/>
    <w:basedOn w:val="Normal"/>
    <w:next w:val="Normal"/>
    <w:autoRedefine/>
    <w:uiPriority w:val="39"/>
    <w:semiHidden/>
    <w:unhideWhenUsed/>
    <w:rsid w:val="00F607EB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607EB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607EB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607EB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607EB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607EB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607E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607EB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607EB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607E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607EB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607E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607E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607E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607E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607EB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607EB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607EB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607EB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607EB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607EB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F607EB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F607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F607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F607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F607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F607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F607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F607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F607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F607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F607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F607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F607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F607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F607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F607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F607E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F607E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F607E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F607E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F607E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F607E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F607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F607E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F607E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F607E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F607E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F607E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F607E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F607EB"/>
  </w:style>
  <w:style w:type="table" w:styleId="Ljuslista">
    <w:name w:val="Light List"/>
    <w:basedOn w:val="Normaltabell"/>
    <w:uiPriority w:val="61"/>
    <w:semiHidden/>
    <w:unhideWhenUsed/>
    <w:rsid w:val="00F607E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F607EB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F607EB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F607EB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F607EB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F607EB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F607EB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F607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F607E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F607E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F607E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F607E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F607E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F607E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F607E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F607EB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F607EB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F607EB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F607EB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F607EB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F607EB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F607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607EB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607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607E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F607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F607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F607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F607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F607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F607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F607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F607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F607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F607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F607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F607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F607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F607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F607E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F607EB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F607EB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F607EB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F607EB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F607EB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F607EB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F607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F607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F607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F607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F607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F607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F607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F607E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F607EB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F607EB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F607EB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F607EB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F607EB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F607EB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F607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F607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F607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F607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F607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F607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F607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F607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F607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F607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F607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F607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F607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F607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F607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F607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F607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F607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F607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F607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F607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F607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F607EB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607EB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607EB"/>
    <w:pPr>
      <w:tabs>
        <w:tab w:val="num" w:pos="360"/>
      </w:tabs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607EB"/>
    <w:pPr>
      <w:tabs>
        <w:tab w:val="num" w:pos="360"/>
      </w:tabs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F607EB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F607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F607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F607E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607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607EB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F607EB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F607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F607EB"/>
    <w:pPr>
      <w:tabs>
        <w:tab w:val="num" w:pos="360"/>
      </w:tabs>
      <w:contextualSpacing/>
    </w:pPr>
  </w:style>
  <w:style w:type="paragraph" w:styleId="Punktlista5">
    <w:name w:val="List Bullet 5"/>
    <w:basedOn w:val="Normal"/>
    <w:uiPriority w:val="99"/>
    <w:semiHidden/>
    <w:unhideWhenUsed/>
    <w:rsid w:val="00F607EB"/>
    <w:pPr>
      <w:tabs>
        <w:tab w:val="num" w:pos="360"/>
      </w:tabs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F607EB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607EB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607EB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607E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607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F607E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F607EB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F607EB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F607EB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F607EB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F607EB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F607EB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F607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F607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F607E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F607E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F607E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F607E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F607E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F607E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F607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F607E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F607E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F607E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F607E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F607E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F607E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F607EB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607EB"/>
  </w:style>
  <w:style w:type="character" w:styleId="Slutnotsreferens">
    <w:name w:val="endnote reference"/>
    <w:basedOn w:val="Standardstycketeckensnitt"/>
    <w:uiPriority w:val="99"/>
    <w:semiHidden/>
    <w:unhideWhenUsed/>
    <w:rsid w:val="00F607EB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F607EB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F607EB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F607EB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F607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F607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F607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F607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F607EB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F607EB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F607EB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607EB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607EB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F607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F607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F607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F607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F607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F607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F607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F607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F607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F607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F607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F607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F607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F607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F607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F607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F607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F607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F607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F607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F607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F607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F607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F607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F607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F6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607E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607EB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F607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F607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F607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F84C34889B4DEDB33CE040A35A13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9FA476-D326-4A60-B689-8D4C333197B2}"/>
      </w:docPartPr>
      <w:docPartBody>
        <w:p w:rsidR="00D70843" w:rsidRDefault="00D70843" w:rsidP="00D70843">
          <w:pPr>
            <w:pStyle w:val="ABF84C34889B4DEDB33CE040A35A135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63E46DC094747BEA006C3F54000AD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8880AE-6157-4600-AB4A-302E250FA81A}"/>
      </w:docPartPr>
      <w:docPartBody>
        <w:p w:rsidR="00D70843" w:rsidRDefault="00D70843" w:rsidP="00D70843">
          <w:pPr>
            <w:pStyle w:val="E63E46DC094747BEA006C3F54000AD2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2C9C8685644D09929A5CC0D60602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329B0C-1BD3-4B6B-9919-F2E3E638C5BD}"/>
      </w:docPartPr>
      <w:docPartBody>
        <w:p w:rsidR="00D70843" w:rsidRDefault="00D70843" w:rsidP="00D70843">
          <w:pPr>
            <w:pStyle w:val="072C9C8685644D09929A5CC0D606021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47A2971494B423DBDF9CD511EEFDC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441F7A-C1C9-4D4B-B71F-C5440C4E1A18}"/>
      </w:docPartPr>
      <w:docPartBody>
        <w:p w:rsidR="00D70843" w:rsidRDefault="00D70843" w:rsidP="00D70843">
          <w:pPr>
            <w:pStyle w:val="147A2971494B423DBDF9CD511EEFDC2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01C67A65C14963A26DFE707172CC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A2F5D9-4A7B-472E-8FC9-6495DACA723C}"/>
      </w:docPartPr>
      <w:docPartBody>
        <w:p w:rsidR="00D70843" w:rsidRDefault="00D70843" w:rsidP="00D70843">
          <w:pPr>
            <w:pStyle w:val="6E01C67A65C14963A26DFE707172CCA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43"/>
    <w:rsid w:val="00653208"/>
    <w:rsid w:val="00D70843"/>
    <w:rsid w:val="00D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853443E067440478DA9921F64BE9929">
    <w:name w:val="D853443E067440478DA9921F64BE9929"/>
    <w:rsid w:val="00D70843"/>
  </w:style>
  <w:style w:type="character" w:styleId="Platshllartext">
    <w:name w:val="Placeholder Text"/>
    <w:basedOn w:val="Standardstycketeckensnitt"/>
    <w:uiPriority w:val="99"/>
    <w:semiHidden/>
    <w:rsid w:val="00D70843"/>
    <w:rPr>
      <w:noProof w:val="0"/>
      <w:color w:val="808080"/>
    </w:rPr>
  </w:style>
  <w:style w:type="paragraph" w:customStyle="1" w:styleId="77EEEE0631E74D2CB4CDACAC8F3BDBB0">
    <w:name w:val="77EEEE0631E74D2CB4CDACAC8F3BDBB0"/>
    <w:rsid w:val="00D70843"/>
  </w:style>
  <w:style w:type="paragraph" w:customStyle="1" w:styleId="20663F2AFAD7401496791BC0503C28B5">
    <w:name w:val="20663F2AFAD7401496791BC0503C28B5"/>
    <w:rsid w:val="00D70843"/>
  </w:style>
  <w:style w:type="paragraph" w:customStyle="1" w:styleId="0081AD1591EE4BBCA0AAA663CED61FAE">
    <w:name w:val="0081AD1591EE4BBCA0AAA663CED61FAE"/>
    <w:rsid w:val="00D70843"/>
  </w:style>
  <w:style w:type="paragraph" w:customStyle="1" w:styleId="ABF84C34889B4DEDB33CE040A35A1355">
    <w:name w:val="ABF84C34889B4DEDB33CE040A35A1355"/>
    <w:rsid w:val="00D70843"/>
  </w:style>
  <w:style w:type="paragraph" w:customStyle="1" w:styleId="E63E46DC094747BEA006C3F54000AD2D">
    <w:name w:val="E63E46DC094747BEA006C3F54000AD2D"/>
    <w:rsid w:val="00D70843"/>
  </w:style>
  <w:style w:type="paragraph" w:customStyle="1" w:styleId="8D7FF3F480894552A195A41372F8BA41">
    <w:name w:val="8D7FF3F480894552A195A41372F8BA41"/>
    <w:rsid w:val="00D70843"/>
  </w:style>
  <w:style w:type="paragraph" w:customStyle="1" w:styleId="BB378BF147CC47DD88EBE3C1C20072BC">
    <w:name w:val="BB378BF147CC47DD88EBE3C1C20072BC"/>
    <w:rsid w:val="00D70843"/>
  </w:style>
  <w:style w:type="paragraph" w:customStyle="1" w:styleId="DDA7DCCE6D07432C81599864F20A5E29">
    <w:name w:val="DDA7DCCE6D07432C81599864F20A5E29"/>
    <w:rsid w:val="00D70843"/>
  </w:style>
  <w:style w:type="paragraph" w:customStyle="1" w:styleId="072C9C8685644D09929A5CC0D6060216">
    <w:name w:val="072C9C8685644D09929A5CC0D6060216"/>
    <w:rsid w:val="00D70843"/>
  </w:style>
  <w:style w:type="paragraph" w:customStyle="1" w:styleId="147A2971494B423DBDF9CD511EEFDC29">
    <w:name w:val="147A2971494B423DBDF9CD511EEFDC29"/>
    <w:rsid w:val="00D70843"/>
  </w:style>
  <w:style w:type="paragraph" w:customStyle="1" w:styleId="AE9B24FBCA4246CABFA3F9CF74B4F927">
    <w:name w:val="AE9B24FBCA4246CABFA3F9CF74B4F927"/>
    <w:rsid w:val="00D70843"/>
  </w:style>
  <w:style w:type="paragraph" w:customStyle="1" w:styleId="261973AE5B9A4ECDACEDB0BF40153940">
    <w:name w:val="261973AE5B9A4ECDACEDB0BF40153940"/>
    <w:rsid w:val="00D70843"/>
  </w:style>
  <w:style w:type="paragraph" w:customStyle="1" w:styleId="750D3B6C81854291A017E173E6F13124">
    <w:name w:val="750D3B6C81854291A017E173E6F13124"/>
    <w:rsid w:val="00D70843"/>
  </w:style>
  <w:style w:type="paragraph" w:customStyle="1" w:styleId="936C51924BA84C0AA21BDAD43132BC1E">
    <w:name w:val="936C51924BA84C0AA21BDAD43132BC1E"/>
    <w:rsid w:val="00D70843"/>
  </w:style>
  <w:style w:type="paragraph" w:customStyle="1" w:styleId="6640C2088C1A457DA6CA6B4AA971A31E">
    <w:name w:val="6640C2088C1A457DA6CA6B4AA971A31E"/>
    <w:rsid w:val="00D70843"/>
  </w:style>
  <w:style w:type="paragraph" w:customStyle="1" w:styleId="6E01C67A65C14963A26DFE707172CCA2">
    <w:name w:val="6E01C67A65C14963A26DFE707172CCA2"/>
    <w:rsid w:val="00D70843"/>
  </w:style>
  <w:style w:type="paragraph" w:customStyle="1" w:styleId="CF9F7514FF344CF49DD66B4476E818CB">
    <w:name w:val="CF9F7514FF344CF49DD66B4476E818CB"/>
    <w:rsid w:val="00D708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Finansmarknads- och bostadsministern, biträdande finansministern 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2019-03-13T00:00:00</HeaderDate>
    <Office/>
    <Dnr>Fi2019/00817/FPM</Dnr>
    <ParagrafNr/>
    <DocumentTitle/>
    <VisitingAddress/>
    <Extra1/>
    <Extra2/>
    <Extra3>Ulla Andersson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20384485-3781-468c-834f-28d646d6abec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04D407925B35347BD9D6B1DF3FF4B22" ma:contentTypeVersion="6" ma:contentTypeDescription="Skapa nytt dokument med möjlighet att välja RK-mall" ma:contentTypeScope="" ma:versionID="6b9b3d872a0545293adeef8dee7c00fc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398b51e1-350b-47c9-b561-4c6b34d05dd3" targetNamespace="http://schemas.microsoft.com/office/2006/metadata/properties" ma:root="true" ma:fieldsID="353ad31bea256dd1e2194d603f7e5cd6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398b51e1-350b-47c9-b561-4c6b34d05dd3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ec3d65a1-9777-4e7f-84d4-a342573c96f2}" ma:internalName="TaxCatchAllLabel" ma:readOnly="true" ma:showField="CatchAllDataLabel" ma:web="b5811f42-e440-485c-a7ad-4e6d7a59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ec3d65a1-9777-4e7f-84d4-a342573c96f2}" ma:internalName="TaxCatchAll" ma:showField="CatchAllData" ma:web="b5811f42-e440-485c-a7ad-4e6d7a59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b51e1-350b-47c9-b561-4c6b34d05dd3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1DE8B-5FCE-4C2B-B5E3-0E6B9F48CB31}"/>
</file>

<file path=customXml/itemProps2.xml><?xml version="1.0" encoding="utf-8"?>
<ds:datastoreItem xmlns:ds="http://schemas.openxmlformats.org/officeDocument/2006/customXml" ds:itemID="{1D4898DB-A83F-49E4-9307-F113352EE0CA}"/>
</file>

<file path=customXml/itemProps3.xml><?xml version="1.0" encoding="utf-8"?>
<ds:datastoreItem xmlns:ds="http://schemas.openxmlformats.org/officeDocument/2006/customXml" ds:itemID="{C7692FDE-9DB1-444C-83FD-6CDFBDEA34E6}"/>
</file>

<file path=customXml/itemProps4.xml><?xml version="1.0" encoding="utf-8"?>
<ds:datastoreItem xmlns:ds="http://schemas.openxmlformats.org/officeDocument/2006/customXml" ds:itemID="{0532B4DA-81E4-4433-A4B6-8A89F9C1DF62}"/>
</file>

<file path=customXml/itemProps5.xml><?xml version="1.0" encoding="utf-8"?>
<ds:datastoreItem xmlns:ds="http://schemas.openxmlformats.org/officeDocument/2006/customXml" ds:itemID="{1E01E515-4FB7-4104-B8E6-5F02F5084A9B}"/>
</file>

<file path=customXml/itemProps6.xml><?xml version="1.0" encoding="utf-8"?>
<ds:datastoreItem xmlns:ds="http://schemas.openxmlformats.org/officeDocument/2006/customXml" ds:itemID="{655A3785-B09C-4360-A2F5-22A77078A8FC}"/>
</file>

<file path=customXml/itemProps7.xml><?xml version="1.0" encoding="utf-8"?>
<ds:datastoreItem xmlns:ds="http://schemas.openxmlformats.org/officeDocument/2006/customXml" ds:itemID="{35E9718C-8BAA-497C-9344-2ECDC0FC601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Gomez Rico</dc:creator>
  <cp:keywords/>
  <dc:description/>
  <cp:lastModifiedBy>Charlotta Brisell</cp:lastModifiedBy>
  <cp:revision>3</cp:revision>
  <cp:lastPrinted>2019-03-12T12:47:00Z</cp:lastPrinted>
  <dcterms:created xsi:type="dcterms:W3CDTF">2019-03-12T12:47:00Z</dcterms:created>
  <dcterms:modified xsi:type="dcterms:W3CDTF">2019-03-12T13:05:00Z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f74dd1b7-62fd-4dad-9bbd-4d4a4c8fb510</vt:lpwstr>
  </property>
</Properties>
</file>