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CE78" w14:textId="77777777" w:rsidR="008F073C" w:rsidRDefault="008F073C" w:rsidP="00DA0661">
      <w:pPr>
        <w:pStyle w:val="Rubrik"/>
      </w:pPr>
      <w:bookmarkStart w:id="0" w:name="Start"/>
      <w:bookmarkEnd w:id="0"/>
      <w:r>
        <w:t xml:space="preserve">Svar på fråga 2017/18:887 av </w:t>
      </w:r>
      <w:sdt>
        <w:sdtPr>
          <w:alias w:val="Frågeställare"/>
          <w:tag w:val="delete"/>
          <w:id w:val="-211816850"/>
          <w:placeholder>
            <w:docPart w:val="69EBE6A7E3A34DC4A04A6078D2FED195"/>
          </w:placeholder>
          <w:dataBinding w:prefixMappings="xmlns:ns0='http://lp/documentinfo/RK' " w:xpath="/ns0:DocumentInfo[1]/ns0:BaseInfo[1]/ns0:Extra3[1]" w:storeItemID="{9863F13C-167C-4BE7-B753-049605E0D7B7}"/>
          <w:text/>
        </w:sdtPr>
        <w:sdtEndPr/>
        <w:sdtContent>
          <w:r>
            <w:t>Johan Forssell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8D5324FDF1D4B64A70BCA6A3C6C55D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Start w:id="1" w:name="_GoBack"/>
      <w:r>
        <w:t>Tillämpning av praxis gällande arbetstillstånd</w:t>
      </w:r>
    </w:p>
    <w:bookmarkEnd w:id="1"/>
    <w:p w14:paraId="753AB445" w14:textId="77777777" w:rsidR="00F73CE5" w:rsidRDefault="0091473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11C2CCE28E844A9A9EBE56D94EF1D615"/>
          </w:placeholder>
          <w:dataBinding w:prefixMappings="xmlns:ns0='http://lp/documentinfo/RK' " w:xpath="/ns0:DocumentInfo[1]/ns0:BaseInfo[1]/ns0:Extra3[1]" w:storeItemID="{9863F13C-167C-4BE7-B753-049605E0D7B7}"/>
          <w:text/>
        </w:sdtPr>
        <w:sdtEndPr/>
        <w:sdtContent>
          <w:r w:rsidR="00F73CE5">
            <w:t>Johan Forssell</w:t>
          </w:r>
        </w:sdtContent>
      </w:sdt>
      <w:r w:rsidR="00F73CE5">
        <w:t xml:space="preserve"> har frågat mig om regeringen avser vidta några initiativ med anledning av de prejudicerande domarna på detta område. </w:t>
      </w:r>
    </w:p>
    <w:p w14:paraId="6822C3BC" w14:textId="77777777" w:rsidR="005114C7" w:rsidRDefault="007E3534" w:rsidP="0035202A">
      <w:r>
        <w:t>D</w:t>
      </w:r>
      <w:r w:rsidR="005114C7" w:rsidRPr="00972B79">
        <w:t xml:space="preserve">omar från Migrationsöverdomstolen </w:t>
      </w:r>
      <w:r w:rsidR="005E43F8">
        <w:t>är praxisbil</w:t>
      </w:r>
      <w:r w:rsidR="0035202A">
        <w:t xml:space="preserve">dande. </w:t>
      </w:r>
      <w:r w:rsidR="0035202A" w:rsidRPr="004B02C0">
        <w:rPr>
          <w:szCs w:val="24"/>
        </w:rPr>
        <w:t>Som minister varken kan eller får jag ingripa i eller försöka påverka hur en myndighet eller dom</w:t>
      </w:r>
      <w:r w:rsidR="0035202A">
        <w:rPr>
          <w:szCs w:val="24"/>
        </w:rPr>
        <w:t xml:space="preserve">stol hanterar enskilda ärenden. </w:t>
      </w:r>
      <w:r w:rsidR="00DE0303">
        <w:t>Jag</w:t>
      </w:r>
      <w:r w:rsidR="005114C7" w:rsidRPr="00972B79">
        <w:t xml:space="preserve"> förutsätter </w:t>
      </w:r>
      <w:r w:rsidR="00DE0303">
        <w:t xml:space="preserve">dock </w:t>
      </w:r>
      <w:r w:rsidR="005114C7" w:rsidRPr="00972B79">
        <w:t>att Migrations</w:t>
      </w:r>
      <w:r w:rsidR="006A73FC">
        <w:softHyphen/>
        <w:t>verket</w:t>
      </w:r>
      <w:r w:rsidR="00D65242">
        <w:t>,</w:t>
      </w:r>
      <w:r w:rsidR="006A73FC">
        <w:t xml:space="preserve"> som </w:t>
      </w:r>
      <w:r w:rsidR="00922E6B">
        <w:t xml:space="preserve">beslutande myndighet </w:t>
      </w:r>
      <w:r w:rsidR="00EA2B1D">
        <w:t>i ärenden om arbets</w:t>
      </w:r>
      <w:r w:rsidR="00EA2B1D">
        <w:softHyphen/>
        <w:t>tillstånd</w:t>
      </w:r>
      <w:r w:rsidR="00D65242">
        <w:t>,</w:t>
      </w:r>
      <w:r w:rsidR="00EA2B1D">
        <w:t xml:space="preserve"> beaktar vägledande avgöranden från Migrationsöverdomstolen. </w:t>
      </w:r>
    </w:p>
    <w:p w14:paraId="18BBE921" w14:textId="77777777" w:rsidR="00EA2B1D" w:rsidRDefault="00EA2B1D" w:rsidP="00EA2B1D">
      <w:pPr>
        <w:pStyle w:val="Brdtext"/>
        <w:rPr>
          <w:szCs w:val="24"/>
        </w:rPr>
      </w:pPr>
      <w:r>
        <w:rPr>
          <w:rFonts w:cs="Times New Roman"/>
        </w:rPr>
        <w:t>J</w:t>
      </w:r>
      <w:r>
        <w:t xml:space="preserve">ag ser därför inte anledning att vidta någon åtgärd i frågan. </w:t>
      </w:r>
    </w:p>
    <w:p w14:paraId="7BEB44B1" w14:textId="77777777" w:rsidR="00F73CE5" w:rsidRDefault="00F73CE5" w:rsidP="002749F7">
      <w:pPr>
        <w:pStyle w:val="Brdtext"/>
      </w:pPr>
    </w:p>
    <w:p w14:paraId="0BB732DD" w14:textId="77777777" w:rsidR="00F73CE5" w:rsidRDefault="00F73CE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5391589835B48439CDE14B2343D99B1"/>
          </w:placeholder>
          <w:dataBinding w:prefixMappings="xmlns:ns0='http://lp/documentinfo/RK' " w:xpath="/ns0:DocumentInfo[1]/ns0:BaseInfo[1]/ns0:HeaderDate[1]" w:storeItemID="{9863F13C-167C-4BE7-B753-049605E0D7B7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0E2705CE" w14:textId="77777777" w:rsidR="00F73CE5" w:rsidRDefault="00F73CE5" w:rsidP="004E7A8F">
      <w:pPr>
        <w:pStyle w:val="Brdtextutanavstnd"/>
      </w:pPr>
    </w:p>
    <w:p w14:paraId="0A166830" w14:textId="77777777" w:rsidR="00F73CE5" w:rsidRDefault="00F73CE5" w:rsidP="004E7A8F">
      <w:pPr>
        <w:pStyle w:val="Brdtextutanavstnd"/>
      </w:pPr>
    </w:p>
    <w:p w14:paraId="18A79D55" w14:textId="77777777" w:rsidR="00F73CE5" w:rsidRDefault="00F73CE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F7B158D8A5244B9A0255E6AF03CC511"/>
        </w:placeholder>
        <w:dataBinding w:prefixMappings="xmlns:ns0='http://lp/documentinfo/RK' " w:xpath="/ns0:DocumentInfo[1]/ns0:BaseInfo[1]/ns0:TopSender[1]" w:storeItemID="{9863F13C-167C-4BE7-B753-049605E0D7B7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714B7994" w14:textId="77777777" w:rsidR="00F73CE5" w:rsidRDefault="00F73CE5" w:rsidP="00422A41">
          <w:pPr>
            <w:pStyle w:val="Brdtext"/>
          </w:pPr>
          <w:r>
            <w:t>Heléne Fritzon</w:t>
          </w:r>
        </w:p>
      </w:sdtContent>
    </w:sdt>
    <w:p w14:paraId="77840957" w14:textId="77777777" w:rsidR="008F073C" w:rsidRPr="00DB48AB" w:rsidRDefault="008F073C" w:rsidP="00DB48AB">
      <w:pPr>
        <w:pStyle w:val="Brdtext"/>
      </w:pPr>
    </w:p>
    <w:sectPr w:rsidR="008F073C" w:rsidRPr="00DB48AB" w:rsidSect="008F073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57EA" w14:textId="77777777" w:rsidR="008F073C" w:rsidRDefault="008F073C" w:rsidP="00A87A54">
      <w:pPr>
        <w:spacing w:after="0" w:line="240" w:lineRule="auto"/>
      </w:pPr>
      <w:r>
        <w:separator/>
      </w:r>
    </w:p>
  </w:endnote>
  <w:endnote w:type="continuationSeparator" w:id="0">
    <w:p w14:paraId="7FE7709C" w14:textId="77777777" w:rsidR="008F073C" w:rsidRDefault="008F073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86D0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A2AAF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274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274B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D4CA42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E968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42B8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9FEC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5ED86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B17284" w14:textId="77777777" w:rsidTr="00C26068">
      <w:trPr>
        <w:trHeight w:val="227"/>
      </w:trPr>
      <w:tc>
        <w:tcPr>
          <w:tcW w:w="4074" w:type="dxa"/>
        </w:tcPr>
        <w:p w14:paraId="704501A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25E1D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582F2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82EE" w14:textId="77777777" w:rsidR="008F073C" w:rsidRDefault="008F073C" w:rsidP="00A87A54">
      <w:pPr>
        <w:spacing w:after="0" w:line="240" w:lineRule="auto"/>
      </w:pPr>
      <w:r>
        <w:separator/>
      </w:r>
    </w:p>
  </w:footnote>
  <w:footnote w:type="continuationSeparator" w:id="0">
    <w:p w14:paraId="0EF9A511" w14:textId="77777777" w:rsidR="008F073C" w:rsidRDefault="008F073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073C" w14:paraId="5431DCA4" w14:textId="77777777" w:rsidTr="00C93EBA">
      <w:trPr>
        <w:trHeight w:val="227"/>
      </w:trPr>
      <w:tc>
        <w:tcPr>
          <w:tcW w:w="5534" w:type="dxa"/>
        </w:tcPr>
        <w:p w14:paraId="638C060F" w14:textId="77777777" w:rsidR="008F073C" w:rsidRPr="007D73AB" w:rsidRDefault="008F073C">
          <w:pPr>
            <w:pStyle w:val="Sidhuvud"/>
          </w:pPr>
        </w:p>
      </w:tc>
      <w:tc>
        <w:tcPr>
          <w:tcW w:w="3170" w:type="dxa"/>
          <w:vAlign w:val="bottom"/>
        </w:tcPr>
        <w:p w14:paraId="0DD165FE" w14:textId="77777777" w:rsidR="008F073C" w:rsidRPr="007D73AB" w:rsidRDefault="008F073C" w:rsidP="00340DE0">
          <w:pPr>
            <w:pStyle w:val="Sidhuvud"/>
          </w:pPr>
        </w:p>
      </w:tc>
      <w:tc>
        <w:tcPr>
          <w:tcW w:w="1134" w:type="dxa"/>
        </w:tcPr>
        <w:p w14:paraId="35428695" w14:textId="77777777" w:rsidR="008F073C" w:rsidRDefault="008F073C" w:rsidP="005A703A">
          <w:pPr>
            <w:pStyle w:val="Sidhuvud"/>
          </w:pPr>
        </w:p>
      </w:tc>
    </w:tr>
    <w:tr w:rsidR="008F073C" w14:paraId="304C2492" w14:textId="77777777" w:rsidTr="00C93EBA">
      <w:trPr>
        <w:trHeight w:val="1928"/>
      </w:trPr>
      <w:tc>
        <w:tcPr>
          <w:tcW w:w="5534" w:type="dxa"/>
        </w:tcPr>
        <w:p w14:paraId="17EA699B" w14:textId="77777777" w:rsidR="008F073C" w:rsidRPr="00340DE0" w:rsidRDefault="008F07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9D396C" wp14:editId="0CB0BB9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E2139D" w14:textId="77777777" w:rsidR="008F073C" w:rsidRPr="00710A6C" w:rsidRDefault="008F073C" w:rsidP="00EE3C0F">
          <w:pPr>
            <w:pStyle w:val="Sidhuvud"/>
            <w:rPr>
              <w:b/>
            </w:rPr>
          </w:pPr>
        </w:p>
        <w:p w14:paraId="7A171944" w14:textId="77777777" w:rsidR="008F073C" w:rsidRDefault="008F073C" w:rsidP="00EE3C0F">
          <w:pPr>
            <w:pStyle w:val="Sidhuvud"/>
          </w:pPr>
        </w:p>
        <w:p w14:paraId="63313E7C" w14:textId="77777777" w:rsidR="008F073C" w:rsidRDefault="008F073C" w:rsidP="00EE3C0F">
          <w:pPr>
            <w:pStyle w:val="Sidhuvud"/>
          </w:pPr>
        </w:p>
        <w:p w14:paraId="733713C1" w14:textId="77777777" w:rsidR="008F073C" w:rsidRDefault="008F07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15EDBA6C0DD47BBB344C2333A584058"/>
            </w:placeholder>
            <w:dataBinding w:prefixMappings="xmlns:ns0='http://lp/documentinfo/RK' " w:xpath="/ns0:DocumentInfo[1]/ns0:BaseInfo[1]/ns0:Dnr[1]" w:storeItemID="{9863F13C-167C-4BE7-B753-049605E0D7B7}"/>
            <w:text/>
          </w:sdtPr>
          <w:sdtEndPr/>
          <w:sdtContent>
            <w:p w14:paraId="22FDC4DB" w14:textId="15D1EBC6" w:rsidR="008F073C" w:rsidRDefault="008F073C" w:rsidP="00EE3C0F">
              <w:pPr>
                <w:pStyle w:val="Sidhuvud"/>
              </w:pPr>
              <w:r>
                <w:t>Ju2018/01474</w:t>
              </w:r>
              <w:r w:rsidR="00914733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A78EB276B24F9A89A5494016A44558"/>
            </w:placeholder>
            <w:showingPlcHdr/>
            <w:dataBinding w:prefixMappings="xmlns:ns0='http://lp/documentinfo/RK' " w:xpath="/ns0:DocumentInfo[1]/ns0:BaseInfo[1]/ns0:DocNumber[1]" w:storeItemID="{9863F13C-167C-4BE7-B753-049605E0D7B7}"/>
            <w:text/>
          </w:sdtPr>
          <w:sdtEndPr/>
          <w:sdtContent>
            <w:p w14:paraId="7C75D534" w14:textId="77777777" w:rsidR="008F073C" w:rsidRDefault="008F07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812F50" w14:textId="77777777" w:rsidR="008F073C" w:rsidRDefault="008F073C" w:rsidP="00EE3C0F">
          <w:pPr>
            <w:pStyle w:val="Sidhuvud"/>
          </w:pPr>
        </w:p>
      </w:tc>
      <w:tc>
        <w:tcPr>
          <w:tcW w:w="1134" w:type="dxa"/>
        </w:tcPr>
        <w:p w14:paraId="2A0100FB" w14:textId="77777777" w:rsidR="008F073C" w:rsidRDefault="008F073C" w:rsidP="0094502D">
          <w:pPr>
            <w:pStyle w:val="Sidhuvud"/>
          </w:pPr>
        </w:p>
        <w:p w14:paraId="038F6CC3" w14:textId="77777777" w:rsidR="008F073C" w:rsidRPr="0094502D" w:rsidRDefault="008F073C" w:rsidP="00EC71A6">
          <w:pPr>
            <w:pStyle w:val="Sidhuvud"/>
          </w:pPr>
        </w:p>
      </w:tc>
    </w:tr>
    <w:tr w:rsidR="008F073C" w14:paraId="43D41C9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AA66356B564BE594EFCEF4C74904B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23C390" w14:textId="77777777" w:rsidR="00F73CE5" w:rsidRPr="00F73CE5" w:rsidRDefault="00F73CE5" w:rsidP="00340DE0">
              <w:pPr>
                <w:pStyle w:val="Sidhuvud"/>
                <w:rPr>
                  <w:b/>
                </w:rPr>
              </w:pPr>
              <w:r w:rsidRPr="00F73CE5">
                <w:rPr>
                  <w:b/>
                </w:rPr>
                <w:t>Justitiedepartementet</w:t>
              </w:r>
            </w:p>
            <w:p w14:paraId="1B1252F1" w14:textId="77777777" w:rsidR="008F073C" w:rsidRPr="0005133E" w:rsidRDefault="00F73CE5" w:rsidP="0005133E">
              <w:pPr>
                <w:pStyle w:val="Sidhuvud"/>
              </w:pPr>
              <w:r w:rsidRPr="00F73CE5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275DE1223C4926AAD758DC526FA502"/>
          </w:placeholder>
          <w:dataBinding w:prefixMappings="xmlns:ns0='http://lp/documentinfo/RK' " w:xpath="/ns0:DocumentInfo[1]/ns0:BaseInfo[1]/ns0:Recipient[1]" w:storeItemID="{9863F13C-167C-4BE7-B753-049605E0D7B7}"/>
          <w:text w:multiLine="1"/>
        </w:sdtPr>
        <w:sdtEndPr/>
        <w:sdtContent>
          <w:tc>
            <w:tcPr>
              <w:tcW w:w="3170" w:type="dxa"/>
            </w:tcPr>
            <w:p w14:paraId="2904A31F" w14:textId="77777777" w:rsidR="008F073C" w:rsidRDefault="008F07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F29F40" w14:textId="77777777" w:rsidR="008F073C" w:rsidRDefault="008F073C" w:rsidP="003E6020">
          <w:pPr>
            <w:pStyle w:val="Sidhuvud"/>
          </w:pPr>
        </w:p>
      </w:tc>
    </w:tr>
  </w:tbl>
  <w:p w14:paraId="3B5890A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3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33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53A"/>
    <w:rsid w:val="00130EC3"/>
    <w:rsid w:val="001331B1"/>
    <w:rsid w:val="00134837"/>
    <w:rsid w:val="00135111"/>
    <w:rsid w:val="001364F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90A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202A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4C7"/>
    <w:rsid w:val="00511A1B"/>
    <w:rsid w:val="00511A68"/>
    <w:rsid w:val="00513E7D"/>
    <w:rsid w:val="0052127C"/>
    <w:rsid w:val="005274B3"/>
    <w:rsid w:val="005302E0"/>
    <w:rsid w:val="00544738"/>
    <w:rsid w:val="005456E4"/>
    <w:rsid w:val="00547B89"/>
    <w:rsid w:val="005606BC"/>
    <w:rsid w:val="00563E73"/>
    <w:rsid w:val="00563F7F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3F8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73FC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3534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73C"/>
    <w:rsid w:val="009036E7"/>
    <w:rsid w:val="0091053B"/>
    <w:rsid w:val="00912945"/>
    <w:rsid w:val="00914733"/>
    <w:rsid w:val="00915D4C"/>
    <w:rsid w:val="00922E6B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04B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1840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62E"/>
    <w:rsid w:val="00D55837"/>
    <w:rsid w:val="00D60F51"/>
    <w:rsid w:val="00D65242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0303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2B1D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3CE5"/>
    <w:rsid w:val="00F829C7"/>
    <w:rsid w:val="00F834AA"/>
    <w:rsid w:val="00F848D6"/>
    <w:rsid w:val="00F84BC1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72A66"/>
  <w15:docId w15:val="{E90C5A4B-2928-40A9-BE7F-C67266D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274B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EDBA6C0DD47BBB344C2333A584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7FA7F-33CF-43F8-B7D4-5872062257CE}"/>
      </w:docPartPr>
      <w:docPartBody>
        <w:p w:rsidR="009342BE" w:rsidRDefault="00855A79" w:rsidP="00855A79">
          <w:pPr>
            <w:pStyle w:val="E15EDBA6C0DD47BBB344C2333A5840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A78EB276B24F9A89A5494016A44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6E430-A59F-4E1D-B149-B5B5D4659B1A}"/>
      </w:docPartPr>
      <w:docPartBody>
        <w:p w:rsidR="009342BE" w:rsidRDefault="00855A79" w:rsidP="00855A79">
          <w:pPr>
            <w:pStyle w:val="DAA78EB276B24F9A89A5494016A445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AA66356B564BE594EFCEF4C7490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7EFC0-4700-4541-B1EC-F9BB0554382D}"/>
      </w:docPartPr>
      <w:docPartBody>
        <w:p w:rsidR="009342BE" w:rsidRDefault="00855A79" w:rsidP="00855A79">
          <w:pPr>
            <w:pStyle w:val="78AA66356B564BE594EFCEF4C74904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75DE1223C4926AAD758DC526FA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AA140-AAD1-4796-B5B0-1C451011071F}"/>
      </w:docPartPr>
      <w:docPartBody>
        <w:p w:rsidR="009342BE" w:rsidRDefault="00855A79" w:rsidP="00855A79">
          <w:pPr>
            <w:pStyle w:val="C7275DE1223C4926AAD758DC526FA5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EBE6A7E3A34DC4A04A6078D2FED1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9655F-732D-48E4-9CAD-5B0ACCED7B0A}"/>
      </w:docPartPr>
      <w:docPartBody>
        <w:p w:rsidR="009342BE" w:rsidRDefault="00855A79" w:rsidP="00855A79">
          <w:pPr>
            <w:pStyle w:val="69EBE6A7E3A34DC4A04A6078D2FED19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8D5324FDF1D4B64A70BCA6A3C6C5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4F3AF-6C1F-43BA-A0AE-D322A2787297}"/>
      </w:docPartPr>
      <w:docPartBody>
        <w:p w:rsidR="009342BE" w:rsidRDefault="00855A79" w:rsidP="00855A79">
          <w:pPr>
            <w:pStyle w:val="78D5324FDF1D4B64A70BCA6A3C6C55D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1C2CCE28E844A9A9EBE56D94EF1D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12D62-1483-4F46-B9DC-EF401B0E4CF8}"/>
      </w:docPartPr>
      <w:docPartBody>
        <w:p w:rsidR="009342BE" w:rsidRDefault="00855A79" w:rsidP="00855A79">
          <w:pPr>
            <w:pStyle w:val="11C2CCE28E844A9A9EBE56D94EF1D61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5391589835B48439CDE14B2343D9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33F33-BC9B-4515-B80F-79D83A84BC51}"/>
      </w:docPartPr>
      <w:docPartBody>
        <w:p w:rsidR="009342BE" w:rsidRDefault="00855A79" w:rsidP="00855A79">
          <w:pPr>
            <w:pStyle w:val="85391589835B48439CDE14B2343D99B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F7B158D8A5244B9A0255E6AF03CC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F4711-E02F-429F-9B8C-8A3041AF1534}"/>
      </w:docPartPr>
      <w:docPartBody>
        <w:p w:rsidR="009342BE" w:rsidRDefault="00855A79" w:rsidP="00855A79">
          <w:pPr>
            <w:pStyle w:val="1F7B158D8A5244B9A0255E6AF03CC51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79"/>
    <w:rsid w:val="00855A79"/>
    <w:rsid w:val="009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243B35073F4EE0B388E0773DB164F6">
    <w:name w:val="18243B35073F4EE0B388E0773DB164F6"/>
    <w:rsid w:val="00855A79"/>
  </w:style>
  <w:style w:type="character" w:styleId="Platshllartext">
    <w:name w:val="Placeholder Text"/>
    <w:basedOn w:val="Standardstycketeckensnitt"/>
    <w:uiPriority w:val="99"/>
    <w:semiHidden/>
    <w:rsid w:val="00855A79"/>
    <w:rPr>
      <w:noProof w:val="0"/>
      <w:color w:val="808080"/>
    </w:rPr>
  </w:style>
  <w:style w:type="paragraph" w:customStyle="1" w:styleId="3304479942F44E9E9F1DCC85DEAC8D48">
    <w:name w:val="3304479942F44E9E9F1DCC85DEAC8D48"/>
    <w:rsid w:val="00855A79"/>
  </w:style>
  <w:style w:type="paragraph" w:customStyle="1" w:styleId="1655364AA1964A669A6EE552315E7AE5">
    <w:name w:val="1655364AA1964A669A6EE552315E7AE5"/>
    <w:rsid w:val="00855A79"/>
  </w:style>
  <w:style w:type="paragraph" w:customStyle="1" w:styleId="321B67E8B9CD4D44AC00389BC17A1AAC">
    <w:name w:val="321B67E8B9CD4D44AC00389BC17A1AAC"/>
    <w:rsid w:val="00855A79"/>
  </w:style>
  <w:style w:type="paragraph" w:customStyle="1" w:styleId="E15EDBA6C0DD47BBB344C2333A584058">
    <w:name w:val="E15EDBA6C0DD47BBB344C2333A584058"/>
    <w:rsid w:val="00855A79"/>
  </w:style>
  <w:style w:type="paragraph" w:customStyle="1" w:styleId="DAA78EB276B24F9A89A5494016A44558">
    <w:name w:val="DAA78EB276B24F9A89A5494016A44558"/>
    <w:rsid w:val="00855A79"/>
  </w:style>
  <w:style w:type="paragraph" w:customStyle="1" w:styleId="815AA7B1D9464C27AC0FD77E104CF319">
    <w:name w:val="815AA7B1D9464C27AC0FD77E104CF319"/>
    <w:rsid w:val="00855A79"/>
  </w:style>
  <w:style w:type="paragraph" w:customStyle="1" w:styleId="0697CCAE973B4E6CA2AEF353AD54D482">
    <w:name w:val="0697CCAE973B4E6CA2AEF353AD54D482"/>
    <w:rsid w:val="00855A79"/>
  </w:style>
  <w:style w:type="paragraph" w:customStyle="1" w:styleId="22EB9CDFB75B4394863E863EA4883208">
    <w:name w:val="22EB9CDFB75B4394863E863EA4883208"/>
    <w:rsid w:val="00855A79"/>
  </w:style>
  <w:style w:type="paragraph" w:customStyle="1" w:styleId="78AA66356B564BE594EFCEF4C74904BB">
    <w:name w:val="78AA66356B564BE594EFCEF4C74904BB"/>
    <w:rsid w:val="00855A79"/>
  </w:style>
  <w:style w:type="paragraph" w:customStyle="1" w:styleId="C7275DE1223C4926AAD758DC526FA502">
    <w:name w:val="C7275DE1223C4926AAD758DC526FA502"/>
    <w:rsid w:val="00855A79"/>
  </w:style>
  <w:style w:type="paragraph" w:customStyle="1" w:styleId="69EBE6A7E3A34DC4A04A6078D2FED195">
    <w:name w:val="69EBE6A7E3A34DC4A04A6078D2FED195"/>
    <w:rsid w:val="00855A79"/>
  </w:style>
  <w:style w:type="paragraph" w:customStyle="1" w:styleId="78D5324FDF1D4B64A70BCA6A3C6C55DD">
    <w:name w:val="78D5324FDF1D4B64A70BCA6A3C6C55DD"/>
    <w:rsid w:val="00855A79"/>
  </w:style>
  <w:style w:type="paragraph" w:customStyle="1" w:styleId="A60F1159193446928452C471D817A0EB">
    <w:name w:val="A60F1159193446928452C471D817A0EB"/>
    <w:rsid w:val="00855A79"/>
  </w:style>
  <w:style w:type="paragraph" w:customStyle="1" w:styleId="AA19A9EFDBAD43908E4CD8FBE93D3145">
    <w:name w:val="AA19A9EFDBAD43908E4CD8FBE93D3145"/>
    <w:rsid w:val="00855A79"/>
  </w:style>
  <w:style w:type="paragraph" w:customStyle="1" w:styleId="11C2CCE28E844A9A9EBE56D94EF1D615">
    <w:name w:val="11C2CCE28E844A9A9EBE56D94EF1D615"/>
    <w:rsid w:val="00855A79"/>
  </w:style>
  <w:style w:type="paragraph" w:customStyle="1" w:styleId="85391589835B48439CDE14B2343D99B1">
    <w:name w:val="85391589835B48439CDE14B2343D99B1"/>
    <w:rsid w:val="00855A79"/>
  </w:style>
  <w:style w:type="paragraph" w:customStyle="1" w:styleId="1F7B158D8A5244B9A0255E6AF03CC511">
    <w:name w:val="1F7B158D8A5244B9A0255E6AF03CC511"/>
    <w:rsid w:val="00855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03c92938-83be-48ad-b1d1-8e407e89e567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Ju2018/01474/POL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66B5-D69A-42B3-805D-7C5DD72202A1}"/>
</file>

<file path=customXml/itemProps2.xml><?xml version="1.0" encoding="utf-8"?>
<ds:datastoreItem xmlns:ds="http://schemas.openxmlformats.org/officeDocument/2006/customXml" ds:itemID="{0E7B41F5-F901-4BC9-9108-6A6C239BF758}"/>
</file>

<file path=customXml/itemProps3.xml><?xml version="1.0" encoding="utf-8"?>
<ds:datastoreItem xmlns:ds="http://schemas.openxmlformats.org/officeDocument/2006/customXml" ds:itemID="{4BB9B8D3-131C-4BF4-9F15-E91A830C8FDD}"/>
</file>

<file path=customXml/itemProps4.xml><?xml version="1.0" encoding="utf-8"?>
<ds:datastoreItem xmlns:ds="http://schemas.openxmlformats.org/officeDocument/2006/customXml" ds:itemID="{3C65EFEC-3943-4752-8FAE-1C534406DE8E}"/>
</file>

<file path=customXml/itemProps5.xml><?xml version="1.0" encoding="utf-8"?>
<ds:datastoreItem xmlns:ds="http://schemas.openxmlformats.org/officeDocument/2006/customXml" ds:itemID="{DF1381F9-B094-4967-8CFF-18D5577D42C3}"/>
</file>

<file path=customXml/itemProps6.xml><?xml version="1.0" encoding="utf-8"?>
<ds:datastoreItem xmlns:ds="http://schemas.openxmlformats.org/officeDocument/2006/customXml" ds:itemID="{3C65EFEC-3943-4752-8FAE-1C534406DE8E}"/>
</file>

<file path=customXml/itemProps7.xml><?xml version="1.0" encoding="utf-8"?>
<ds:datastoreItem xmlns:ds="http://schemas.openxmlformats.org/officeDocument/2006/customXml" ds:itemID="{9863F13C-167C-4BE7-B753-049605E0D7B7}"/>
</file>

<file path=customXml/itemProps8.xml><?xml version="1.0" encoding="utf-8"?>
<ds:datastoreItem xmlns:ds="http://schemas.openxmlformats.org/officeDocument/2006/customXml" ds:itemID="{19F8A516-0669-407C-B211-2005159A97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Jansson</dc:creator>
  <cp:keywords/>
  <dc:description/>
  <cp:lastModifiedBy>Gunilla Hansson-Böe</cp:lastModifiedBy>
  <cp:revision>3</cp:revision>
  <dcterms:created xsi:type="dcterms:W3CDTF">2018-03-06T14:38:00Z</dcterms:created>
  <dcterms:modified xsi:type="dcterms:W3CDTF">2018-03-06T14:38:00Z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9269a9c3-ee7e-4ba1-b891-5e3e8e9333eb</vt:lpwstr>
  </property>
</Properties>
</file>