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1D0B" w14:textId="77777777" w:rsidR="00872032" w:rsidRDefault="00872032" w:rsidP="00DA0661">
      <w:pPr>
        <w:pStyle w:val="Rubrik"/>
      </w:pPr>
      <w:bookmarkStart w:id="0" w:name="Start"/>
      <w:bookmarkEnd w:id="0"/>
      <w:r>
        <w:t>Svar på fråga 2019/20:1510 av Jens Holm (V)</w:t>
      </w:r>
      <w:r>
        <w:br/>
        <w:t>Miljökompensation för godstransporter på järnväg</w:t>
      </w:r>
    </w:p>
    <w:p w14:paraId="2FE4D822" w14:textId="77777777" w:rsidR="00872032" w:rsidRDefault="00872032" w:rsidP="002749F7">
      <w:pPr>
        <w:pStyle w:val="Brdtext"/>
      </w:pPr>
      <w:r>
        <w:t>Jens Holm har frågat mig om jag avser, och i så fall när, att införa ekonomiska incitament som stärker godstransporter på järnväg.</w:t>
      </w:r>
    </w:p>
    <w:p w14:paraId="79445F79" w14:textId="77777777" w:rsidR="00872032" w:rsidRDefault="00872032" w:rsidP="002749F7">
      <w:pPr>
        <w:pStyle w:val="Brdtext"/>
      </w:pPr>
      <w:r w:rsidRPr="00872032">
        <w:t xml:space="preserve">Under åren 2018 och 2019 avsattes medel för </w:t>
      </w:r>
      <w:r>
        <w:t>en</w:t>
      </w:r>
      <w:r w:rsidRPr="00872032">
        <w:t xml:space="preserve"> miljökompensation för godstransporter på järnväg. Miljökompensationen uppgick till 389 miljoner kronor för 2018 och 174 miljoner kronor för 2019</w:t>
      </w:r>
      <w:r>
        <w:t xml:space="preserve">. Den 15 juni beslutade regeringen att som en del av den nionde extra ändringsbudgeten 2020 att </w:t>
      </w:r>
      <w:r w:rsidR="0096359A">
        <w:t xml:space="preserve">föreslå riksdagen att </w:t>
      </w:r>
      <w:r>
        <w:t xml:space="preserve">avsätta 200 miljoner kronor för en miljökompensation för 2020. </w:t>
      </w:r>
    </w:p>
    <w:p w14:paraId="4F0F9DF7" w14:textId="49F12AD6" w:rsidR="00C43D51" w:rsidRDefault="00C43D51" w:rsidP="00C43D51">
      <w:pPr>
        <w:pStyle w:val="Brdtext"/>
      </w:pPr>
      <w:r>
        <w:t xml:space="preserve">Stockholm den </w:t>
      </w:r>
      <w:sdt>
        <w:sdtPr>
          <w:id w:val="1009876603"/>
          <w:placeholder>
            <w:docPart w:val="B6B248A1698D428BA9C2F28BE8F2DAD5"/>
          </w:placeholder>
          <w:dataBinding w:prefixMappings="xmlns:ns0='http://lp/documentinfo/RK' " w:xpath="/ns0:DocumentInfo[1]/ns0:BaseInfo[1]/ns0:HeaderDate[1]" w:storeItemID="{023BD652-4A84-407D-B99C-A8413BDFDE86}"/>
          <w:date w:fullDate="2020-06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2F4A">
            <w:t>16 juni 2020</w:t>
          </w:r>
        </w:sdtContent>
      </w:sdt>
    </w:p>
    <w:p w14:paraId="252BF40F" w14:textId="77777777" w:rsidR="00C43D51" w:rsidRDefault="00C43D51" w:rsidP="00C43D51">
      <w:pPr>
        <w:pStyle w:val="Brdtextutanavstnd"/>
      </w:pPr>
    </w:p>
    <w:p w14:paraId="223EA96F" w14:textId="77777777" w:rsidR="00C43D51" w:rsidRDefault="00C43D51" w:rsidP="00C43D51">
      <w:pPr>
        <w:pStyle w:val="Brdtextutanavstnd"/>
      </w:pPr>
    </w:p>
    <w:p w14:paraId="58F6D3D3" w14:textId="77777777" w:rsidR="00C43D51" w:rsidRDefault="00C43D51" w:rsidP="00C43D51">
      <w:pPr>
        <w:pStyle w:val="Brdtextutanavstnd"/>
      </w:pPr>
    </w:p>
    <w:p w14:paraId="102930F4" w14:textId="77777777" w:rsidR="00C43D51" w:rsidRDefault="00CE3E58" w:rsidP="00C43D51">
      <w:pPr>
        <w:pStyle w:val="Brdtext"/>
        <w:tabs>
          <w:tab w:val="clear" w:pos="1701"/>
          <w:tab w:val="clear" w:pos="3600"/>
          <w:tab w:val="clear" w:pos="5387"/>
          <w:tab w:val="left" w:pos="3210"/>
        </w:tabs>
      </w:pPr>
      <w:sdt>
        <w:sdtPr>
          <w:alias w:val="Klicka på listpilen"/>
          <w:tag w:val="run-loadAllMinistersFromDep_delete"/>
          <w:id w:val="-122627287"/>
          <w:placeholder>
            <w:docPart w:val="11883EA046764E09A680ED8650662369"/>
          </w:placeholder>
          <w:dataBinding w:prefixMappings="xmlns:ns0='http://lp/documentinfo/RK' " w:xpath="/ns0:DocumentInfo[1]/ns0:BaseInfo[1]/ns0:TopSender[1]" w:storeItemID="{023BD652-4A84-407D-B99C-A8413BDFDE86}"/>
          <w:comboBox w:lastValue="Infrastrukturministern">
            <w:listItem w:displayText="Tomas Eneroth" w:value="Infrastrukturministern"/>
            <w:listItem w:displayText="Anders Ygeman" w:value="Energi- och digitaliseringsministern"/>
          </w:comboBox>
        </w:sdtPr>
        <w:sdtEndPr/>
        <w:sdtContent>
          <w:r w:rsidR="00C43D51">
            <w:t>Tomas Eneroth</w:t>
          </w:r>
        </w:sdtContent>
      </w:sdt>
      <w:r w:rsidR="00C43D51">
        <w:tab/>
      </w:r>
      <w:bookmarkStart w:id="1" w:name="_GoBack"/>
      <w:bookmarkEnd w:id="1"/>
    </w:p>
    <w:p w14:paraId="1747B851" w14:textId="77777777" w:rsidR="00872032" w:rsidRDefault="00872032" w:rsidP="004E7A8F">
      <w:pPr>
        <w:pStyle w:val="Brdtextutanavstnd"/>
      </w:pPr>
    </w:p>
    <w:p w14:paraId="3576AD54" w14:textId="77777777" w:rsidR="00872032" w:rsidRDefault="00872032" w:rsidP="004E7A8F">
      <w:pPr>
        <w:pStyle w:val="Brdtextutanavstnd"/>
      </w:pPr>
    </w:p>
    <w:p w14:paraId="24E4484F" w14:textId="77777777" w:rsidR="00872032" w:rsidRDefault="00872032" w:rsidP="004E7A8F">
      <w:pPr>
        <w:pStyle w:val="Brdtextutanavstnd"/>
      </w:pPr>
    </w:p>
    <w:p w14:paraId="64B6BB8A" w14:textId="77777777" w:rsidR="00872032" w:rsidRDefault="00872032" w:rsidP="00422A41">
      <w:pPr>
        <w:pStyle w:val="Brdtext"/>
      </w:pPr>
    </w:p>
    <w:p w14:paraId="514589DA" w14:textId="77777777" w:rsidR="00872032" w:rsidRPr="00DB48AB" w:rsidRDefault="00C43D51" w:rsidP="00C43D51">
      <w:pPr>
        <w:pStyle w:val="Brdtext"/>
        <w:tabs>
          <w:tab w:val="clear" w:pos="3600"/>
          <w:tab w:val="clear" w:pos="5387"/>
        </w:tabs>
      </w:pPr>
      <w:r>
        <w:tab/>
      </w:r>
    </w:p>
    <w:sectPr w:rsidR="0087203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B89E" w14:textId="77777777" w:rsidR="00CE3E58" w:rsidRDefault="00CE3E58" w:rsidP="00A87A54">
      <w:pPr>
        <w:spacing w:after="0" w:line="240" w:lineRule="auto"/>
      </w:pPr>
      <w:r>
        <w:separator/>
      </w:r>
    </w:p>
  </w:endnote>
  <w:endnote w:type="continuationSeparator" w:id="0">
    <w:p w14:paraId="426C8EBF" w14:textId="77777777" w:rsidR="00CE3E58" w:rsidRDefault="00CE3E5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0D36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7A6F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D53E3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8E79F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C036B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A1EB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F1504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212D4D" w14:textId="77777777" w:rsidTr="00C26068">
      <w:trPr>
        <w:trHeight w:val="227"/>
      </w:trPr>
      <w:tc>
        <w:tcPr>
          <w:tcW w:w="4074" w:type="dxa"/>
        </w:tcPr>
        <w:p w14:paraId="7ECC6F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EC666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D399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7083" w14:textId="77777777" w:rsidR="00CE3E58" w:rsidRDefault="00CE3E58" w:rsidP="00A87A54">
      <w:pPr>
        <w:spacing w:after="0" w:line="240" w:lineRule="auto"/>
      </w:pPr>
      <w:r>
        <w:separator/>
      </w:r>
    </w:p>
  </w:footnote>
  <w:footnote w:type="continuationSeparator" w:id="0">
    <w:p w14:paraId="0CA29FF6" w14:textId="77777777" w:rsidR="00CE3E58" w:rsidRDefault="00CE3E5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2032" w14:paraId="7FA8A927" w14:textId="77777777" w:rsidTr="00C93EBA">
      <w:trPr>
        <w:trHeight w:val="227"/>
      </w:trPr>
      <w:tc>
        <w:tcPr>
          <w:tcW w:w="5534" w:type="dxa"/>
        </w:tcPr>
        <w:p w14:paraId="0FC95735" w14:textId="77777777" w:rsidR="00872032" w:rsidRPr="007D73AB" w:rsidRDefault="00872032">
          <w:pPr>
            <w:pStyle w:val="Sidhuvud"/>
          </w:pPr>
        </w:p>
      </w:tc>
      <w:tc>
        <w:tcPr>
          <w:tcW w:w="3170" w:type="dxa"/>
          <w:vAlign w:val="bottom"/>
        </w:tcPr>
        <w:p w14:paraId="3A2349B2" w14:textId="77777777" w:rsidR="00872032" w:rsidRPr="007D73AB" w:rsidRDefault="00872032" w:rsidP="00340DE0">
          <w:pPr>
            <w:pStyle w:val="Sidhuvud"/>
          </w:pPr>
        </w:p>
      </w:tc>
      <w:tc>
        <w:tcPr>
          <w:tcW w:w="1134" w:type="dxa"/>
        </w:tcPr>
        <w:p w14:paraId="76CF0967" w14:textId="77777777" w:rsidR="00872032" w:rsidRDefault="00872032" w:rsidP="005A703A">
          <w:pPr>
            <w:pStyle w:val="Sidhuvud"/>
          </w:pPr>
        </w:p>
      </w:tc>
    </w:tr>
    <w:tr w:rsidR="00872032" w14:paraId="4F5F7047" w14:textId="77777777" w:rsidTr="00C93EBA">
      <w:trPr>
        <w:trHeight w:val="1928"/>
      </w:trPr>
      <w:tc>
        <w:tcPr>
          <w:tcW w:w="5534" w:type="dxa"/>
        </w:tcPr>
        <w:p w14:paraId="046E3D60" w14:textId="77777777" w:rsidR="00872032" w:rsidRPr="00340DE0" w:rsidRDefault="0087203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10FAF2" wp14:editId="5C77D97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4353743" w14:textId="77777777" w:rsidR="00872032" w:rsidRPr="00710A6C" w:rsidRDefault="00872032" w:rsidP="00EE3C0F">
          <w:pPr>
            <w:pStyle w:val="Sidhuvud"/>
            <w:rPr>
              <w:b/>
            </w:rPr>
          </w:pPr>
        </w:p>
        <w:p w14:paraId="5895BF55" w14:textId="77777777" w:rsidR="00872032" w:rsidRDefault="00872032" w:rsidP="00EE3C0F">
          <w:pPr>
            <w:pStyle w:val="Sidhuvud"/>
          </w:pPr>
        </w:p>
        <w:p w14:paraId="03DA105A" w14:textId="77777777" w:rsidR="00872032" w:rsidRDefault="00872032" w:rsidP="00EE3C0F">
          <w:pPr>
            <w:pStyle w:val="Sidhuvud"/>
          </w:pPr>
        </w:p>
        <w:p w14:paraId="5FB1F275" w14:textId="77777777" w:rsidR="00872032" w:rsidRDefault="0087203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3C73A2E264B467EA3339FC9F181C574"/>
            </w:placeholder>
            <w:dataBinding w:prefixMappings="xmlns:ns0='http://lp/documentinfo/RK' " w:xpath="/ns0:DocumentInfo[1]/ns0:BaseInfo[1]/ns0:Dnr[1]" w:storeItemID="{023BD652-4A84-407D-B99C-A8413BDFDE86}"/>
            <w:text/>
          </w:sdtPr>
          <w:sdtEndPr/>
          <w:sdtContent>
            <w:p w14:paraId="48AF6153" w14:textId="77777777" w:rsidR="00872032" w:rsidRDefault="00872032" w:rsidP="00EE3C0F">
              <w:pPr>
                <w:pStyle w:val="Sidhuvud"/>
              </w:pPr>
              <w:r w:rsidRPr="00872032">
                <w:t>I2020/01596/TP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9FB96FFBC147788EEF965A2FF4230A"/>
            </w:placeholder>
            <w:showingPlcHdr/>
            <w:dataBinding w:prefixMappings="xmlns:ns0='http://lp/documentinfo/RK' " w:xpath="/ns0:DocumentInfo[1]/ns0:BaseInfo[1]/ns0:DocNumber[1]" w:storeItemID="{023BD652-4A84-407D-B99C-A8413BDFDE86}"/>
            <w:text/>
          </w:sdtPr>
          <w:sdtEndPr/>
          <w:sdtContent>
            <w:p w14:paraId="0B35796F" w14:textId="77777777" w:rsidR="00872032" w:rsidRDefault="0087203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D80475B" w14:textId="77777777" w:rsidR="00872032" w:rsidRDefault="00872032" w:rsidP="00EE3C0F">
          <w:pPr>
            <w:pStyle w:val="Sidhuvud"/>
          </w:pPr>
        </w:p>
      </w:tc>
      <w:tc>
        <w:tcPr>
          <w:tcW w:w="1134" w:type="dxa"/>
        </w:tcPr>
        <w:p w14:paraId="5D3E3218" w14:textId="77777777" w:rsidR="00872032" w:rsidRDefault="00872032" w:rsidP="0094502D">
          <w:pPr>
            <w:pStyle w:val="Sidhuvud"/>
          </w:pPr>
        </w:p>
        <w:p w14:paraId="361499DC" w14:textId="77777777" w:rsidR="00872032" w:rsidRPr="0094502D" w:rsidRDefault="00872032" w:rsidP="00EC71A6">
          <w:pPr>
            <w:pStyle w:val="Sidhuvud"/>
          </w:pPr>
        </w:p>
      </w:tc>
    </w:tr>
    <w:tr w:rsidR="00872032" w14:paraId="4662BA4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B632817" w14:textId="77777777" w:rsidR="00C43D51" w:rsidRDefault="00C43D51" w:rsidP="00C43D51">
          <w:pPr>
            <w:pStyle w:val="Sidhuvud"/>
            <w:rPr>
              <w:b/>
              <w:bCs/>
            </w:rPr>
          </w:pPr>
          <w:r>
            <w:rPr>
              <w:b/>
              <w:bCs/>
            </w:rPr>
            <w:t>Infrastrukturdepartementet</w:t>
          </w:r>
        </w:p>
        <w:p w14:paraId="4605BB18" w14:textId="77777777" w:rsidR="00C43D51" w:rsidRDefault="00C43D51" w:rsidP="00C43D51">
          <w:pPr>
            <w:pStyle w:val="Sidhuvud"/>
            <w:rPr>
              <w:bCs/>
            </w:rPr>
          </w:pPr>
          <w:r>
            <w:rPr>
              <w:bCs/>
            </w:rPr>
            <w:t>Infrastrukturministern</w:t>
          </w:r>
        </w:p>
        <w:p w14:paraId="463CD4E8" w14:textId="18293F73" w:rsidR="00872032" w:rsidRPr="00C43D51" w:rsidRDefault="00872032" w:rsidP="00C43D51">
          <w:pPr>
            <w:pStyle w:val="Sidhuvud"/>
            <w:rPr>
              <w:lang w:val="da-DK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52E5277DD8594FFC8E2908247035AE45"/>
          </w:placeholder>
          <w:dataBinding w:prefixMappings="xmlns:ns0='http://lp/documentinfo/RK' " w:xpath="/ns0:DocumentInfo[1]/ns0:BaseInfo[1]/ns0:Recipient[1]" w:storeItemID="{023BD652-4A84-407D-B99C-A8413BDFDE86}"/>
          <w:text w:multiLine="1"/>
        </w:sdtPr>
        <w:sdtEndPr/>
        <w:sdtContent>
          <w:tc>
            <w:tcPr>
              <w:tcW w:w="3170" w:type="dxa"/>
            </w:tcPr>
            <w:p w14:paraId="26C091A3" w14:textId="77777777" w:rsidR="00872032" w:rsidRDefault="0087203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49FED63" w14:textId="77777777" w:rsidR="00872032" w:rsidRDefault="00872032" w:rsidP="003E6020">
          <w:pPr>
            <w:pStyle w:val="Sidhuvud"/>
          </w:pPr>
        </w:p>
      </w:tc>
    </w:tr>
  </w:tbl>
  <w:p w14:paraId="5490B19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3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F4A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82A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2032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B7CFA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359A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95B"/>
    <w:rsid w:val="00B9277F"/>
    <w:rsid w:val="00B927C9"/>
    <w:rsid w:val="00B96EFA"/>
    <w:rsid w:val="00B97CCF"/>
    <w:rsid w:val="00BA1AEE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85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3D5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4D8"/>
    <w:rsid w:val="00CD1550"/>
    <w:rsid w:val="00CD17C1"/>
    <w:rsid w:val="00CD1C6C"/>
    <w:rsid w:val="00CD37F1"/>
    <w:rsid w:val="00CD6169"/>
    <w:rsid w:val="00CD6D76"/>
    <w:rsid w:val="00CE20BC"/>
    <w:rsid w:val="00CE26C6"/>
    <w:rsid w:val="00CE3E58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D5D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F6EE2"/>
  <w15:docId w15:val="{69C2FDC3-BF0F-4BAE-859D-8587E0C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C73A2E264B467EA3339FC9F181C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5C414-5B18-4F59-B6E1-AF42395D2953}"/>
      </w:docPartPr>
      <w:docPartBody>
        <w:p w:rsidR="00D5393D" w:rsidRDefault="00C4144A" w:rsidP="00C4144A">
          <w:pPr>
            <w:pStyle w:val="C3C73A2E264B467EA3339FC9F181C5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9FB96FFBC147788EEF965A2FF42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4C5BD-3A4A-4AB0-B3D6-6C2A566C1091}"/>
      </w:docPartPr>
      <w:docPartBody>
        <w:p w:rsidR="00D5393D" w:rsidRDefault="00C4144A" w:rsidP="00C4144A">
          <w:pPr>
            <w:pStyle w:val="909FB96FFBC147788EEF965A2FF423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E5277DD8594FFC8E2908247035A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551EA-5BEE-4AFB-8964-3711F4AF3BE6}"/>
      </w:docPartPr>
      <w:docPartBody>
        <w:p w:rsidR="00D5393D" w:rsidRDefault="00C4144A" w:rsidP="00C4144A">
          <w:pPr>
            <w:pStyle w:val="52E5277DD8594FFC8E2908247035AE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B248A1698D428BA9C2F28BE8F2D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1FBA3-3F91-4341-9468-E5E5B556F465}"/>
      </w:docPartPr>
      <w:docPartBody>
        <w:p w:rsidR="00042CA3" w:rsidRDefault="00D5393D" w:rsidP="00D5393D">
          <w:pPr>
            <w:pStyle w:val="B6B248A1698D428BA9C2F28BE8F2DAD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883EA046764E09A680ED8650662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BCC5B-59BB-498F-95C6-5A4F06AA6496}"/>
      </w:docPartPr>
      <w:docPartBody>
        <w:p w:rsidR="00042CA3" w:rsidRDefault="00D5393D" w:rsidP="00D5393D">
          <w:pPr>
            <w:pStyle w:val="11883EA046764E09A680ED8650662369"/>
          </w:pPr>
          <w:r>
            <w:rPr>
              <w:rStyle w:val="Platshllartext"/>
            </w:rPr>
            <w:t>Välj undertecknare.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4A"/>
    <w:rsid w:val="00042CA3"/>
    <w:rsid w:val="00AC600A"/>
    <w:rsid w:val="00C4144A"/>
    <w:rsid w:val="00D5393D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EBA80E5A60480E84F9864D55464486">
    <w:name w:val="61EBA80E5A60480E84F9864D55464486"/>
    <w:rsid w:val="00C4144A"/>
  </w:style>
  <w:style w:type="character" w:styleId="Platshllartext">
    <w:name w:val="Placeholder Text"/>
    <w:basedOn w:val="Standardstycketeckensnitt"/>
    <w:uiPriority w:val="99"/>
    <w:semiHidden/>
    <w:rsid w:val="00D5393D"/>
  </w:style>
  <w:style w:type="paragraph" w:customStyle="1" w:styleId="30199240A2EF4D60B1995F96D09B885B">
    <w:name w:val="30199240A2EF4D60B1995F96D09B885B"/>
    <w:rsid w:val="00C4144A"/>
  </w:style>
  <w:style w:type="paragraph" w:customStyle="1" w:styleId="641CD08C35EF45D9A6F1BABCD9EBEB40">
    <w:name w:val="641CD08C35EF45D9A6F1BABCD9EBEB40"/>
    <w:rsid w:val="00C4144A"/>
  </w:style>
  <w:style w:type="paragraph" w:customStyle="1" w:styleId="64117D9252AD4BACA37F2D5F5FFF25D7">
    <w:name w:val="64117D9252AD4BACA37F2D5F5FFF25D7"/>
    <w:rsid w:val="00C4144A"/>
  </w:style>
  <w:style w:type="paragraph" w:customStyle="1" w:styleId="C3C73A2E264B467EA3339FC9F181C574">
    <w:name w:val="C3C73A2E264B467EA3339FC9F181C574"/>
    <w:rsid w:val="00C4144A"/>
  </w:style>
  <w:style w:type="paragraph" w:customStyle="1" w:styleId="909FB96FFBC147788EEF965A2FF4230A">
    <w:name w:val="909FB96FFBC147788EEF965A2FF4230A"/>
    <w:rsid w:val="00C4144A"/>
  </w:style>
  <w:style w:type="paragraph" w:customStyle="1" w:styleId="0E3C1CB9A2DA4866B798A3BE0C9ABF02">
    <w:name w:val="0E3C1CB9A2DA4866B798A3BE0C9ABF02"/>
    <w:rsid w:val="00C4144A"/>
  </w:style>
  <w:style w:type="paragraph" w:customStyle="1" w:styleId="49AEB1F2AF3C4BD6B505E7239614168C">
    <w:name w:val="49AEB1F2AF3C4BD6B505E7239614168C"/>
    <w:rsid w:val="00C4144A"/>
  </w:style>
  <w:style w:type="paragraph" w:customStyle="1" w:styleId="947D05BA5E9049968A5DA7740A355226">
    <w:name w:val="947D05BA5E9049968A5DA7740A355226"/>
    <w:rsid w:val="00C4144A"/>
  </w:style>
  <w:style w:type="paragraph" w:customStyle="1" w:styleId="E528C41625BC4A84AA3CACEBE63F1C4D">
    <w:name w:val="E528C41625BC4A84AA3CACEBE63F1C4D"/>
    <w:rsid w:val="00C4144A"/>
  </w:style>
  <w:style w:type="paragraph" w:customStyle="1" w:styleId="52E5277DD8594FFC8E2908247035AE45">
    <w:name w:val="52E5277DD8594FFC8E2908247035AE45"/>
    <w:rsid w:val="00C4144A"/>
  </w:style>
  <w:style w:type="paragraph" w:customStyle="1" w:styleId="909FB96FFBC147788EEF965A2FF4230A1">
    <w:name w:val="909FB96FFBC147788EEF965A2FF4230A1"/>
    <w:rsid w:val="00C414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28C41625BC4A84AA3CACEBE63F1C4D1">
    <w:name w:val="E528C41625BC4A84AA3CACEBE63F1C4D1"/>
    <w:rsid w:val="00C414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47473D57F144098012511F9E3B50BB">
    <w:name w:val="2147473D57F144098012511F9E3B50BB"/>
    <w:rsid w:val="00C4144A"/>
  </w:style>
  <w:style w:type="paragraph" w:customStyle="1" w:styleId="1A213C27AB5E46B59FD67CAB852C4BEE">
    <w:name w:val="1A213C27AB5E46B59FD67CAB852C4BEE"/>
    <w:rsid w:val="00C4144A"/>
  </w:style>
  <w:style w:type="paragraph" w:customStyle="1" w:styleId="EF00E0CF3B6940BFB5459B4CA3159FB7">
    <w:name w:val="EF00E0CF3B6940BFB5459B4CA3159FB7"/>
    <w:rsid w:val="00C4144A"/>
  </w:style>
  <w:style w:type="paragraph" w:customStyle="1" w:styleId="F448620C26A24F8094CED0AFE4F20BBB">
    <w:name w:val="F448620C26A24F8094CED0AFE4F20BBB"/>
    <w:rsid w:val="00C4144A"/>
  </w:style>
  <w:style w:type="paragraph" w:customStyle="1" w:styleId="713A1435CB2D4B8B9AF3E7E4C61076D2">
    <w:name w:val="713A1435CB2D4B8B9AF3E7E4C61076D2"/>
    <w:rsid w:val="00C4144A"/>
  </w:style>
  <w:style w:type="paragraph" w:customStyle="1" w:styleId="5B02595157F04B7B925494C7E22A6AFD">
    <w:name w:val="5B02595157F04B7B925494C7E22A6AFD"/>
    <w:rsid w:val="00C4144A"/>
  </w:style>
  <w:style w:type="paragraph" w:customStyle="1" w:styleId="40350361E3C24E70AED1E32381E564D4">
    <w:name w:val="40350361E3C24E70AED1E32381E564D4"/>
    <w:rsid w:val="00C4144A"/>
  </w:style>
  <w:style w:type="paragraph" w:customStyle="1" w:styleId="B709E12C97844E26A69138E190307C98">
    <w:name w:val="B709E12C97844E26A69138E190307C98"/>
    <w:rsid w:val="00D5393D"/>
  </w:style>
  <w:style w:type="paragraph" w:customStyle="1" w:styleId="B6B248A1698D428BA9C2F28BE8F2DAD5">
    <w:name w:val="B6B248A1698D428BA9C2F28BE8F2DAD5"/>
    <w:rsid w:val="00D5393D"/>
  </w:style>
  <w:style w:type="paragraph" w:customStyle="1" w:styleId="11883EA046764E09A680ED8650662369">
    <w:name w:val="11883EA046764E09A680ED8650662369"/>
    <w:rsid w:val="00D53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2020-06-16T00:00:00</HeaderDate>
    <Office/>
    <Dnr>I2020/01596/TP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f7600fe4-e75a-42b0-bdb5-29ff4639b3d8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2020-06-16T00:00:00</HeaderDate>
    <Office/>
    <Dnr>I2020/01596/TP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B286-010B-420C-8140-B875A9F75D1E}"/>
</file>

<file path=customXml/itemProps2.xml><?xml version="1.0" encoding="utf-8"?>
<ds:datastoreItem xmlns:ds="http://schemas.openxmlformats.org/officeDocument/2006/customXml" ds:itemID="{023BD652-4A84-407D-B99C-A8413BDFDE86}"/>
</file>

<file path=customXml/itemProps3.xml><?xml version="1.0" encoding="utf-8"?>
<ds:datastoreItem xmlns:ds="http://schemas.openxmlformats.org/officeDocument/2006/customXml" ds:itemID="{C525576D-AB9C-4855-A90C-94C4EDA17040}"/>
</file>

<file path=customXml/itemProps4.xml><?xml version="1.0" encoding="utf-8"?>
<ds:datastoreItem xmlns:ds="http://schemas.openxmlformats.org/officeDocument/2006/customXml" ds:itemID="{6FD5CD08-FC64-4B96-BED9-26A1707C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3BD652-4A84-407D-B99C-A8413BDFDE8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33DA1EC-9199-4B47-8F30-90B2CF9ACEB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3DA1EC-9199-4B47-8F30-90B2CF9ACEB3}"/>
</file>

<file path=customXml/itemProps8.xml><?xml version="1.0" encoding="utf-8"?>
<ds:datastoreItem xmlns:ds="http://schemas.openxmlformats.org/officeDocument/2006/customXml" ds:itemID="{1E7E237C-6E34-4E2C-9567-4B47064C38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1510 av Jens Holm (V) Miljökompensation för godstransporter på järnväg.docx</dc:title>
  <dc:subject/>
  <dc:creator>Patrik Nylander</dc:creator>
  <cp:keywords/>
  <dc:description/>
  <cp:lastModifiedBy>Peter Kalliopuro</cp:lastModifiedBy>
  <cp:revision>5</cp:revision>
  <cp:lastPrinted>2020-06-16T05:46:00Z</cp:lastPrinted>
  <dcterms:created xsi:type="dcterms:W3CDTF">2020-06-16T05:45:00Z</dcterms:created>
  <dcterms:modified xsi:type="dcterms:W3CDTF">2020-06-16T05:47:00Z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