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91" w:rsidRDefault="00D51191" w:rsidP="00DA0661">
      <w:pPr>
        <w:pStyle w:val="Rubrik"/>
      </w:pPr>
      <w:bookmarkStart w:id="0" w:name="Start"/>
      <w:bookmarkEnd w:id="0"/>
      <w:r>
        <w:t xml:space="preserve">Svar på fråga 2018/19:635 av </w:t>
      </w:r>
      <w:r w:rsidRPr="00D51191">
        <w:t>Jonas Andersson i Linköping</w:t>
      </w:r>
      <w:r>
        <w:t xml:space="preserve"> (SD)</w:t>
      </w:r>
      <w:r>
        <w:br/>
      </w:r>
      <w:r w:rsidRPr="00D51191">
        <w:t>Tillkännagivanden inom filmpolitiken</w:t>
      </w:r>
    </w:p>
    <w:p w:rsidR="00D51191" w:rsidRDefault="00D51191" w:rsidP="00D51191">
      <w:pPr>
        <w:pStyle w:val="Brdtext"/>
      </w:pPr>
      <w:r>
        <w:t xml:space="preserve">Jonas Andersson i Linköping har frågat mig när regeringen kommer att </w:t>
      </w:r>
      <w:bookmarkStart w:id="1" w:name="_GoBack"/>
      <w:bookmarkEnd w:id="1"/>
      <w:r>
        <w:t>tillgodose tillkännagivandena om filmpolitiken från riksmötet 2015/16 på ett sätt som ligger i linje med vad som var avsikten med dessa?</w:t>
      </w:r>
    </w:p>
    <w:p w:rsidR="008B0318" w:rsidRDefault="00D51191" w:rsidP="00D51191">
      <w:pPr>
        <w:pStyle w:val="Brdtext"/>
      </w:pPr>
      <w:r>
        <w:t xml:space="preserve">I </w:t>
      </w:r>
      <w:r w:rsidR="008B0318">
        <w:t xml:space="preserve">anslutning till behandlingen av </w:t>
      </w:r>
      <w:r>
        <w:t>proposition</w:t>
      </w:r>
      <w:r w:rsidR="008B0318">
        <w:t>en</w:t>
      </w:r>
      <w:r>
        <w:t xml:space="preserve"> Mer film till fler – en sammanhållen filmpolitik </w:t>
      </w:r>
      <w:r w:rsidR="008B0318">
        <w:t>(prop. 2015/16:132) beslutade riksdagen (bet.2015/</w:t>
      </w:r>
      <w:proofErr w:type="gramStart"/>
      <w:r w:rsidR="008B0318">
        <w:t>16:KrU</w:t>
      </w:r>
      <w:proofErr w:type="gramEnd"/>
      <w:r w:rsidR="008B0318">
        <w:t xml:space="preserve">11, rskr. 2015/16:289) </w:t>
      </w:r>
      <w:r w:rsidR="00F255AE">
        <w:t xml:space="preserve">att </w:t>
      </w:r>
      <w:r w:rsidR="008B0318">
        <w:t>rikta sju tillkännagivanden till regeringen. Den tidigare regeringen har behandlat och tillmötesgått fyra av riksdagens tillkännagivanden.</w:t>
      </w:r>
      <w:r w:rsidR="002E0B1A">
        <w:t xml:space="preserve"> </w:t>
      </w:r>
    </w:p>
    <w:p w:rsidR="00B63F6A" w:rsidRDefault="00813790" w:rsidP="00D51191">
      <w:pPr>
        <w:pStyle w:val="Brdtext"/>
      </w:pPr>
      <w:r>
        <w:t>Den nya filmpolitik som regeringen presenterade i propositionen 2016 föregicks av flera år av utredningar som bl.a. analysera</w:t>
      </w:r>
      <w:r w:rsidR="00F173C5">
        <w:t>de</w:t>
      </w:r>
      <w:r>
        <w:t xml:space="preserve"> olika finansieringslösningar. </w:t>
      </w:r>
      <w:r w:rsidR="002E0B1A">
        <w:t xml:space="preserve">Riksdagen antog genom beslut </w:t>
      </w:r>
      <w:r w:rsidR="00FF3780">
        <w:t xml:space="preserve">om statens budget för 2016 </w:t>
      </w:r>
      <w:r w:rsidR="002E0B1A">
        <w:t>(</w:t>
      </w:r>
      <w:r w:rsidR="00FF3780">
        <w:t>prop.</w:t>
      </w:r>
      <w:r w:rsidR="00AD48D4">
        <w:t>2015/16:1</w:t>
      </w:r>
      <w:r w:rsidR="00FF3780">
        <w:t>, bet.2015/</w:t>
      </w:r>
      <w:proofErr w:type="gramStart"/>
      <w:r w:rsidR="00FF3780">
        <w:t>16:FiU</w:t>
      </w:r>
      <w:proofErr w:type="gramEnd"/>
      <w:r w:rsidR="00FF3780">
        <w:t>1, rskr.2015/16:51)</w:t>
      </w:r>
      <w:r w:rsidR="00AD48D4">
        <w:t xml:space="preserve"> </w:t>
      </w:r>
      <w:r w:rsidR="002E0B1A">
        <w:t>en</w:t>
      </w:r>
      <w:r w:rsidR="00AD48D4">
        <w:t xml:space="preserve"> ny</w:t>
      </w:r>
      <w:r w:rsidR="002E0B1A">
        <w:t xml:space="preserve"> finansieringsmodell för </w:t>
      </w:r>
      <w:r w:rsidR="00AD48D4">
        <w:t xml:space="preserve">filmpolitiken och </w:t>
      </w:r>
      <w:r w:rsidR="002E0B1A">
        <w:t xml:space="preserve">en </w:t>
      </w:r>
      <w:r w:rsidR="00AD48D4">
        <w:t xml:space="preserve">höjning av mervärdesskatten på </w:t>
      </w:r>
      <w:r w:rsidR="002E0B1A">
        <w:t xml:space="preserve">tillträde till biografföreställningar. </w:t>
      </w:r>
      <w:r>
        <w:t xml:space="preserve">I budgetpropositionen för 2017 </w:t>
      </w:r>
      <w:r w:rsidR="002E0B1A">
        <w:t xml:space="preserve">(prop.2016/17:1) </w:t>
      </w:r>
      <w:r>
        <w:t xml:space="preserve">konstaterade regeringen att ytterligare omfattande utredningar skulle orsaka oro och instabilitet och därmed </w:t>
      </w:r>
      <w:r w:rsidR="00AD48D4">
        <w:t xml:space="preserve">skada den svenska filmproduktionen, som kräver stabila ekonomiska förutsättningar. Därför ansåg regeringen att den nya filmpolitiken borde utvärderas </w:t>
      </w:r>
      <w:r w:rsidR="00FF3780">
        <w:t xml:space="preserve">först </w:t>
      </w:r>
      <w:r w:rsidR="00AD48D4">
        <w:t>när konsekven</w:t>
      </w:r>
      <w:r w:rsidR="002E0B1A">
        <w:t>serna av införandet kan bedömas.</w:t>
      </w:r>
      <w:r w:rsidR="00B63F6A">
        <w:t xml:space="preserve"> Regeringen meddelade också sin avsikt att under mandatperioden ge Statskontoret </w:t>
      </w:r>
      <w:r w:rsidR="00FF3780">
        <w:t xml:space="preserve">i </w:t>
      </w:r>
      <w:r w:rsidR="00B63F6A">
        <w:t>uppdrag att göra en analys av Stiftelsen Svenska Filminstitutets verksamhet och i</w:t>
      </w:r>
      <w:r w:rsidR="00E968E8">
        <w:t xml:space="preserve"> juni 2018 </w:t>
      </w:r>
      <w:r w:rsidR="00B63F6A">
        <w:t>gavs ett sådant uppdrag (</w:t>
      </w:r>
      <w:r w:rsidR="00E968E8">
        <w:t>Ku2016/0157/MF (delvis), Ku2018/01456/MF)</w:t>
      </w:r>
      <w:r w:rsidR="00B63F6A">
        <w:t>.</w:t>
      </w:r>
      <w:r w:rsidR="00E968E8">
        <w:t xml:space="preserve"> </w:t>
      </w:r>
    </w:p>
    <w:p w:rsidR="00B63F6A" w:rsidRDefault="00E968E8" w:rsidP="00D51191">
      <w:pPr>
        <w:pStyle w:val="Brdtext"/>
      </w:pPr>
      <w:r>
        <w:t xml:space="preserve">Statskontoret lämnade </w:t>
      </w:r>
      <w:r w:rsidR="00B63F6A">
        <w:t>den 3 maj 2019 en</w:t>
      </w:r>
      <w:r>
        <w:t xml:space="preserve"> rapport </w:t>
      </w:r>
      <w:r w:rsidR="00B63F6A">
        <w:t>om hur Filminstitutet har anpassat sin verksamhet till den nya filmpolitiken, bl.a. med avseende på stödgivning, målstyrning och branschsamverkan. Rapporten hanteras nu i Regeringskansliet</w:t>
      </w:r>
      <w:r w:rsidR="0072037B">
        <w:t xml:space="preserve">. </w:t>
      </w:r>
      <w:r w:rsidR="0072037B" w:rsidRPr="0072037B">
        <w:t>Regeringen har för avsikt att återkomma i frågan om en samlad utvärdering av filmpolitiken under mandatperioden</w:t>
      </w:r>
      <w:r w:rsidR="00B63F6A">
        <w:t>.</w:t>
      </w:r>
    </w:p>
    <w:p w:rsidR="008B0318" w:rsidRDefault="00E968E8" w:rsidP="00D51191">
      <w:pPr>
        <w:pStyle w:val="Brdtext"/>
      </w:pPr>
      <w:r>
        <w:t xml:space="preserve">  </w:t>
      </w:r>
    </w:p>
    <w:p w:rsidR="00D51191" w:rsidRDefault="00D5119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EE61D1129A4A559283E3CA57C87F3F"/>
          </w:placeholder>
          <w:dataBinding w:prefixMappings="xmlns:ns0='http://lp/documentinfo/RK' " w:xpath="/ns0:DocumentInfo[1]/ns0:BaseInfo[1]/ns0:HeaderDate[1]" w:storeItemID="{8404F5B8-6C8A-4667-80BF-F721109BB07B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maj 2019</w:t>
          </w:r>
        </w:sdtContent>
      </w:sdt>
    </w:p>
    <w:p w:rsidR="00D51191" w:rsidRDefault="00D51191" w:rsidP="004E7A8F">
      <w:pPr>
        <w:pStyle w:val="Brdtextutanavstnd"/>
      </w:pPr>
    </w:p>
    <w:p w:rsidR="00D51191" w:rsidRDefault="00D51191" w:rsidP="004E7A8F">
      <w:pPr>
        <w:pStyle w:val="Brdtextutanavstnd"/>
      </w:pPr>
    </w:p>
    <w:p w:rsidR="00D51191" w:rsidRDefault="00D51191" w:rsidP="004E7A8F">
      <w:pPr>
        <w:pStyle w:val="Brdtextutanavstnd"/>
      </w:pPr>
    </w:p>
    <w:p w:rsidR="00D51191" w:rsidRDefault="00D51191" w:rsidP="00422A41">
      <w:pPr>
        <w:pStyle w:val="Brdtext"/>
      </w:pPr>
      <w:r>
        <w:t>Amanda Lind</w:t>
      </w:r>
    </w:p>
    <w:p w:rsidR="00D51191" w:rsidRPr="00DB48AB" w:rsidRDefault="00D51191" w:rsidP="00DB48AB">
      <w:pPr>
        <w:pStyle w:val="Brdtext"/>
      </w:pPr>
    </w:p>
    <w:sectPr w:rsidR="00D51191" w:rsidRPr="00DB48AB" w:rsidSect="00D5119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B2" w:rsidRDefault="00886FB2" w:rsidP="00A87A54">
      <w:pPr>
        <w:spacing w:after="0" w:line="240" w:lineRule="auto"/>
      </w:pPr>
      <w:r>
        <w:separator/>
      </w:r>
    </w:p>
  </w:endnote>
  <w:endnote w:type="continuationSeparator" w:id="0">
    <w:p w:rsidR="00886FB2" w:rsidRDefault="00886FB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06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C06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B2" w:rsidRDefault="00886FB2" w:rsidP="00A87A54">
      <w:pPr>
        <w:spacing w:after="0" w:line="240" w:lineRule="auto"/>
      </w:pPr>
      <w:r>
        <w:separator/>
      </w:r>
    </w:p>
  </w:footnote>
  <w:footnote w:type="continuationSeparator" w:id="0">
    <w:p w:rsidR="00886FB2" w:rsidRDefault="00886FB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51191" w:rsidTr="00C93EBA">
      <w:trPr>
        <w:trHeight w:val="227"/>
      </w:trPr>
      <w:tc>
        <w:tcPr>
          <w:tcW w:w="5534" w:type="dxa"/>
        </w:tcPr>
        <w:p w:rsidR="00D51191" w:rsidRPr="007D73AB" w:rsidRDefault="00D51191">
          <w:pPr>
            <w:pStyle w:val="Sidhuvud"/>
          </w:pPr>
        </w:p>
      </w:tc>
      <w:tc>
        <w:tcPr>
          <w:tcW w:w="3170" w:type="dxa"/>
          <w:vAlign w:val="bottom"/>
        </w:tcPr>
        <w:p w:rsidR="00D51191" w:rsidRPr="007D73AB" w:rsidRDefault="00D51191" w:rsidP="00340DE0">
          <w:pPr>
            <w:pStyle w:val="Sidhuvud"/>
          </w:pPr>
        </w:p>
      </w:tc>
      <w:tc>
        <w:tcPr>
          <w:tcW w:w="1134" w:type="dxa"/>
        </w:tcPr>
        <w:p w:rsidR="00D51191" w:rsidRDefault="00D51191" w:rsidP="005A703A">
          <w:pPr>
            <w:pStyle w:val="Sidhuvud"/>
          </w:pPr>
        </w:p>
      </w:tc>
    </w:tr>
    <w:tr w:rsidR="00D51191" w:rsidTr="00C93EBA">
      <w:trPr>
        <w:trHeight w:val="1928"/>
      </w:trPr>
      <w:tc>
        <w:tcPr>
          <w:tcW w:w="5534" w:type="dxa"/>
        </w:tcPr>
        <w:p w:rsidR="00D51191" w:rsidRPr="00340DE0" w:rsidRDefault="00D5119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AC5664" wp14:editId="5C7B221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51191" w:rsidRPr="00710A6C" w:rsidRDefault="00D51191" w:rsidP="00EE3C0F">
          <w:pPr>
            <w:pStyle w:val="Sidhuvud"/>
            <w:rPr>
              <w:b/>
            </w:rPr>
          </w:pPr>
        </w:p>
        <w:p w:rsidR="00D51191" w:rsidRDefault="00D51191" w:rsidP="00EE3C0F">
          <w:pPr>
            <w:pStyle w:val="Sidhuvud"/>
          </w:pPr>
        </w:p>
        <w:p w:rsidR="00D51191" w:rsidRDefault="00D51191" w:rsidP="00EE3C0F">
          <w:pPr>
            <w:pStyle w:val="Sidhuvud"/>
          </w:pPr>
        </w:p>
        <w:p w:rsidR="00D51191" w:rsidRDefault="00D5119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BB4B82FD4A4922AF3D7B2A58B1819A"/>
            </w:placeholder>
            <w:dataBinding w:prefixMappings="xmlns:ns0='http://lp/documentinfo/RK' " w:xpath="/ns0:DocumentInfo[1]/ns0:BaseInfo[1]/ns0:Dnr[1]" w:storeItemID="{8404F5B8-6C8A-4667-80BF-F721109BB07B}"/>
            <w:text/>
          </w:sdtPr>
          <w:sdtEndPr/>
          <w:sdtContent>
            <w:p w:rsidR="00D51191" w:rsidRDefault="00B3165A" w:rsidP="00EE3C0F">
              <w:pPr>
                <w:pStyle w:val="Sidhuvud"/>
              </w:pPr>
              <w:r>
                <w:t>Ku2019/01041/KO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ED390DA6594EF3B27063BF54B8A66C"/>
            </w:placeholder>
            <w:showingPlcHdr/>
            <w:dataBinding w:prefixMappings="xmlns:ns0='http://lp/documentinfo/RK' " w:xpath="/ns0:DocumentInfo[1]/ns0:BaseInfo[1]/ns0:DocNumber[1]" w:storeItemID="{8404F5B8-6C8A-4667-80BF-F721109BB07B}"/>
            <w:text/>
          </w:sdtPr>
          <w:sdtEndPr/>
          <w:sdtContent>
            <w:p w:rsidR="00D51191" w:rsidRDefault="00D5119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D51191" w:rsidRDefault="00D51191" w:rsidP="00EE3C0F">
          <w:pPr>
            <w:pStyle w:val="Sidhuvud"/>
          </w:pPr>
        </w:p>
      </w:tc>
      <w:tc>
        <w:tcPr>
          <w:tcW w:w="1134" w:type="dxa"/>
        </w:tcPr>
        <w:p w:rsidR="00D51191" w:rsidRDefault="00D51191" w:rsidP="0094502D">
          <w:pPr>
            <w:pStyle w:val="Sidhuvud"/>
          </w:pPr>
        </w:p>
        <w:p w:rsidR="00D51191" w:rsidRPr="0094502D" w:rsidRDefault="00D51191" w:rsidP="00EC71A6">
          <w:pPr>
            <w:pStyle w:val="Sidhuvud"/>
          </w:pPr>
        </w:p>
      </w:tc>
    </w:tr>
    <w:tr w:rsidR="00D5119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E9475A8676F471CA2199033CE65BE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51191" w:rsidRPr="00D51191" w:rsidRDefault="00D51191" w:rsidP="00340DE0">
              <w:pPr>
                <w:pStyle w:val="Sidhuvud"/>
                <w:rPr>
                  <w:b/>
                </w:rPr>
              </w:pPr>
              <w:r w:rsidRPr="00D51191">
                <w:rPr>
                  <w:b/>
                </w:rPr>
                <w:t>Kulturdepartementet</w:t>
              </w:r>
            </w:p>
            <w:p w:rsidR="00D51191" w:rsidRPr="00340DE0" w:rsidRDefault="00D51191" w:rsidP="00340DE0">
              <w:pPr>
                <w:pStyle w:val="Sidhuvud"/>
              </w:pPr>
              <w:r w:rsidRPr="00D51191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3D2CA96A7E46D4AEF29D6DC4A8870F"/>
          </w:placeholder>
          <w:dataBinding w:prefixMappings="xmlns:ns0='http://lp/documentinfo/RK' " w:xpath="/ns0:DocumentInfo[1]/ns0:BaseInfo[1]/ns0:Recipient[1]" w:storeItemID="{8404F5B8-6C8A-4667-80BF-F721109BB07B}"/>
          <w:text w:multiLine="1"/>
        </w:sdtPr>
        <w:sdtEndPr/>
        <w:sdtContent>
          <w:tc>
            <w:tcPr>
              <w:tcW w:w="3170" w:type="dxa"/>
            </w:tcPr>
            <w:p w:rsidR="00D51191" w:rsidRDefault="00D5119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51191" w:rsidRDefault="00D5119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1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5A15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0B1A"/>
    <w:rsid w:val="002E150B"/>
    <w:rsid w:val="002E2C89"/>
    <w:rsid w:val="002E3609"/>
    <w:rsid w:val="002E4D3F"/>
    <w:rsid w:val="002E61A5"/>
    <w:rsid w:val="002E7C04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99A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2859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37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3790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86FB2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318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48D4"/>
    <w:rsid w:val="00AE7BD8"/>
    <w:rsid w:val="00AE7D02"/>
    <w:rsid w:val="00AF0BB7"/>
    <w:rsid w:val="00AF0BDE"/>
    <w:rsid w:val="00AF0EDE"/>
    <w:rsid w:val="00AF475A"/>
    <w:rsid w:val="00AF4853"/>
    <w:rsid w:val="00B00702"/>
    <w:rsid w:val="00B0110B"/>
    <w:rsid w:val="00B0234E"/>
    <w:rsid w:val="00B05505"/>
    <w:rsid w:val="00B06751"/>
    <w:rsid w:val="00B149E2"/>
    <w:rsid w:val="00B2169D"/>
    <w:rsid w:val="00B21CBB"/>
    <w:rsid w:val="00B263C0"/>
    <w:rsid w:val="00B3165A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F6A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1191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1D29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68E8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173C5"/>
    <w:rsid w:val="00F24297"/>
    <w:rsid w:val="00F255AE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52"/>
    <w:rsid w:val="00FC069A"/>
    <w:rsid w:val="00FC08A9"/>
    <w:rsid w:val="00FC7600"/>
    <w:rsid w:val="00FD0B7B"/>
    <w:rsid w:val="00FD4C08"/>
    <w:rsid w:val="00FE1DCC"/>
    <w:rsid w:val="00FF0538"/>
    <w:rsid w:val="00FF3780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2F3C"/>
  <w15:docId w15:val="{40E3616B-AD01-453B-865C-A47B4ED0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BB4B82FD4A4922AF3D7B2A58B18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39BFF-452D-4021-8E7D-ECC6A0BB80B1}"/>
      </w:docPartPr>
      <w:docPartBody>
        <w:p w:rsidR="00CD6116" w:rsidRDefault="0092644E" w:rsidP="0092644E">
          <w:pPr>
            <w:pStyle w:val="11BB4B82FD4A4922AF3D7B2A58B181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ED390DA6594EF3B27063BF54B8A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D8877-53AF-4E65-AFF9-7359A6EBB426}"/>
      </w:docPartPr>
      <w:docPartBody>
        <w:p w:rsidR="00CD6116" w:rsidRDefault="0092644E" w:rsidP="0092644E">
          <w:pPr>
            <w:pStyle w:val="74ED390DA6594EF3B27063BF54B8A6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9475A8676F471CA2199033CE65B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02097E-F21F-457C-AC4E-9E91F514A413}"/>
      </w:docPartPr>
      <w:docPartBody>
        <w:p w:rsidR="00CD6116" w:rsidRDefault="0092644E" w:rsidP="0092644E">
          <w:pPr>
            <w:pStyle w:val="BE9475A8676F471CA2199033CE65BE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3D2CA96A7E46D4AEF29D6DC4A88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6EE8E-F7F5-4E40-8915-C3E0B62E5E4F}"/>
      </w:docPartPr>
      <w:docPartBody>
        <w:p w:rsidR="00CD6116" w:rsidRDefault="0092644E" w:rsidP="0092644E">
          <w:pPr>
            <w:pStyle w:val="093D2CA96A7E46D4AEF29D6DC4A887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EE61D1129A4A559283E3CA57C87F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04063-9A2A-4400-992E-B186ACBC0DD3}"/>
      </w:docPartPr>
      <w:docPartBody>
        <w:p w:rsidR="00CD6116" w:rsidRDefault="0092644E" w:rsidP="0092644E">
          <w:pPr>
            <w:pStyle w:val="B9EE61D1129A4A559283E3CA57C87F3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4E"/>
    <w:rsid w:val="00033D96"/>
    <w:rsid w:val="005E69DD"/>
    <w:rsid w:val="0092644E"/>
    <w:rsid w:val="00C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D0287621DE4A86BF3F7EF3A80C970B">
    <w:name w:val="73D0287621DE4A86BF3F7EF3A80C970B"/>
    <w:rsid w:val="0092644E"/>
  </w:style>
  <w:style w:type="character" w:styleId="Platshllartext">
    <w:name w:val="Placeholder Text"/>
    <w:basedOn w:val="Standardstycketeckensnitt"/>
    <w:uiPriority w:val="99"/>
    <w:semiHidden/>
    <w:rsid w:val="0092644E"/>
    <w:rPr>
      <w:noProof w:val="0"/>
      <w:color w:val="808080"/>
    </w:rPr>
  </w:style>
  <w:style w:type="paragraph" w:customStyle="1" w:styleId="742D8E36B72F4C10928E85625422762E">
    <w:name w:val="742D8E36B72F4C10928E85625422762E"/>
    <w:rsid w:val="0092644E"/>
  </w:style>
  <w:style w:type="paragraph" w:customStyle="1" w:styleId="D2C110F8700D4F4D9C09A08B65A93BE9">
    <w:name w:val="D2C110F8700D4F4D9C09A08B65A93BE9"/>
    <w:rsid w:val="0092644E"/>
  </w:style>
  <w:style w:type="paragraph" w:customStyle="1" w:styleId="4C38CB687EEC416E80BED9CAD53199E1">
    <w:name w:val="4C38CB687EEC416E80BED9CAD53199E1"/>
    <w:rsid w:val="0092644E"/>
  </w:style>
  <w:style w:type="paragraph" w:customStyle="1" w:styleId="11BB4B82FD4A4922AF3D7B2A58B1819A">
    <w:name w:val="11BB4B82FD4A4922AF3D7B2A58B1819A"/>
    <w:rsid w:val="0092644E"/>
  </w:style>
  <w:style w:type="paragraph" w:customStyle="1" w:styleId="74ED390DA6594EF3B27063BF54B8A66C">
    <w:name w:val="74ED390DA6594EF3B27063BF54B8A66C"/>
    <w:rsid w:val="0092644E"/>
  </w:style>
  <w:style w:type="paragraph" w:customStyle="1" w:styleId="328292022D3C4327A0190C6AC0F78BC5">
    <w:name w:val="328292022D3C4327A0190C6AC0F78BC5"/>
    <w:rsid w:val="0092644E"/>
  </w:style>
  <w:style w:type="paragraph" w:customStyle="1" w:styleId="8EF1CC92B07E4A69BD55813505E95B7C">
    <w:name w:val="8EF1CC92B07E4A69BD55813505E95B7C"/>
    <w:rsid w:val="0092644E"/>
  </w:style>
  <w:style w:type="paragraph" w:customStyle="1" w:styleId="C6955C18388A432E9C22EB5D754BCF20">
    <w:name w:val="C6955C18388A432E9C22EB5D754BCF20"/>
    <w:rsid w:val="0092644E"/>
  </w:style>
  <w:style w:type="paragraph" w:customStyle="1" w:styleId="BE9475A8676F471CA2199033CE65BEE4">
    <w:name w:val="BE9475A8676F471CA2199033CE65BEE4"/>
    <w:rsid w:val="0092644E"/>
  </w:style>
  <w:style w:type="paragraph" w:customStyle="1" w:styleId="093D2CA96A7E46D4AEF29D6DC4A8870F">
    <w:name w:val="093D2CA96A7E46D4AEF29D6DC4A8870F"/>
    <w:rsid w:val="0092644E"/>
  </w:style>
  <w:style w:type="paragraph" w:customStyle="1" w:styleId="0694E5DBB6F94A80B0AEA685E4C1BF0A">
    <w:name w:val="0694E5DBB6F94A80B0AEA685E4C1BF0A"/>
    <w:rsid w:val="0092644E"/>
  </w:style>
  <w:style w:type="paragraph" w:customStyle="1" w:styleId="45E3B53598E34D4E9432C62779142394">
    <w:name w:val="45E3B53598E34D4E9432C62779142394"/>
    <w:rsid w:val="0092644E"/>
  </w:style>
  <w:style w:type="paragraph" w:customStyle="1" w:styleId="CE3D968F289043CA82A286BD00320955">
    <w:name w:val="CE3D968F289043CA82A286BD00320955"/>
    <w:rsid w:val="0092644E"/>
  </w:style>
  <w:style w:type="paragraph" w:customStyle="1" w:styleId="FDC92FF8093F49438AD7D9BA0A03E460">
    <w:name w:val="FDC92FF8093F49438AD7D9BA0A03E460"/>
    <w:rsid w:val="0092644E"/>
  </w:style>
  <w:style w:type="paragraph" w:customStyle="1" w:styleId="384F0E772DFB421386C470B17CBC0074">
    <w:name w:val="384F0E772DFB421386C470B17CBC0074"/>
    <w:rsid w:val="0092644E"/>
  </w:style>
  <w:style w:type="paragraph" w:customStyle="1" w:styleId="B9EE61D1129A4A559283E3CA57C87F3F">
    <w:name w:val="B9EE61D1129A4A559283E3CA57C87F3F"/>
    <w:rsid w:val="0092644E"/>
  </w:style>
  <w:style w:type="paragraph" w:customStyle="1" w:styleId="11166B2D8D434697805E9E9B573D1EF7">
    <w:name w:val="11166B2D8D434697805E9E9B573D1EF7"/>
    <w:rsid w:val="00926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d8d8eb30-ecac-47a1-b37f-fcdd9877e176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44VND32K5KVF-467785854-140</_dlc_DocId>
    <_dlc_DocIdUrl xmlns="dc0cb0d3-b4db-401c-9419-d870d21d16fe">
      <Url>https://dhs.sp.regeringskansliet.se/dep/ku/interpellfragor/_layouts/15/DocIdRedir.aspx?ID=44VND32K5KVF-467785854-140</Url>
      <Description>44VND32K5KVF-467785854-140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2019-05-22T00:00:00</HeaderDate>
    <Office/>
    <Dnr>Ku2019/01041/KO</Dnr>
    <ParagrafNr/>
    <DocumentTitle/>
    <VisitingAddress/>
    <Extra1/>
    <Extra2/>
    <Extra3>Jonas Andersson i Linköping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D830B10-E631-4CC9-A02D-9DF358B58AEA}"/>
</file>

<file path=customXml/itemProps2.xml><?xml version="1.0" encoding="utf-8"?>
<ds:datastoreItem xmlns:ds="http://schemas.openxmlformats.org/officeDocument/2006/customXml" ds:itemID="{3014198C-C693-4208-B53C-A2189439FEDA}"/>
</file>

<file path=customXml/itemProps3.xml><?xml version="1.0" encoding="utf-8"?>
<ds:datastoreItem xmlns:ds="http://schemas.openxmlformats.org/officeDocument/2006/customXml" ds:itemID="{290EE44B-0CB6-4134-9D2A-6331D3BB6047}"/>
</file>

<file path=customXml/itemProps4.xml><?xml version="1.0" encoding="utf-8"?>
<ds:datastoreItem xmlns:ds="http://schemas.openxmlformats.org/officeDocument/2006/customXml" ds:itemID="{9D830B10-E631-4CC9-A02D-9DF358B58AE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3014198C-C693-4208-B53C-A2189439FE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3F27E2-C942-46B9-B785-821C1BB1DFB3}"/>
</file>

<file path=customXml/itemProps7.xml><?xml version="1.0" encoding="utf-8"?>
<ds:datastoreItem xmlns:ds="http://schemas.openxmlformats.org/officeDocument/2006/customXml" ds:itemID="{8404F5B8-6C8A-4667-80BF-F721109BB0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Björklund</dc:creator>
  <cp:keywords/>
  <dc:description/>
  <cp:lastModifiedBy>Ana Gianoni Fransson</cp:lastModifiedBy>
  <cp:revision>10</cp:revision>
  <cp:lastPrinted>2019-05-16T09:56:00Z</cp:lastPrinted>
  <dcterms:created xsi:type="dcterms:W3CDTF">2019-05-10T11:04:00Z</dcterms:created>
  <dcterms:modified xsi:type="dcterms:W3CDTF">2019-05-22T09:48:00Z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52479d1b-8d8a-484d-916b-93481690737b</vt:lpwstr>
  </property>
  <property fmtid="{D5CDD505-2E9C-101B-9397-08002B2CF9AE}" pid="6" name="TaxKeyword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</Properties>
</file>