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14684" w14:textId="6EA5567D" w:rsidR="00A2368F" w:rsidRPr="008D7D07" w:rsidRDefault="00643D5E" w:rsidP="00472EBA">
      <w:pPr>
        <w:pStyle w:val="Rubrik"/>
        <w:rPr>
          <w:i/>
        </w:rPr>
      </w:pPr>
      <w:bookmarkStart w:id="0" w:name="Start"/>
      <w:bookmarkEnd w:id="0"/>
      <w:r>
        <w:t>Svar på fråga 2016/17:1278 av Maria Malmer Stenergard (M) Handel med id-handlingar</w:t>
      </w:r>
    </w:p>
    <w:p w14:paraId="18D325B1" w14:textId="3D941AEB" w:rsidR="009D70D3" w:rsidRDefault="00643D5E" w:rsidP="00472EBA">
      <w:pPr>
        <w:pStyle w:val="Brdtext"/>
      </w:pPr>
      <w:r>
        <w:t>Maria Malmer Stenergard har frågat finansministern om hon avser att vidta några åtgärder för att skärpa upp processerna kring utfärdande av identi</w:t>
      </w:r>
      <w:r w:rsidR="00552942">
        <w:softHyphen/>
      </w:r>
      <w:r>
        <w:t>tets</w:t>
      </w:r>
      <w:r w:rsidR="00552942">
        <w:softHyphen/>
      </w:r>
      <w:r>
        <w:t xml:space="preserve">handlingar. Arbetet inom regeringen är så fördelat att det är jag </w:t>
      </w:r>
      <w:r w:rsidR="009D70D3">
        <w:t xml:space="preserve">som ska svara på frågan. </w:t>
      </w:r>
    </w:p>
    <w:p w14:paraId="7F424C5C" w14:textId="334DFA4F" w:rsidR="00E630AF" w:rsidRDefault="00D0798A" w:rsidP="00D0798A">
      <w:pPr>
        <w:pStyle w:val="Brdtext"/>
      </w:pPr>
      <w:r w:rsidRPr="00D0798A">
        <w:t xml:space="preserve">Som jag </w:t>
      </w:r>
      <w:r>
        <w:t xml:space="preserve">i dag har svarat </w:t>
      </w:r>
      <w:r w:rsidRPr="00D0798A">
        <w:t>på Johan For</w:t>
      </w:r>
      <w:r w:rsidR="00E311CC">
        <w:t>s</w:t>
      </w:r>
      <w:r w:rsidRPr="00D0798A">
        <w:t>sell</w:t>
      </w:r>
      <w:r>
        <w:t xml:space="preserve">s fråga </w:t>
      </w:r>
      <w:r w:rsidRPr="00D0798A">
        <w:t>2016/17:1265 Han</w:t>
      </w:r>
      <w:r>
        <w:t>del med svenska personuppgifter har r</w:t>
      </w:r>
      <w:r w:rsidRPr="00D0798A">
        <w:t>egeringen vidtagit ett flertal åtgärder för att försvåra missbruket av identitetsuppgifter och identitetshandlingar.</w:t>
      </w:r>
      <w:r>
        <w:t xml:space="preserve"> </w:t>
      </w:r>
      <w:r w:rsidR="00BF248A">
        <w:t xml:space="preserve">En åtgärd som nämns är den utredning regeringen avser </w:t>
      </w:r>
      <w:r w:rsidR="00213057">
        <w:t xml:space="preserve">att </w:t>
      </w:r>
      <w:r w:rsidR="00BF248A">
        <w:t xml:space="preserve">tillsätta för att förbättra </w:t>
      </w:r>
      <w:r w:rsidR="00E630AF">
        <w:t>säkerheten kring svenska identitetshandlingar</w:t>
      </w:r>
      <w:r w:rsidR="00BF248A">
        <w:t>.</w:t>
      </w:r>
      <w:r w:rsidR="00E630AF">
        <w:t xml:space="preserve"> </w:t>
      </w:r>
      <w:r>
        <w:t xml:space="preserve">Frågor som </w:t>
      </w:r>
      <w:r w:rsidR="00E630AF">
        <w:t xml:space="preserve">kan behöva </w:t>
      </w:r>
      <w:r>
        <w:t xml:space="preserve">utredas är bland annat </w:t>
      </w:r>
      <w:r w:rsidRPr="00D0798A">
        <w:t xml:space="preserve">möjligheten att </w:t>
      </w:r>
      <w:r>
        <w:t>begränsa antalet</w:t>
      </w:r>
      <w:r w:rsidRPr="00D0798A">
        <w:t xml:space="preserve"> identitetshandlingar och </w:t>
      </w:r>
      <w:r w:rsidR="00E630AF">
        <w:t xml:space="preserve">antalet </w:t>
      </w:r>
      <w:r w:rsidR="00D658D9">
        <w:t xml:space="preserve">utfärdare </w:t>
      </w:r>
      <w:r w:rsidR="006D66FC">
        <w:t>och</w:t>
      </w:r>
      <w:r w:rsidR="00D658D9">
        <w:t xml:space="preserve"> att förbättra </w:t>
      </w:r>
      <w:r w:rsidR="006D66FC">
        <w:t xml:space="preserve">processen kring utfärdandet. En annan fråga som kan behöva ses över är </w:t>
      </w:r>
      <w:r w:rsidR="00E630AF" w:rsidRPr="00E630AF">
        <w:t>id-handlingarnas säkerhetsnivå</w:t>
      </w:r>
      <w:r w:rsidR="00E630AF">
        <w:t xml:space="preserve">. </w:t>
      </w:r>
    </w:p>
    <w:p w14:paraId="2191BF49" w14:textId="33F6B14C" w:rsidR="00FE15E6" w:rsidRPr="006D66FC" w:rsidRDefault="006D66FC" w:rsidP="006D66FC">
      <w:pPr>
        <w:pStyle w:val="Brdtext"/>
      </w:pPr>
      <w:r w:rsidRPr="006D66FC">
        <w:t>Regeringen tar problemet med handel</w:t>
      </w:r>
      <w:r w:rsidR="00BF248A">
        <w:t xml:space="preserve"> av identitets</w:t>
      </w:r>
      <w:r w:rsidRPr="006D66FC">
        <w:t>uppgifter och identitets</w:t>
      </w:r>
      <w:r w:rsidR="00BF248A">
        <w:softHyphen/>
      </w:r>
      <w:r w:rsidRPr="006D66FC">
        <w:t>handlingar på stort allvar och jag bevakar utvecklingen noggrant.</w:t>
      </w:r>
    </w:p>
    <w:p w14:paraId="1571A044" w14:textId="68D1D23D" w:rsidR="00FE15E6" w:rsidRDefault="00252603" w:rsidP="00252603">
      <w:pPr>
        <w:pStyle w:val="Brdtext"/>
      </w:pPr>
      <w:r>
        <w:t>Stockholm den 3 maj 2017</w:t>
      </w:r>
    </w:p>
    <w:p w14:paraId="4BADE25C" w14:textId="77777777" w:rsidR="00FE15E6" w:rsidRDefault="00FE15E6" w:rsidP="00252603">
      <w:pPr>
        <w:pStyle w:val="Brdtext"/>
      </w:pPr>
    </w:p>
    <w:p w14:paraId="62DE5B45" w14:textId="77777777" w:rsidR="00252603" w:rsidRDefault="00252603" w:rsidP="00252603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252603" w:rsidSect="00A236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B734" w14:textId="77777777" w:rsidR="00E219B0" w:rsidRDefault="00E219B0" w:rsidP="00A87A54">
      <w:pPr>
        <w:spacing w:after="0" w:line="240" w:lineRule="auto"/>
      </w:pPr>
      <w:r>
        <w:separator/>
      </w:r>
    </w:p>
  </w:endnote>
  <w:endnote w:type="continuationSeparator" w:id="0">
    <w:p w14:paraId="5D49EE2C" w14:textId="77777777" w:rsidR="00E219B0" w:rsidRDefault="00E219B0" w:rsidP="00A87A54">
      <w:pPr>
        <w:spacing w:after="0" w:line="240" w:lineRule="auto"/>
      </w:pPr>
      <w:r>
        <w:continuationSeparator/>
      </w:r>
    </w:p>
  </w:endnote>
  <w:endnote w:type="continuationNotice" w:id="1">
    <w:p w14:paraId="57358652" w14:textId="77777777" w:rsidR="00A6719F" w:rsidRDefault="00A67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DB94C" w14:textId="77777777" w:rsidR="00241431" w:rsidRDefault="0024143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219B0" w:rsidRPr="00347E11" w14:paraId="6C74789E" w14:textId="77777777" w:rsidTr="00E219B0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E219B0" w:rsidRPr="00B62610" w:rsidRDefault="00E219B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F248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8292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219B0" w:rsidRPr="00347E11" w14:paraId="11BF5E45" w14:textId="77777777" w:rsidTr="00E219B0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E219B0" w:rsidRPr="00347E11" w:rsidRDefault="00E219B0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E219B0" w:rsidRPr="005606BC" w:rsidRDefault="00E219B0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219B0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E219B0" w:rsidRPr="00347E11" w:rsidRDefault="00E219B0" w:rsidP="00347E11">
          <w:pPr>
            <w:pStyle w:val="Sidfot"/>
            <w:rPr>
              <w:sz w:val="8"/>
            </w:rPr>
          </w:pPr>
        </w:p>
      </w:tc>
    </w:tr>
    <w:tr w:rsidR="00E219B0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E219B0" w:rsidRDefault="00E219B0" w:rsidP="00C26068">
          <w:pPr>
            <w:pStyle w:val="Sidfot"/>
          </w:pPr>
          <w:r>
            <w:t>Telefonväxel: 08-405 10 00</w:t>
          </w:r>
        </w:p>
        <w:p w14:paraId="36204296" w14:textId="77777777" w:rsidR="00E219B0" w:rsidRDefault="00E219B0" w:rsidP="00C26068">
          <w:pPr>
            <w:pStyle w:val="Sidfot"/>
          </w:pPr>
          <w:r>
            <w:t>Fax: 08-20 27 34</w:t>
          </w:r>
        </w:p>
        <w:p w14:paraId="0EA734DC" w14:textId="77777777" w:rsidR="00E219B0" w:rsidRPr="00F53AEA" w:rsidRDefault="00E219B0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E219B0" w:rsidRDefault="00E219B0" w:rsidP="00F53AEA">
          <w:pPr>
            <w:pStyle w:val="Sidfot"/>
          </w:pPr>
          <w:r>
            <w:t>Postadress: 103 33 Stockholm</w:t>
          </w:r>
        </w:p>
        <w:p w14:paraId="00EC2BCA" w14:textId="77777777" w:rsidR="00E219B0" w:rsidRDefault="00E219B0" w:rsidP="00F53AEA">
          <w:pPr>
            <w:pStyle w:val="Sidfot"/>
          </w:pPr>
          <w:r>
            <w:t>Besöksadress: Rosenbad 4</w:t>
          </w:r>
        </w:p>
        <w:p w14:paraId="7F58A651" w14:textId="77777777" w:rsidR="00E219B0" w:rsidRPr="00F53AEA" w:rsidRDefault="00E219B0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E219B0" w:rsidRPr="00643D5E" w:rsidRDefault="00E219B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B3BCF" w14:textId="77777777" w:rsidR="00E219B0" w:rsidRDefault="00E219B0" w:rsidP="00A87A54">
      <w:pPr>
        <w:spacing w:after="0" w:line="240" w:lineRule="auto"/>
      </w:pPr>
      <w:r>
        <w:separator/>
      </w:r>
    </w:p>
  </w:footnote>
  <w:footnote w:type="continuationSeparator" w:id="0">
    <w:p w14:paraId="6C99BB50" w14:textId="77777777" w:rsidR="00E219B0" w:rsidRDefault="00E219B0" w:rsidP="00A87A54">
      <w:pPr>
        <w:spacing w:after="0" w:line="240" w:lineRule="auto"/>
      </w:pPr>
      <w:r>
        <w:continuationSeparator/>
      </w:r>
    </w:p>
  </w:footnote>
  <w:footnote w:type="continuationNotice" w:id="1">
    <w:p w14:paraId="4ADE7CDC" w14:textId="77777777" w:rsidR="00A6719F" w:rsidRDefault="00A67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F1BF" w14:textId="77777777" w:rsidR="00241431" w:rsidRDefault="0024143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7BDD" w14:textId="77777777" w:rsidR="00241431" w:rsidRDefault="0024143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19B0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E219B0" w:rsidRPr="007D73AB" w:rsidRDefault="00E219B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E219B0" w:rsidRPr="007D73AB" w:rsidRDefault="00E219B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E219B0" w:rsidRDefault="00E219B0" w:rsidP="00E219B0">
          <w:pPr>
            <w:pStyle w:val="Sidhuvud"/>
          </w:pPr>
        </w:p>
      </w:tc>
    </w:tr>
    <w:tr w:rsidR="00E219B0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E219B0" w:rsidRPr="00643D5E" w:rsidRDefault="00E219B0" w:rsidP="00340DE0">
          <w:pPr>
            <w:pStyle w:val="Sidhuvud"/>
          </w:pPr>
          <w:bookmarkStart w:id="1" w:name="Logo"/>
          <w:bookmarkEnd w:id="1"/>
          <w:r w:rsidRPr="00643D5E"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E219B0" w:rsidRPr="00643D5E" w:rsidRDefault="00E219B0" w:rsidP="00EE3C0F">
          <w:pPr>
            <w:pStyle w:val="Sidhuvud"/>
            <w:rPr>
              <w:b/>
            </w:rPr>
          </w:pPr>
        </w:p>
        <w:p w14:paraId="5FA90387" w14:textId="77777777" w:rsidR="00E219B0" w:rsidRPr="00643D5E" w:rsidRDefault="00E219B0" w:rsidP="00EE3C0F">
          <w:pPr>
            <w:pStyle w:val="Sidhuvud"/>
          </w:pPr>
        </w:p>
        <w:p w14:paraId="71F937A5" w14:textId="16ABC6DB" w:rsidR="00E219B0" w:rsidRPr="00643D5E" w:rsidRDefault="00241431" w:rsidP="00241431">
          <w:pPr>
            <w:pStyle w:val="Sidhuvud"/>
            <w:tabs>
              <w:tab w:val="clear" w:pos="4536"/>
              <w:tab w:val="clear" w:pos="9072"/>
              <w:tab w:val="center" w:pos="1585"/>
            </w:tabs>
          </w:pPr>
          <w:sdt>
            <w:sdtPr>
              <w:rPr>
                <w:sz w:val="20"/>
              </w:rPr>
              <w:alias w:val="HeaderDate"/>
              <w:tag w:val="ccRKShow_HeaderDate"/>
              <w:id w:val="823010959"/>
              <w:showingPlcHdr/>
              <w:dataBinding w:prefixMappings="xmlns:ns0='http://lp/documentinfo/RK' " w:xpath="/ns0:DocumentInfo[1]/ns0:BaseInfo[1]/ns0:HeaderDate[1]" w:storeItemID="{B73E6D89-7315-47A5-983C-9F09E195F088}"/>
              <w:date w:fullDate="2017-04-2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20"/>
                </w:rPr>
                <w:t xml:space="preserve">     </w:t>
              </w:r>
            </w:sdtContent>
          </w:sdt>
          <w:r>
            <w:rPr>
              <w:sz w:val="20"/>
            </w:rPr>
            <w:tab/>
          </w:r>
        </w:p>
        <w:p w14:paraId="00D89A79" w14:textId="08EB25D1" w:rsidR="00E219B0" w:rsidRPr="00643D5E" w:rsidRDefault="00E219B0" w:rsidP="00EE3C0F">
          <w:pPr>
            <w:pStyle w:val="Sidhuvud"/>
          </w:pPr>
          <w:bookmarkStart w:id="2" w:name="_GoBack"/>
          <w:bookmarkEnd w:id="2"/>
        </w:p>
        <w:p w14:paraId="10AACC3B" w14:textId="543076B3" w:rsidR="00E219B0" w:rsidRPr="00643D5E" w:rsidRDefault="00A80019" w:rsidP="00EE3C0F">
          <w:pPr>
            <w:pStyle w:val="Sidhuvud"/>
          </w:pPr>
          <w:r w:rsidRPr="00A80019">
            <w:rPr>
              <w:sz w:val="20"/>
            </w:rPr>
            <w:t>Ju2017/03854/POL</w:t>
          </w:r>
        </w:p>
      </w:tc>
      <w:tc>
        <w:tcPr>
          <w:tcW w:w="1134" w:type="dxa"/>
        </w:tcPr>
        <w:p w14:paraId="0369B6B9" w14:textId="77777777" w:rsidR="00E219B0" w:rsidRPr="0094502D" w:rsidRDefault="00E219B0" w:rsidP="0094502D">
          <w:pPr>
            <w:pStyle w:val="Sidhuvud"/>
          </w:pPr>
        </w:p>
      </w:tc>
    </w:tr>
    <w:tr w:rsidR="00E219B0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E219B0" w:rsidRPr="00643D5E" w:rsidRDefault="00E219B0" w:rsidP="00340DE0">
          <w:pPr>
            <w:pStyle w:val="Sidhuvud"/>
            <w:rPr>
              <w:b/>
            </w:rPr>
          </w:pPr>
          <w:r w:rsidRPr="00643D5E">
            <w:rPr>
              <w:b/>
            </w:rPr>
            <w:t>Justitiedepartementet</w:t>
          </w:r>
        </w:p>
        <w:p w14:paraId="46CD1F27" w14:textId="77777777" w:rsidR="00E219B0" w:rsidRPr="00643D5E" w:rsidRDefault="00E219B0" w:rsidP="00340DE0">
          <w:pPr>
            <w:pStyle w:val="Sidhuvud"/>
          </w:pPr>
          <w:r w:rsidRPr="00643D5E">
            <w:t>Inrikesministern</w:t>
          </w:r>
        </w:p>
        <w:p w14:paraId="4630EBDE" w14:textId="77777777" w:rsidR="00E219B0" w:rsidRPr="00643D5E" w:rsidRDefault="00E219B0" w:rsidP="00340DE0">
          <w:pPr>
            <w:pStyle w:val="Sidhuvud"/>
            <w:rPr>
              <w:b/>
            </w:rPr>
          </w:pPr>
        </w:p>
        <w:p w14:paraId="2078AEBF" w14:textId="5907A5D4" w:rsidR="00E219B0" w:rsidRPr="00643D5E" w:rsidRDefault="00E219B0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E219B0" w:rsidRDefault="00E219B0" w:rsidP="00547B89">
              <w:pPr>
                <w:pStyle w:val="Sidhuvud"/>
              </w:pPr>
              <w:r w:rsidRPr="00643D5E"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E219B0" w:rsidRDefault="00E219B0" w:rsidP="003E6020">
          <w:pPr>
            <w:pStyle w:val="Sidhuvud"/>
          </w:pPr>
        </w:p>
      </w:tc>
    </w:tr>
  </w:tbl>
  <w:p w14:paraId="2F44E906" w14:textId="77777777" w:rsidR="00E219B0" w:rsidRDefault="00E219B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B67DD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057"/>
    <w:rsid w:val="00213204"/>
    <w:rsid w:val="00213258"/>
    <w:rsid w:val="00222258"/>
    <w:rsid w:val="00223AD6"/>
    <w:rsid w:val="0022666A"/>
    <w:rsid w:val="00233D52"/>
    <w:rsid w:val="00237147"/>
    <w:rsid w:val="00241431"/>
    <w:rsid w:val="00252603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292D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0587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2942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3D5E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01C7"/>
    <w:rsid w:val="0069523C"/>
    <w:rsid w:val="006962CA"/>
    <w:rsid w:val="006B4A30"/>
    <w:rsid w:val="006B7569"/>
    <w:rsid w:val="006C28EE"/>
    <w:rsid w:val="006D2998"/>
    <w:rsid w:val="006D3188"/>
    <w:rsid w:val="006D66FC"/>
    <w:rsid w:val="006E08FC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D7D07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D70D3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19F"/>
    <w:rsid w:val="00A67276"/>
    <w:rsid w:val="00A67840"/>
    <w:rsid w:val="00A71A9E"/>
    <w:rsid w:val="00A7382D"/>
    <w:rsid w:val="00A743AC"/>
    <w:rsid w:val="00A80019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248A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155A"/>
    <w:rsid w:val="00CE20BC"/>
    <w:rsid w:val="00CF1FD8"/>
    <w:rsid w:val="00CF4FDC"/>
    <w:rsid w:val="00D021D2"/>
    <w:rsid w:val="00D061BB"/>
    <w:rsid w:val="00D0798A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58D9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22DA"/>
    <w:rsid w:val="00E03BCB"/>
    <w:rsid w:val="00E124DC"/>
    <w:rsid w:val="00E219B0"/>
    <w:rsid w:val="00E311CC"/>
    <w:rsid w:val="00E406DF"/>
    <w:rsid w:val="00E469E4"/>
    <w:rsid w:val="00E475C3"/>
    <w:rsid w:val="00E509B0"/>
    <w:rsid w:val="00E54246"/>
    <w:rsid w:val="00E55D8E"/>
    <w:rsid w:val="00E630AF"/>
    <w:rsid w:val="00E80719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5E6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23" Type="http://schemas.openxmlformats.org/officeDocument/2006/relationships/theme" Target="theme/theme1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264e9a00-f528-4da7-9004-7ffae7cc40bb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/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23D6-EF3F-4284-8703-849BD8646E91}"/>
</file>

<file path=customXml/itemProps2.xml><?xml version="1.0" encoding="utf-8"?>
<ds:datastoreItem xmlns:ds="http://schemas.openxmlformats.org/officeDocument/2006/customXml" ds:itemID="{C698655D-EA32-452B-B599-18AB8EB359F9}"/>
</file>

<file path=customXml/itemProps3.xml><?xml version="1.0" encoding="utf-8"?>
<ds:datastoreItem xmlns:ds="http://schemas.openxmlformats.org/officeDocument/2006/customXml" ds:itemID="{408410A6-9235-4CB6-8A0D-F75FDA3BDCE7}">
  <ds:schemaRefs>
    <ds:schemaRef ds:uri="http://schemas.microsoft.com/office/infopath/2007/PartnerControls"/>
    <ds:schemaRef ds:uri="http://purl.org/dc/terms/"/>
    <ds:schemaRef ds:uri="http://purl.org/dc/dcmitype/"/>
    <ds:schemaRef ds:uri="e43df85e-1a90-4f35-984f-b50671c40a74"/>
    <ds:schemaRef ds:uri="http://schemas.microsoft.com/office/2006/documentManagement/types"/>
    <ds:schemaRef ds:uri="http://purl.org/dc/elements/1.1/"/>
    <ds:schemaRef ds:uri="http://schemas.microsoft.com/office/2006/metadata/properties"/>
    <ds:schemaRef ds:uri="c43a2d8f-bf28-4bd0-b6c4-0c6d6c609fb1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6A6AA9-09B7-4EA5-8D26-2012E885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B454FF32-30CB-4285-B8FA-1738BB9F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Isabelle Andersson</cp:lastModifiedBy>
  <cp:revision>11</cp:revision>
  <cp:lastPrinted>2017-04-28T07:28:00Z</cp:lastPrinted>
  <dcterms:created xsi:type="dcterms:W3CDTF">2017-04-27T05:51:00Z</dcterms:created>
  <dcterms:modified xsi:type="dcterms:W3CDTF">2017-05-03T08:49:00Z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21bea486-4da5-4234-8f49-a7b665c77fbc</vt:lpwstr>
  </property>
</Properties>
</file>