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D5E56" w:rsidP="00DA0661">
      <w:pPr>
        <w:pStyle w:val="Title"/>
      </w:pPr>
      <w:bookmarkStart w:id="0" w:name="Start"/>
      <w:bookmarkEnd w:id="0"/>
      <w:r>
        <w:t xml:space="preserve">Svar på fråga </w:t>
      </w:r>
      <w:r w:rsidRPr="003335E6" w:rsidR="003335E6">
        <w:t>2022/23:901</w:t>
      </w:r>
      <w:r>
        <w:t xml:space="preserve"> av </w:t>
      </w:r>
      <w:r w:rsidRPr="003335E6" w:rsidR="003335E6">
        <w:t>Jessica Rodén</w:t>
      </w:r>
      <w:r w:rsidR="005048EB">
        <w:t xml:space="preserve"> (</w:t>
      </w:r>
      <w:r w:rsidR="0017332A">
        <w:t>S</w:t>
      </w:r>
      <w:r>
        <w:t>)</w:t>
      </w:r>
      <w:r>
        <w:br/>
      </w:r>
      <w:r w:rsidRPr="003335E6" w:rsidR="003335E6">
        <w:t>Diskriminering i det kontantlösa samhället</w:t>
      </w:r>
    </w:p>
    <w:p w:rsidR="00EF3E2A" w:rsidP="003335E6">
      <w:pPr>
        <w:pStyle w:val="BodyText"/>
      </w:pPr>
      <w:sdt>
        <w:sdtPr>
          <w:alias w:val="Frågeställare"/>
          <w:tag w:val="delete"/>
          <w:id w:val="-1635256365"/>
          <w:placeholder>
            <w:docPart w:val="1B9EBF8712F4457EA3B247F37AE5D976"/>
          </w:placeholder>
          <w:dataBinding w:xpath="/ns0:DocumentInfo[1]/ns0:BaseInfo[1]/ns0:Extra3[1]" w:storeItemID="{6B378E81-C43A-48B9-8666-B83686D6FA71}" w:prefixMappings="xmlns:ns0='http://lp/documentinfo/RK' "/>
          <w:text/>
        </w:sdtPr>
        <w:sdtContent>
          <w:r w:rsidRPr="003335E6" w:rsidR="003335E6">
            <w:t>Jessica Rodén</w:t>
          </w:r>
        </w:sdtContent>
      </w:sdt>
      <w:r w:rsidR="00FB4EFB">
        <w:t xml:space="preserve"> har frågat mi</w:t>
      </w:r>
      <w:r w:rsidR="00A21F12">
        <w:t xml:space="preserve">g </w:t>
      </w:r>
      <w:r>
        <w:t xml:space="preserve">vilka åtgärder jag avser att vidta </w:t>
      </w:r>
      <w:r w:rsidR="003335E6">
        <w:t>för att säkerställa att ingen diskrimineras i det kontantlösa samhället.</w:t>
      </w:r>
      <w:r>
        <w:t xml:space="preserve"> </w:t>
      </w:r>
    </w:p>
    <w:p w:rsidR="009A0A62" w:rsidP="009A0A62">
      <w:pPr>
        <w:pStyle w:val="BodyText"/>
      </w:pPr>
      <w:r>
        <w:t xml:space="preserve">Regeringens mål är </w:t>
      </w:r>
      <w:r w:rsidRPr="008A5064">
        <w:t>att alla i samhället ska ha tillgång till grundläggande betaltjänster till rimliga priser</w:t>
      </w:r>
      <w:r>
        <w:t>.</w:t>
      </w:r>
      <w:r w:rsidRPr="003560C3">
        <w:t xml:space="preserve"> Det är viktigt att konsumenter, företag och föreningar har tillgång till en effektiv och säker kontanthantering oavsett var i landet de bor eller</w:t>
      </w:r>
      <w:r>
        <w:t xml:space="preserve"> är verksamma.</w:t>
      </w:r>
      <w:r w:rsidR="002D0DC9">
        <w:t xml:space="preserve"> </w:t>
      </w:r>
      <w:r w:rsidR="005F4DAF">
        <w:t xml:space="preserve">Den s.k. Betalningsutredningen överlämnade sitt </w:t>
      </w:r>
      <w:r>
        <w:t xml:space="preserve">betänkande Staten och betalningarna (SOU 2023:16) </w:t>
      </w:r>
      <w:r w:rsidR="005F4DAF">
        <w:t xml:space="preserve">under våren till Finansdepartementet. I betänkandet </w:t>
      </w:r>
      <w:r>
        <w:t>lämnas flera förslag med syfte att underlätta användningen av kontanter. Betänkande</w:t>
      </w:r>
      <w:r w:rsidR="00552E30">
        <w:t>t</w:t>
      </w:r>
      <w:r>
        <w:t xml:space="preserve"> har remitterats </w:t>
      </w:r>
      <w:r w:rsidR="00552E30">
        <w:t xml:space="preserve">till myndigheter </w:t>
      </w:r>
      <w:r>
        <w:t xml:space="preserve">och </w:t>
      </w:r>
      <w:r w:rsidR="00552E30">
        <w:t xml:space="preserve">intresseorganisationer </w:t>
      </w:r>
      <w:r>
        <w:t xml:space="preserve">och </w:t>
      </w:r>
      <w:r w:rsidR="00552E30">
        <w:t>remisstiden går ut</w:t>
      </w:r>
      <w:r>
        <w:t xml:space="preserve"> senast </w:t>
      </w:r>
      <w:r w:rsidR="00552E30">
        <w:t xml:space="preserve">den </w:t>
      </w:r>
      <w:r>
        <w:t>31 oktober</w:t>
      </w:r>
      <w:r w:rsidR="002D3689">
        <w:t xml:space="preserve"> 2023</w:t>
      </w:r>
      <w:r>
        <w:t>.</w:t>
      </w:r>
    </w:p>
    <w:p w:rsidR="007B663F" w:rsidP="009A0A62">
      <w:pPr>
        <w:pStyle w:val="BodyText"/>
      </w:pPr>
      <w:r>
        <w:t xml:space="preserve">Dessutom finns sedan 2021 ett krav på de stora bankerna att tillhandahålla kontanttjänster i hela landet. Kravet har lett till att det på flera orter som tidigare inte haft tillgång till kontantuttag och insättning av dagskassor nu åter finns tillgång till dessa tjänster. </w:t>
      </w:r>
      <w:r w:rsidR="00FF4892">
        <w:t>Vidare ställs f</w:t>
      </w:r>
      <w:r>
        <w:t>r.o.m. i år krav på Riksbanken att öppna fyra nya depåer i olika delar av landet, varav minst två i Norrland</w:t>
      </w:r>
      <w:r w:rsidR="00FF4892">
        <w:t xml:space="preserve"> i syfte att underlätta kontanthanteringskedjan. </w:t>
      </w:r>
    </w:p>
    <w:p w:rsidR="009A0A62" w:rsidP="009A0A62">
      <w:pPr>
        <w:pStyle w:val="BodyText"/>
      </w:pPr>
      <w:r>
        <w:t>Med tanke på förändringarna som sker på betalningsmarknaden är det viktigt att följa utvecklingen noga och jag ser med intresse fram mot remissinstansernas synpunkter på Betalningsutredningens betänkande.</w:t>
      </w:r>
    </w:p>
    <w:p w:rsidR="00EF3E2A" w:rsidRPr="00531EDC" w:rsidP="00EF3E2A">
      <w:pPr>
        <w:pStyle w:val="BodyText"/>
        <w:rPr>
          <w:lang w:val="de-DE"/>
        </w:rPr>
      </w:pPr>
      <w:r w:rsidRPr="00531EDC">
        <w:rPr>
          <w:lang w:val="de-DE"/>
        </w:rPr>
        <w:t xml:space="preserve">Stockholm den </w:t>
      </w:r>
      <w:sdt>
        <w:sdtPr>
          <w:rPr>
            <w:lang w:val="de-DE"/>
          </w:rPr>
          <w:id w:val="-1947926547"/>
          <w:placeholder>
            <w:docPart w:val="EC30B68709864FD18E86319ACB5C5522"/>
          </w:placeholder>
          <w:dataBinding w:xpath="/ns0:DocumentInfo[1]/ns0:BaseInfo[1]/ns0:HeaderDate[1]" w:storeItemID="{6B378E81-C43A-48B9-8666-B83686D6FA71}" w:prefixMappings="xmlns:ns0='http://lp/documentinfo/RK' "/>
          <w:date w:fullDate="2023-08-16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8462BA" w:rsidR="008462BA">
            <w:rPr>
              <w:lang w:val="de-DE"/>
            </w:rPr>
            <w:t>16</w:t>
          </w:r>
          <w:r w:rsidRPr="008462BA" w:rsidR="005F4DAF">
            <w:rPr>
              <w:lang w:val="de-DE"/>
            </w:rPr>
            <w:t xml:space="preserve"> augusti 2023</w:t>
          </w:r>
        </w:sdtContent>
      </w:sdt>
    </w:p>
    <w:p w:rsidR="00EF3E2A" w:rsidRPr="00531EDC" w:rsidP="00EF3E2A">
      <w:pPr>
        <w:pStyle w:val="Brdtextutanavstnd"/>
        <w:rPr>
          <w:lang w:val="de-DE"/>
        </w:rPr>
      </w:pPr>
    </w:p>
    <w:p w:rsidR="00552E30" w:rsidRPr="00531EDC" w:rsidP="00EF3E2A">
      <w:pPr>
        <w:pStyle w:val="Brdtextutanavstnd"/>
        <w:rPr>
          <w:lang w:val="de-DE"/>
        </w:rPr>
      </w:pPr>
    </w:p>
    <w:p w:rsidR="00EF3E2A" w:rsidRPr="00531EDC" w:rsidP="00EF3E2A">
      <w:pPr>
        <w:pStyle w:val="BodyText"/>
        <w:rPr>
          <w:lang w:val="de-DE"/>
        </w:rPr>
      </w:pPr>
      <w:r>
        <w:rPr>
          <w:lang w:val="de-DE"/>
        </w:rPr>
        <w:t>Niklas Wykman</w:t>
      </w:r>
    </w:p>
    <w:p w:rsidR="00EF3E2A" w:rsidRPr="00531EDC" w:rsidP="00EF3E2A">
      <w:pPr>
        <w:pStyle w:val="Brdtextefterlista"/>
        <w:rPr>
          <w:lang w:val="de-DE"/>
        </w:rPr>
      </w:pPr>
    </w:p>
    <w:p w:rsidR="00DD5E56" w:rsidRPr="009A0A62" w:rsidP="00DB48AB">
      <w:pPr>
        <w:pStyle w:val="BodyText"/>
        <w:rPr>
          <w:lang w:val="de-DE"/>
        </w:rPr>
      </w:pPr>
    </w:p>
    <w:p w:rsidR="00DD5E56" w:rsidRPr="009A0A62" w:rsidP="00E96532">
      <w:pPr>
        <w:pStyle w:val="BodyText"/>
        <w:rPr>
          <w:lang w:val="de-DE"/>
        </w:rPr>
      </w:pPr>
    </w:p>
    <w:sectPr w:rsidSect="00DD5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371B61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DD5E56" w:rsidRPr="00B62610" w:rsidP="00DD5E56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371B61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DD5E56" w:rsidRPr="00347E11" w:rsidP="00DD5E56">
          <w:pPr>
            <w:pStyle w:val="Footer"/>
            <w:spacing w:line="276" w:lineRule="auto"/>
            <w:jc w:val="right"/>
          </w:pPr>
        </w:p>
      </w:tc>
    </w:tr>
  </w:tbl>
  <w:p w:rsidR="00DD5E56" w:rsidRPr="005606BC" w:rsidP="00DD5E56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D5E5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D5E56" w:rsidRPr="007D73AB" w:rsidP="00340DE0">
          <w:pPr>
            <w:pStyle w:val="Header"/>
          </w:pPr>
        </w:p>
      </w:tc>
      <w:tc>
        <w:tcPr>
          <w:tcW w:w="1134" w:type="dxa"/>
        </w:tcPr>
        <w:p w:rsidR="00DD5E5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D5E5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D5E56" w:rsidRPr="00710A6C" w:rsidP="00EE3C0F">
          <w:pPr>
            <w:pStyle w:val="Header"/>
            <w:rPr>
              <w:b/>
            </w:rPr>
          </w:pPr>
        </w:p>
        <w:p w:rsidR="00DD5E56" w:rsidP="00EE3C0F">
          <w:pPr>
            <w:pStyle w:val="Header"/>
          </w:pPr>
        </w:p>
        <w:p w:rsidR="00DD5E56" w:rsidP="00EE3C0F">
          <w:pPr>
            <w:pStyle w:val="Header"/>
          </w:pPr>
        </w:p>
        <w:p w:rsidR="00DD5E5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3CAF3B21AA7484E98FA9B0E4F1B0AC0"/>
            </w:placeholder>
            <w:dataBinding w:xpath="/ns0:DocumentInfo[1]/ns0:BaseInfo[1]/ns0:Dnr[1]" w:storeItemID="{6B378E81-C43A-48B9-8666-B83686D6FA71}" w:prefixMappings="xmlns:ns0='http://lp/documentinfo/RK' "/>
            <w:text/>
          </w:sdtPr>
          <w:sdtContent>
            <w:p w:rsidR="00DD5E56" w:rsidP="00EE3C0F">
              <w:pPr>
                <w:pStyle w:val="Header"/>
              </w:pPr>
              <w:r w:rsidRPr="00DD5E56">
                <w:t>Fi202</w:t>
              </w:r>
              <w:r w:rsidR="005048EB">
                <w:t>3</w:t>
              </w:r>
              <w:r w:rsidRPr="00DD5E56">
                <w:t>/0</w:t>
              </w:r>
              <w:r w:rsidR="0017332A">
                <w:t>2</w:t>
              </w:r>
              <w:r w:rsidR="003335E6">
                <w:t>213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F28D361D5B4361BF7E96B33252C3B2"/>
            </w:placeholder>
            <w:showingPlcHdr/>
            <w:dataBinding w:xpath="/ns0:DocumentInfo[1]/ns0:BaseInfo[1]/ns0:DocNumber[1]" w:storeItemID="{6B378E81-C43A-48B9-8666-B83686D6FA71}" w:prefixMappings="xmlns:ns0='http://lp/documentinfo/RK' "/>
            <w:text/>
          </w:sdtPr>
          <w:sdtContent>
            <w:p w:rsidR="00DD5E5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D5E56" w:rsidP="00EE3C0F">
          <w:pPr>
            <w:pStyle w:val="Header"/>
          </w:pPr>
        </w:p>
      </w:tc>
      <w:tc>
        <w:tcPr>
          <w:tcW w:w="1134" w:type="dxa"/>
        </w:tcPr>
        <w:p w:rsidR="00DD5E56" w:rsidP="0094502D">
          <w:pPr>
            <w:pStyle w:val="Header"/>
          </w:pPr>
        </w:p>
        <w:p w:rsidR="00DD5E5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8A0D191B60F4F80BA0FE6D567079764"/>
            </w:placeholder>
            <w:richText/>
          </w:sdtPr>
          <w:sdtEndPr>
            <w:rPr>
              <w:b w:val="0"/>
            </w:rPr>
          </w:sdtEndPr>
          <w:sdtContent>
            <w:p w:rsidR="00DD5E56" w:rsidRPr="00DD5E56" w:rsidP="00340DE0">
              <w:pPr>
                <w:pStyle w:val="Header"/>
                <w:rPr>
                  <w:b/>
                </w:rPr>
              </w:pPr>
              <w:r w:rsidRPr="00DD5E56">
                <w:rPr>
                  <w:b/>
                </w:rPr>
                <w:t>Finansdepartementet</w:t>
              </w:r>
            </w:p>
            <w:p w:rsidR="00C35FEC" w:rsidP="00340DE0">
              <w:pPr>
                <w:pStyle w:val="Header"/>
              </w:pPr>
              <w:r w:rsidRPr="00DD5E56">
                <w:t>Finansmarknadsministern</w:t>
              </w:r>
            </w:p>
            <w:p w:rsidR="00EA12B7" w:rsidP="00340DE0">
              <w:pPr>
                <w:pStyle w:val="Header"/>
              </w:pPr>
            </w:p>
            <w:p w:rsidR="00DD5E56" w:rsidP="00340DE0">
              <w:pPr>
                <w:pStyle w:val="Header"/>
              </w:pPr>
            </w:p>
          </w:sdtContent>
        </w:sdt>
        <w:p w:rsidR="00C35FEC" w:rsidRPr="00340DE0" w:rsidP="00C35FEC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BB3579E323444803A68035CB33E54493"/>
          </w:placeholder>
          <w:dataBinding w:xpath="/ns0:DocumentInfo[1]/ns0:BaseInfo[1]/ns0:Recipient[1]" w:storeItemID="{6B378E81-C43A-48B9-8666-B83686D6FA71}" w:prefixMappings="xmlns:ns0='http://lp/documentinfo/RK' "/>
          <w:text w:multiLine="1"/>
        </w:sdtPr>
        <w:sdtContent>
          <w:tc>
            <w:tcPr>
              <w:tcW w:w="3170" w:type="dxa"/>
            </w:tcPr>
            <w:p w:rsidR="00DD5E5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D5E5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DD5E56"/>
  </w:style>
  <w:style w:type="paragraph" w:styleId="Heading1">
    <w:name w:val="heading 1"/>
    <w:basedOn w:val="BodyText"/>
    <w:next w:val="BodyText"/>
    <w:link w:val="Rubrik1Char"/>
    <w:uiPriority w:val="1"/>
    <w:qFormat/>
    <w:rsid w:val="00DD5E5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DD5E5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DD5E5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DD5E5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DD5E5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DD5E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DD5E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DD5E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DD5E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DD5E5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DD5E56"/>
  </w:style>
  <w:style w:type="paragraph" w:styleId="BodyTextIndent">
    <w:name w:val="Body Text Indent"/>
    <w:basedOn w:val="Normal"/>
    <w:link w:val="BrdtextmedindragChar"/>
    <w:qFormat/>
    <w:rsid w:val="00DD5E5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DD5E56"/>
  </w:style>
  <w:style w:type="character" w:customStyle="1" w:styleId="Rubrik1Char">
    <w:name w:val="Rubrik 1 Char"/>
    <w:basedOn w:val="DefaultParagraphFont"/>
    <w:link w:val="Heading1"/>
    <w:uiPriority w:val="1"/>
    <w:rsid w:val="00DD5E56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DD5E56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DD5E5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DD5E5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DD5E5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DD5E56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DD5E5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DD5E56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DD5E5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DD5E5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DD5E56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DD5E5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DD5E56"/>
  </w:style>
  <w:style w:type="paragraph" w:styleId="Caption">
    <w:name w:val="caption"/>
    <w:basedOn w:val="Bildtext"/>
    <w:next w:val="Normal"/>
    <w:uiPriority w:val="35"/>
    <w:semiHidden/>
    <w:qFormat/>
    <w:rsid w:val="00DD5E5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DD5E5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DD5E56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DD5E56"/>
  </w:style>
  <w:style w:type="paragraph" w:styleId="Header">
    <w:name w:val="header"/>
    <w:basedOn w:val="Normal"/>
    <w:link w:val="SidhuvudChar"/>
    <w:uiPriority w:val="99"/>
    <w:rsid w:val="00DD5E5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DD5E56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DD5E5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DD5E56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DD5E56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DD5E56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DD5E56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DD5E56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DD5E56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DD5E56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D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DD5E56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DD5E56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E56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D5E56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DD5E56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DD5E56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DD5E5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D5E56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DD5E56"/>
    <w:pPr>
      <w:numPr>
        <w:numId w:val="34"/>
      </w:numPr>
    </w:pPr>
  </w:style>
  <w:style w:type="numbering" w:customStyle="1" w:styleId="RKPunktlista">
    <w:name w:val="RK Punktlista"/>
    <w:uiPriority w:val="99"/>
    <w:rsid w:val="00DD5E5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DD5E56"/>
    <w:pPr>
      <w:numPr>
        <w:ilvl w:val="1"/>
      </w:numPr>
    </w:pPr>
  </w:style>
  <w:style w:type="numbering" w:customStyle="1" w:styleId="Strecklistan">
    <w:name w:val="Strecklistan"/>
    <w:uiPriority w:val="99"/>
    <w:rsid w:val="00DD5E56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DD5E56"/>
    <w:rPr>
      <w:noProof w:val="0"/>
      <w:color w:val="808080"/>
    </w:rPr>
  </w:style>
  <w:style w:type="paragraph" w:styleId="ListNumber3">
    <w:name w:val="List Number 3"/>
    <w:basedOn w:val="Normal"/>
    <w:uiPriority w:val="6"/>
    <w:rsid w:val="00DD5E5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DD5E56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DD5E5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D5E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DD5E56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DD5E56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DD5E5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5E5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DD5E56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DD5E56"/>
  </w:style>
  <w:style w:type="character" w:styleId="FollowedHyperlink">
    <w:name w:val="FollowedHyperlink"/>
    <w:basedOn w:val="DefaultParagraphFont"/>
    <w:uiPriority w:val="99"/>
    <w:semiHidden/>
    <w:unhideWhenUsed/>
    <w:rsid w:val="00DD5E56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DD5E56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DD5E56"/>
  </w:style>
  <w:style w:type="paragraph" w:styleId="EnvelopeReturn">
    <w:name w:val="envelope return"/>
    <w:basedOn w:val="Normal"/>
    <w:uiPriority w:val="99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DD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DD5E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DD5E56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DD5E56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DD5E56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DD5E56"/>
  </w:style>
  <w:style w:type="paragraph" w:styleId="BodyText3">
    <w:name w:val="Body Text 3"/>
    <w:basedOn w:val="Normal"/>
    <w:link w:val="Brdtext3Char"/>
    <w:uiPriority w:val="99"/>
    <w:semiHidden/>
    <w:unhideWhenUsed/>
    <w:rsid w:val="00DD5E5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DD5E56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DD5E5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DD5E56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DD5E5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DD5E56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DD5E5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DD5E56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DD5E5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DD5E56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DD5E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DD5E56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5E56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DD5E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DD5E56"/>
  </w:style>
  <w:style w:type="character" w:customStyle="1" w:styleId="DatumChar">
    <w:name w:val="Datum Char"/>
    <w:basedOn w:val="DefaultParagraphFont"/>
    <w:link w:val="Date"/>
    <w:uiPriority w:val="99"/>
    <w:semiHidden/>
    <w:rsid w:val="00DD5E56"/>
  </w:style>
  <w:style w:type="character" w:styleId="SubtleEmphasis">
    <w:name w:val="Subtle Emphasis"/>
    <w:basedOn w:val="DefaultParagraphFont"/>
    <w:uiPriority w:val="19"/>
    <w:semiHidden/>
    <w:qFormat/>
    <w:rsid w:val="00DD5E56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DD5E56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DD5E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DD5E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DD5E5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DD5E56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DD5E5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DD5E5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E56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DD5E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DD5E56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DD5E56"/>
  </w:style>
  <w:style w:type="paragraph" w:styleId="TableofFigures">
    <w:name w:val="table of figures"/>
    <w:basedOn w:val="Normal"/>
    <w:next w:val="Normal"/>
    <w:uiPriority w:val="99"/>
    <w:semiHidden/>
    <w:unhideWhenUsed/>
    <w:rsid w:val="00DD5E56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DD5E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DD5E5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DD5E5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D5E56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DD5E5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DD5E56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D5E56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DD5E56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DD5E56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DD5E56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DD5E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DD5E56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D5E56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5E56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D5E56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5E5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5E56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DD5E5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DD5E56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DD5E56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DD5E56"/>
  </w:style>
  <w:style w:type="paragraph" w:styleId="TOC4">
    <w:name w:val="toc 4"/>
    <w:basedOn w:val="Normal"/>
    <w:next w:val="Normal"/>
    <w:autoRedefine/>
    <w:uiPriority w:val="39"/>
    <w:semiHidden/>
    <w:unhideWhenUsed/>
    <w:rsid w:val="00DD5E56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5E56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5E56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5E56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5E56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5E56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DD5E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DD5E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5E56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DD5E56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DD5E56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DD5E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5E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5E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5E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5E5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D5E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5E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5E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5E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5E56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DD5E5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D5E5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D5E5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D5E5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D5E5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D5E5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D5E5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D5E5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D5E5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D5E5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D5E5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D5E5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D5E5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D5E56"/>
  </w:style>
  <w:style w:type="table" w:styleId="LightList">
    <w:name w:val="Light List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5E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DD5E5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DD5E5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DD5E5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DD5E5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DD5E5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DD5E5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DD5E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DD5E5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DD5E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DD5E5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D5E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D5E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5E56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DD5E56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5E56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DD5E56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DD5E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DD5E56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E56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DD5E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DD5E56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5E56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5E56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DD5E56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DD5E5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DD5E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DD5E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D5E5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D5E5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D5E5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D5E5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D5E5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D5E5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D5E5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D5E5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D5E5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D5E5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D5E5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D5E5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DD5E56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DD5E56"/>
  </w:style>
  <w:style w:type="character" w:styleId="EndnoteReference">
    <w:name w:val="endnote reference"/>
    <w:basedOn w:val="DefaultParagraphFont"/>
    <w:uiPriority w:val="99"/>
    <w:semiHidden/>
    <w:unhideWhenUsed/>
    <w:rsid w:val="00DD5E56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DD5E5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DD5E56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D5E56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DD5E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DD5E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DD5E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DD5E5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DD5E56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DD5E56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DD5E56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DD5E5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DD5E56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DD5E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DD5E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DD5E56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DD5E5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DD5E56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DD5E5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DD5E56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E5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D5E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DD5E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DD5E5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DD5E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E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DD5E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E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E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DD5E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DD5E5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DD5E5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DD5E5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DD5E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E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E5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E5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DD5E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DD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DD5E5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DD5E5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DD5E5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DD5E5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DD5E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8B2874"/>
    <w:pPr>
      <w:spacing w:after="0" w:line="240" w:lineRule="auto"/>
    </w:pPr>
  </w:style>
  <w:style w:type="paragraph" w:customStyle="1" w:styleId="Brdtextefterlista">
    <w:name w:val="Brödtext efter lista"/>
    <w:basedOn w:val="BodyText"/>
    <w:next w:val="BodyText"/>
    <w:qFormat/>
    <w:rsid w:val="00EF3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CAF3B21AA7484E98FA9B0E4F1B0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86112-DBE3-485D-9317-211F7B420460}"/>
      </w:docPartPr>
      <w:docPartBody>
        <w:p w:rsidR="008C07EC" w:rsidP="00B14708">
          <w:pPr>
            <w:pStyle w:val="03CAF3B21AA7484E98FA9B0E4F1B0A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F28D361D5B4361BF7E96B33252C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49DF9-CFAE-44B9-B643-1E751F82A85E}"/>
      </w:docPartPr>
      <w:docPartBody>
        <w:p w:rsidR="008C07EC" w:rsidP="00B14708">
          <w:pPr>
            <w:pStyle w:val="60F28D361D5B4361BF7E96B33252C3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A0D191B60F4F80BA0FE6D567079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36359-207A-4924-BE44-20826F5DD163}"/>
      </w:docPartPr>
      <w:docPartBody>
        <w:p w:rsidR="008C07EC" w:rsidP="00B14708">
          <w:pPr>
            <w:pStyle w:val="18A0D191B60F4F80BA0FE6D56707976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3579E323444803A68035CB33E54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A7E2E-E116-4111-87E7-CB211C634573}"/>
      </w:docPartPr>
      <w:docPartBody>
        <w:p w:rsidR="008C07EC" w:rsidP="00B14708">
          <w:pPr>
            <w:pStyle w:val="BB3579E323444803A68035CB33E544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9EBF8712F4457EA3B247F37AE5D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3F0F7-F6CD-486C-B0A6-968583595C2F}"/>
      </w:docPartPr>
      <w:docPartBody>
        <w:p w:rsidR="007F49CC" w:rsidP="008C07EC">
          <w:pPr>
            <w:pStyle w:val="1B9EBF8712F4457EA3B247F37AE5D97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C30B68709864FD18E86319ACB5C5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C759F-5CCF-4B43-A4CF-A8BE9F5BE431}"/>
      </w:docPartPr>
      <w:docPartBody>
        <w:p w:rsidR="00AD5813" w:rsidP="009C20AC">
          <w:pPr>
            <w:pStyle w:val="EC30B68709864FD18E86319ACB5C5522"/>
          </w:pPr>
          <w: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EBF8712F4457EA3B247F37AE5D976">
    <w:name w:val="1B9EBF8712F4457EA3B247F37AE5D976"/>
    <w:rsid w:val="008C07EC"/>
  </w:style>
  <w:style w:type="character" w:styleId="PlaceholderText">
    <w:name w:val="Placeholder Text"/>
    <w:basedOn w:val="DefaultParagraphFont"/>
    <w:uiPriority w:val="99"/>
    <w:semiHidden/>
    <w:rsid w:val="008C07EC"/>
    <w:rPr>
      <w:noProof w:val="0"/>
      <w:color w:val="808080"/>
    </w:rPr>
  </w:style>
  <w:style w:type="paragraph" w:customStyle="1" w:styleId="03CAF3B21AA7484E98FA9B0E4F1B0AC0">
    <w:name w:val="03CAF3B21AA7484E98FA9B0E4F1B0AC0"/>
    <w:rsid w:val="00B14708"/>
  </w:style>
  <w:style w:type="paragraph" w:customStyle="1" w:styleId="BB3579E323444803A68035CB33E54493">
    <w:name w:val="BB3579E323444803A68035CB33E54493"/>
    <w:rsid w:val="00B14708"/>
  </w:style>
  <w:style w:type="paragraph" w:customStyle="1" w:styleId="60F28D361D5B4361BF7E96B33252C3B21">
    <w:name w:val="60F28D361D5B4361BF7E96B33252C3B21"/>
    <w:rsid w:val="00B1470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8A0D191B60F4F80BA0FE6D5670797641">
    <w:name w:val="18A0D191B60F4F80BA0FE6D5670797641"/>
    <w:rsid w:val="00B1470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C30B68709864FD18E86319ACB5C5522">
    <w:name w:val="EC30B68709864FD18E86319ACB5C5522"/>
    <w:rsid w:val="009C2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Niklas Wykman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2023-08-16T00:00:00</HeaderDate>
    <Office/>
    <Dnr>Fi2023/02213</Dnr>
    <ParagrafNr/>
    <DocumentTitle/>
    <VisitingAddress/>
    <Extra1/>
    <Extra2/>
    <Extra3>Jessica Rodén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533c819c-9040-4a9b-ab3a-027d50d55dfa</RD_Svarsid>
  </documentManagement>
</p:properties>
</file>

<file path=customXml/itemProps1.xml><?xml version="1.0" encoding="utf-8"?>
<ds:datastoreItem xmlns:ds="http://schemas.openxmlformats.org/officeDocument/2006/customXml" ds:itemID="{38E0CC94-49B2-4BC3-8321-2A52EEF521DD}"/>
</file>

<file path=customXml/itemProps2.xml><?xml version="1.0" encoding="utf-8"?>
<ds:datastoreItem xmlns:ds="http://schemas.openxmlformats.org/officeDocument/2006/customXml" ds:itemID="{6B378E81-C43A-48B9-8666-B83686D6FA71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E3F8B5AA-EBE4-49CC-B0D1-A9E1ABDC3D19}"/>
</file>

<file path=customXml/itemProps5.xml><?xml version="1.0" encoding="utf-8"?>
<ds:datastoreItem xmlns:ds="http://schemas.openxmlformats.org/officeDocument/2006/customXml" ds:itemID="{C7692FDE-9DB1-444C-83FD-6CDFBDEA34E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 Svar - Diskriminering i det kontantlösa samhället_.docx</dc:title>
  <cp:revision>4</cp:revision>
  <cp:lastPrinted>2023-08-14T07:33:00Z</cp:lastPrinted>
  <dcterms:created xsi:type="dcterms:W3CDTF">2023-08-14T07:33:00Z</dcterms:created>
  <dcterms:modified xsi:type="dcterms:W3CDTF">2023-08-17T06:24:00Z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b9824bef-bb09-4f2b-96a9-182e98945910</vt:lpwstr>
  </property>
</Properties>
</file>