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852" w:rsidRDefault="007A4852" w:rsidP="00DA0661">
      <w:pPr>
        <w:pStyle w:val="Rubrik"/>
      </w:pPr>
      <w:bookmarkStart w:id="0" w:name="Start"/>
      <w:bookmarkEnd w:id="0"/>
      <w:r>
        <w:t xml:space="preserve">Svar på fråga </w:t>
      </w:r>
      <w:r w:rsidRPr="007A4852">
        <w:t>2017/18:727</w:t>
      </w:r>
      <w:r>
        <w:t xml:space="preserve"> av Lotta </w:t>
      </w:r>
      <w:proofErr w:type="spellStart"/>
      <w:r>
        <w:t>Finstorp</w:t>
      </w:r>
      <w:proofErr w:type="spellEnd"/>
      <w:r>
        <w:t xml:space="preserve"> (M)</w:t>
      </w:r>
      <w:r>
        <w:br/>
        <w:t>Lantmäteriets roll</w:t>
      </w:r>
    </w:p>
    <w:p w:rsidR="007A4852" w:rsidRDefault="007A4852" w:rsidP="007A4852">
      <w:pPr>
        <w:pStyle w:val="Brdtext"/>
      </w:pPr>
      <w:r>
        <w:t xml:space="preserve">Lotta </w:t>
      </w:r>
      <w:proofErr w:type="spellStart"/>
      <w:r>
        <w:t>Finstorp</w:t>
      </w:r>
      <w:proofErr w:type="spellEnd"/>
      <w:r>
        <w:t xml:space="preserve"> har frågat mig om jag avser att se över Lantmäteriets verksamhet för att öka effektiviseringen genom att till exempel överväga att konkurrensutsätta vissa delar som en möjlighet för att snabba på fastighetsbildningen.</w:t>
      </w:r>
    </w:p>
    <w:p w:rsidR="008D5F59" w:rsidRDefault="00FC0DFD" w:rsidP="00B35F11">
      <w:pPr>
        <w:pStyle w:val="Brdtext"/>
      </w:pPr>
      <w:r>
        <w:t>Jag vill inledningsvis understryk</w:t>
      </w:r>
      <w:r w:rsidR="004030D4">
        <w:t xml:space="preserve">a att jag delar den </w:t>
      </w:r>
      <w:r>
        <w:t xml:space="preserve">oro </w:t>
      </w:r>
      <w:r w:rsidR="004030D4">
        <w:t>för lantmäteriets långa handläggningstider och den påverkan dessa har på bostadsbyggandet. Det är också en fråga jag och regeringen ser som mycket prioriterad att åtgärda</w:t>
      </w:r>
      <w:r w:rsidR="00E27738">
        <w:t xml:space="preserve">. </w:t>
      </w:r>
      <w:r w:rsidR="00265138">
        <w:t>I</w:t>
      </w:r>
      <w:r w:rsidR="00265138" w:rsidRPr="00265138">
        <w:t xml:space="preserve"> januari 2017 gav regeringen Statskontoret i uppdrag att utvärdera hur organiseringen av fastighetsbildningen i en statlig och ett antal kommunala lantmäterimyndigheter fungerar utifrån kraven på en enhetlig, rättssäker och effektiv fastighetsbildning</w:t>
      </w:r>
      <w:r w:rsidR="00903E1A">
        <w:t>.</w:t>
      </w:r>
      <w:r w:rsidR="00B35F11">
        <w:t xml:space="preserve"> </w:t>
      </w:r>
      <w:r w:rsidR="00481893">
        <w:t xml:space="preserve">I </w:t>
      </w:r>
      <w:r w:rsidR="003E56E9">
        <w:t>r</w:t>
      </w:r>
      <w:r w:rsidR="008D5F59">
        <w:t>apporten</w:t>
      </w:r>
      <w:r w:rsidR="003E56E9">
        <w:t xml:space="preserve"> som lämnades den sista oktober</w:t>
      </w:r>
      <w:r w:rsidR="00481893">
        <w:t xml:space="preserve"> konstaterar Statskontoret bland annat att d</w:t>
      </w:r>
      <w:r w:rsidR="00481893" w:rsidRPr="00481893">
        <w:t>et delade huvudmannaskapet bidrar till inlåsning av resurser</w:t>
      </w:r>
      <w:r w:rsidR="00481893">
        <w:t xml:space="preserve"> och</w:t>
      </w:r>
      <w:r w:rsidR="00481893" w:rsidRPr="00481893">
        <w:t xml:space="preserve"> konkurrens om personal</w:t>
      </w:r>
      <w:r w:rsidR="008D5F59">
        <w:t xml:space="preserve">, samt att bristen på </w:t>
      </w:r>
      <w:r w:rsidR="008D5F59" w:rsidRPr="00481893">
        <w:t>lantmätare</w:t>
      </w:r>
      <w:r w:rsidR="008D5F59">
        <w:t xml:space="preserve"> har gjort</w:t>
      </w:r>
      <w:r w:rsidR="00481893">
        <w:t xml:space="preserve"> p</w:t>
      </w:r>
      <w:r w:rsidR="00481893" w:rsidRPr="00481893">
        <w:t>roblemet mer påtagligt</w:t>
      </w:r>
      <w:r w:rsidR="00C00B50">
        <w:t>.</w:t>
      </w:r>
      <w:r w:rsidR="00B35F11">
        <w:t xml:space="preserve"> Med andra ord konkurrerar alltså </w:t>
      </w:r>
      <w:r w:rsidR="00481893">
        <w:t>de kommunala lantmäterimyndigheterna</w:t>
      </w:r>
      <w:r w:rsidR="00B35F11">
        <w:t xml:space="preserve"> </w:t>
      </w:r>
      <w:r w:rsidR="0060560E">
        <w:t xml:space="preserve">dels </w:t>
      </w:r>
      <w:r w:rsidR="00B35F11">
        <w:t xml:space="preserve">med varandra och </w:t>
      </w:r>
      <w:r w:rsidR="0060560E">
        <w:t xml:space="preserve">dels </w:t>
      </w:r>
      <w:r w:rsidR="00B35F11">
        <w:t xml:space="preserve">med </w:t>
      </w:r>
      <w:r w:rsidR="00481893">
        <w:t>den statliga lantmäterimyndigheten</w:t>
      </w:r>
      <w:r w:rsidR="00B35F11">
        <w:t xml:space="preserve"> </w:t>
      </w:r>
      <w:r w:rsidR="00BA63E0">
        <w:t xml:space="preserve">redan idag </w:t>
      </w:r>
      <w:r w:rsidR="0060560E">
        <w:t>när det gäller personal</w:t>
      </w:r>
      <w:r w:rsidR="00E37993">
        <w:t>, vilket bidrar till minskad effektivitet och ökade kostnader</w:t>
      </w:r>
      <w:r w:rsidR="00AF2CFB">
        <w:t>.</w:t>
      </w:r>
      <w:r w:rsidR="0060560E">
        <w:t xml:space="preserve"> </w:t>
      </w:r>
      <w:r w:rsidR="008D5F59">
        <w:t>Statskontorets slutsats är att detta är en av orsakerna till problemet med lantmäterimyndigheternas långa handläggningstider.</w:t>
      </w:r>
      <w:r>
        <w:t xml:space="preserve"> </w:t>
      </w:r>
      <w:r w:rsidR="004030D4">
        <w:t xml:space="preserve">Jag delar Statskontorets slutsats och har mot den bakgrunden inlett ett arbete för att åtgärda problemen. Regeringen har som ett första steg tagit beslut om </w:t>
      </w:r>
      <w:r w:rsidR="00CA25FF">
        <w:t xml:space="preserve">två nya uppdrag i Lantmäteriets regleringsbrev för 2018, </w:t>
      </w:r>
      <w:r w:rsidR="0021460B">
        <w:t xml:space="preserve">vars syfte är att ge en samlad bild av både den statliga och kommunala fastighetsbildningsverksamhetens resultat. Detta är en utgångspunkt för att </w:t>
      </w:r>
      <w:r w:rsidR="0021460B">
        <w:lastRenderedPageBreak/>
        <w:t>kunna mäta effekten av olika åtgärder samt vid behov kunna prioritera och vidta ytterligare åtgärder.</w:t>
      </w:r>
    </w:p>
    <w:p w:rsidR="0060560E" w:rsidRDefault="009E676C" w:rsidP="00B35F11">
      <w:pPr>
        <w:pStyle w:val="Brdtext"/>
      </w:pPr>
      <w:r>
        <w:t>När</w:t>
      </w:r>
      <w:r w:rsidR="008D5F59">
        <w:t xml:space="preserve"> det gäller det delade huvudmannaskapet för fastighetsbildningen</w:t>
      </w:r>
      <w:r w:rsidR="003651EA">
        <w:t xml:space="preserve"> är det värt att nämna att detta</w:t>
      </w:r>
      <w:r w:rsidR="0060560E">
        <w:t xml:space="preserve"> </w:t>
      </w:r>
      <w:r w:rsidR="00C47BEF">
        <w:t xml:space="preserve">även </w:t>
      </w:r>
      <w:r w:rsidR="0060560E">
        <w:t>innebär</w:t>
      </w:r>
      <w:r w:rsidR="003651EA">
        <w:t xml:space="preserve"> att det inte går att överföra ärenden mellan </w:t>
      </w:r>
      <w:r>
        <w:t xml:space="preserve">olika </w:t>
      </w:r>
      <w:r w:rsidR="003651EA">
        <w:t>lantmäterimyndigheter</w:t>
      </w:r>
      <w:r w:rsidR="00C47BEF">
        <w:t>, inte heller att låna eller utbyta personal mellan myndigheterna</w:t>
      </w:r>
      <w:r w:rsidR="003651EA">
        <w:t>.</w:t>
      </w:r>
      <w:r>
        <w:t xml:space="preserve"> </w:t>
      </w:r>
    </w:p>
    <w:p w:rsidR="00B35F11" w:rsidRDefault="00755CF1" w:rsidP="00B35F11">
      <w:pPr>
        <w:pStyle w:val="Brdtext"/>
      </w:pPr>
      <w:r>
        <w:t xml:space="preserve">Lotta </w:t>
      </w:r>
      <w:proofErr w:type="spellStart"/>
      <w:r>
        <w:t>Finstorp</w:t>
      </w:r>
      <w:proofErr w:type="spellEnd"/>
      <w:r>
        <w:t xml:space="preserve"> framhåller konkurrensutsättning som potentiell </w:t>
      </w:r>
      <w:r w:rsidRPr="00755CF1">
        <w:t>möjlighet att snabba på fastighetsbildningen</w:t>
      </w:r>
      <w:r w:rsidR="00D45BA3">
        <w:t xml:space="preserve">. Mot </w:t>
      </w:r>
      <w:r>
        <w:t xml:space="preserve">ovanstående </w:t>
      </w:r>
      <w:r w:rsidR="00B35F11">
        <w:t xml:space="preserve">bakgrund </w:t>
      </w:r>
      <w:r w:rsidR="00037DCF">
        <w:t>finns det dock mycket som tyder på att en</w:t>
      </w:r>
      <w:r>
        <w:t xml:space="preserve"> </w:t>
      </w:r>
      <w:r w:rsidR="00B35F11">
        <w:t xml:space="preserve">konkurrensutsättning </w:t>
      </w:r>
      <w:r w:rsidR="00E37993">
        <w:t xml:space="preserve">i dagsläget </w:t>
      </w:r>
      <w:r w:rsidR="00FF3425">
        <w:t xml:space="preserve">riskerar att </w:t>
      </w:r>
      <w:r w:rsidR="00037DCF">
        <w:t>förvärra</w:t>
      </w:r>
      <w:r>
        <w:t xml:space="preserve"> flera av </w:t>
      </w:r>
      <w:r w:rsidR="00037DCF">
        <w:t xml:space="preserve">problemen som </w:t>
      </w:r>
      <w:r w:rsidR="00D45BA3">
        <w:t>orsak</w:t>
      </w:r>
      <w:r w:rsidR="00037DCF">
        <w:t>ar</w:t>
      </w:r>
      <w:r w:rsidR="00D45BA3">
        <w:t xml:space="preserve"> dagens långa handläggningstider</w:t>
      </w:r>
      <w:r w:rsidR="00037DCF">
        <w:t>.</w:t>
      </w:r>
      <w:r w:rsidR="00AE0869">
        <w:t xml:space="preserve"> </w:t>
      </w:r>
      <w:r w:rsidR="007063F1">
        <w:t>J</w:t>
      </w:r>
      <w:r w:rsidR="00B35F11">
        <w:t>ag</w:t>
      </w:r>
      <w:r w:rsidR="007063F1">
        <w:t xml:space="preserve"> har</w:t>
      </w:r>
      <w:r w:rsidR="00B35F11">
        <w:t xml:space="preserve"> därför ingen avsikt att konkurrensutsätta vissa delar av verksamheten.</w:t>
      </w:r>
      <w:r w:rsidR="0021460B">
        <w:t xml:space="preserve"> </w:t>
      </w:r>
    </w:p>
    <w:p w:rsidR="005A2FB4" w:rsidRDefault="007A4852" w:rsidP="005A2FB4">
      <w:pPr>
        <w:pStyle w:val="Brdtext"/>
      </w:pPr>
      <w:r>
        <w:t xml:space="preserve">Stockholm den </w:t>
      </w:r>
      <w:sdt>
        <w:sdtPr>
          <w:id w:val="-1225218591"/>
          <w:placeholder>
            <w:docPart w:val="8663F11BA182426C9481E8568F90ED23"/>
          </w:placeholder>
          <w:dataBinding w:prefixMappings="xmlns:ns0='http://lp/documentinfo/RK' " w:xpath="/ns0:DocumentInfo[1]/ns0:BaseInfo[1]/ns0:HeaderDate[1]" w:storeItemID="{A047E14F-6470-4672-BF3D-7EA599FA9046}"/>
          <w:date w:fullDate="2018-02-13T00:00:00Z">
            <w:dateFormat w:val="d MMMM yyyy"/>
            <w:lid w:val="sv-SE"/>
            <w:storeMappedDataAs w:val="dateTime"/>
            <w:calendar w:val="gregorian"/>
          </w:date>
        </w:sdtPr>
        <w:sdtEndPr/>
        <w:sdtContent>
          <w:r w:rsidR="002F6C5E">
            <w:t>13 februari 2018</w:t>
          </w:r>
        </w:sdtContent>
      </w:sdt>
    </w:p>
    <w:p w:rsidR="007A4852" w:rsidRDefault="007A4852" w:rsidP="004E7A8F">
      <w:pPr>
        <w:pStyle w:val="Brdtextutanavstnd"/>
      </w:pPr>
    </w:p>
    <w:p w:rsidR="005A2FB4" w:rsidRDefault="005A2FB4" w:rsidP="004E7A8F">
      <w:pPr>
        <w:pStyle w:val="Brdtextutanavstnd"/>
      </w:pPr>
      <w:bookmarkStart w:id="1" w:name="_GoBack"/>
      <w:bookmarkEnd w:id="1"/>
    </w:p>
    <w:p w:rsidR="007A4852" w:rsidRDefault="007A4852" w:rsidP="00422A41">
      <w:pPr>
        <w:pStyle w:val="Brdtext"/>
      </w:pPr>
      <w:r>
        <w:t>Peter Eriksson</w:t>
      </w:r>
    </w:p>
    <w:p w:rsidR="007A4852" w:rsidRPr="00DB48AB" w:rsidRDefault="007A4852" w:rsidP="00DB48AB">
      <w:pPr>
        <w:pStyle w:val="Brdtext"/>
      </w:pPr>
    </w:p>
    <w:sectPr w:rsidR="007A4852" w:rsidRPr="00DB48AB" w:rsidSect="007A4852">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70F" w:rsidRDefault="0031470F" w:rsidP="00A87A54">
      <w:pPr>
        <w:spacing w:after="0" w:line="240" w:lineRule="auto"/>
      </w:pPr>
      <w:r>
        <w:separator/>
      </w:r>
    </w:p>
  </w:endnote>
  <w:endnote w:type="continuationSeparator" w:id="0">
    <w:p w:rsidR="0031470F" w:rsidRDefault="0031470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A2FB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A2FB4">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70F" w:rsidRDefault="0031470F" w:rsidP="00A87A54">
      <w:pPr>
        <w:spacing w:after="0" w:line="240" w:lineRule="auto"/>
      </w:pPr>
      <w:r>
        <w:separator/>
      </w:r>
    </w:p>
  </w:footnote>
  <w:footnote w:type="continuationSeparator" w:id="0">
    <w:p w:rsidR="0031470F" w:rsidRDefault="0031470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A4852" w:rsidTr="00C93EBA">
      <w:trPr>
        <w:trHeight w:val="227"/>
      </w:trPr>
      <w:tc>
        <w:tcPr>
          <w:tcW w:w="5534" w:type="dxa"/>
        </w:tcPr>
        <w:p w:rsidR="007A4852" w:rsidRPr="007D73AB" w:rsidRDefault="007A4852">
          <w:pPr>
            <w:pStyle w:val="Sidhuvud"/>
          </w:pPr>
        </w:p>
      </w:tc>
      <w:tc>
        <w:tcPr>
          <w:tcW w:w="3170" w:type="dxa"/>
          <w:vAlign w:val="bottom"/>
        </w:tcPr>
        <w:p w:rsidR="007A4852" w:rsidRPr="007D73AB" w:rsidRDefault="007A4852" w:rsidP="00340DE0">
          <w:pPr>
            <w:pStyle w:val="Sidhuvud"/>
          </w:pPr>
        </w:p>
      </w:tc>
      <w:tc>
        <w:tcPr>
          <w:tcW w:w="1134" w:type="dxa"/>
        </w:tcPr>
        <w:p w:rsidR="007A4852" w:rsidRDefault="007A4852" w:rsidP="005A703A">
          <w:pPr>
            <w:pStyle w:val="Sidhuvud"/>
          </w:pPr>
        </w:p>
      </w:tc>
    </w:tr>
    <w:tr w:rsidR="007A4852" w:rsidTr="00C93EBA">
      <w:trPr>
        <w:trHeight w:val="1928"/>
      </w:trPr>
      <w:tc>
        <w:tcPr>
          <w:tcW w:w="5534" w:type="dxa"/>
        </w:tcPr>
        <w:p w:rsidR="007A4852" w:rsidRPr="00340DE0" w:rsidRDefault="007A4852"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7A4852" w:rsidRPr="00710A6C" w:rsidRDefault="007A4852" w:rsidP="00EE3C0F">
          <w:pPr>
            <w:pStyle w:val="Sidhuvud"/>
            <w:rPr>
              <w:b/>
            </w:rPr>
          </w:pPr>
        </w:p>
        <w:p w:rsidR="007A4852" w:rsidRDefault="007A4852" w:rsidP="00EE3C0F">
          <w:pPr>
            <w:pStyle w:val="Sidhuvud"/>
          </w:pPr>
        </w:p>
        <w:p w:rsidR="007A4852" w:rsidRDefault="007A4852" w:rsidP="00EE3C0F">
          <w:pPr>
            <w:pStyle w:val="Sidhuvud"/>
          </w:pPr>
        </w:p>
        <w:p w:rsidR="007A4852" w:rsidRDefault="007A4852" w:rsidP="00EE3C0F">
          <w:pPr>
            <w:pStyle w:val="Sidhuvud"/>
          </w:pPr>
        </w:p>
        <w:sdt>
          <w:sdtPr>
            <w:alias w:val="Dnr"/>
            <w:tag w:val="ccRKShow_Dnr"/>
            <w:id w:val="-829283628"/>
            <w:placeholder>
              <w:docPart w:val="5664D45DCAFD4A56AF9FFFBF480D9484"/>
            </w:placeholder>
            <w:dataBinding w:prefixMappings="xmlns:ns0='http://lp/documentinfo/RK' " w:xpath="/ns0:DocumentInfo[1]/ns0:BaseInfo[1]/ns0:Dnr[1]" w:storeItemID="{A047E14F-6470-4672-BF3D-7EA599FA9046}"/>
            <w:text/>
          </w:sdtPr>
          <w:sdtEndPr/>
          <w:sdtContent>
            <w:p w:rsidR="007A4852" w:rsidRDefault="007A4852" w:rsidP="00EE3C0F">
              <w:pPr>
                <w:pStyle w:val="Sidhuvud"/>
              </w:pPr>
              <w:r>
                <w:t xml:space="preserve">N2018/00836/SPN </w:t>
              </w:r>
            </w:p>
          </w:sdtContent>
        </w:sdt>
        <w:sdt>
          <w:sdtPr>
            <w:alias w:val="DocNumber"/>
            <w:tag w:val="DocNumber"/>
            <w:id w:val="1726028884"/>
            <w:placeholder>
              <w:docPart w:val="38B7E02C8B4640D7AF746D579EA35BA4"/>
            </w:placeholder>
            <w:showingPlcHdr/>
            <w:dataBinding w:prefixMappings="xmlns:ns0='http://lp/documentinfo/RK' " w:xpath="/ns0:DocumentInfo[1]/ns0:BaseInfo[1]/ns0:DocNumber[1]" w:storeItemID="{A047E14F-6470-4672-BF3D-7EA599FA9046}"/>
            <w:text/>
          </w:sdtPr>
          <w:sdtEndPr/>
          <w:sdtContent>
            <w:p w:rsidR="007A4852" w:rsidRDefault="007A4852" w:rsidP="00EE3C0F">
              <w:pPr>
                <w:pStyle w:val="Sidhuvud"/>
              </w:pPr>
              <w:r>
                <w:rPr>
                  <w:rStyle w:val="Platshllartext"/>
                </w:rPr>
                <w:t xml:space="preserve"> </w:t>
              </w:r>
            </w:p>
          </w:sdtContent>
        </w:sdt>
        <w:p w:rsidR="007A4852" w:rsidRDefault="007A4852" w:rsidP="00EE3C0F">
          <w:pPr>
            <w:pStyle w:val="Sidhuvud"/>
          </w:pPr>
        </w:p>
      </w:tc>
      <w:tc>
        <w:tcPr>
          <w:tcW w:w="1134" w:type="dxa"/>
        </w:tcPr>
        <w:p w:rsidR="007A4852" w:rsidRDefault="007A4852" w:rsidP="0094502D">
          <w:pPr>
            <w:pStyle w:val="Sidhuvud"/>
          </w:pPr>
        </w:p>
        <w:p w:rsidR="007A4852" w:rsidRPr="0094502D" w:rsidRDefault="007A4852" w:rsidP="00EC71A6">
          <w:pPr>
            <w:pStyle w:val="Sidhuvud"/>
          </w:pPr>
        </w:p>
      </w:tc>
    </w:tr>
    <w:tr w:rsidR="007A4852" w:rsidTr="00C93EBA">
      <w:trPr>
        <w:trHeight w:val="2268"/>
      </w:trPr>
      <w:sdt>
        <w:sdtPr>
          <w:rPr>
            <w:b/>
          </w:rPr>
          <w:alias w:val="SenderText"/>
          <w:tag w:val="ccRKShow_SenderText"/>
          <w:id w:val="1374046025"/>
          <w:placeholder>
            <w:docPart w:val="81DD62525B024B358B27D943D18F93B7"/>
          </w:placeholder>
        </w:sdtPr>
        <w:sdtEndPr>
          <w:rPr>
            <w:b w:val="0"/>
          </w:rPr>
        </w:sdtEndPr>
        <w:sdtContent>
          <w:tc>
            <w:tcPr>
              <w:tcW w:w="5534" w:type="dxa"/>
              <w:tcMar>
                <w:right w:w="1134" w:type="dxa"/>
              </w:tcMar>
            </w:tcPr>
            <w:p w:rsidR="007A4852" w:rsidRPr="007A4852" w:rsidRDefault="007A4852" w:rsidP="00340DE0">
              <w:pPr>
                <w:pStyle w:val="Sidhuvud"/>
                <w:rPr>
                  <w:b/>
                </w:rPr>
              </w:pPr>
              <w:r w:rsidRPr="007A4852">
                <w:rPr>
                  <w:b/>
                </w:rPr>
                <w:t>Näringsdepartementet</w:t>
              </w:r>
            </w:p>
            <w:p w:rsidR="007A4852" w:rsidRPr="00340DE0" w:rsidRDefault="007A4852" w:rsidP="00340DE0">
              <w:pPr>
                <w:pStyle w:val="Sidhuvud"/>
              </w:pPr>
              <w:r w:rsidRPr="007A4852">
                <w:t>Bostads- och digitaliseringsministern</w:t>
              </w:r>
            </w:p>
          </w:tc>
        </w:sdtContent>
      </w:sdt>
      <w:sdt>
        <w:sdtPr>
          <w:alias w:val="Recipient"/>
          <w:tag w:val="ccRKShow_Recipient"/>
          <w:id w:val="-28344517"/>
          <w:placeholder>
            <w:docPart w:val="D73E27E6D7394BAB9343541D17F40E81"/>
          </w:placeholder>
          <w:dataBinding w:prefixMappings="xmlns:ns0='http://lp/documentinfo/RK' " w:xpath="/ns0:DocumentInfo[1]/ns0:BaseInfo[1]/ns0:Recipient[1]" w:storeItemID="{A047E14F-6470-4672-BF3D-7EA599FA9046}"/>
          <w:text w:multiLine="1"/>
        </w:sdtPr>
        <w:sdtEndPr/>
        <w:sdtContent>
          <w:tc>
            <w:tcPr>
              <w:tcW w:w="3170" w:type="dxa"/>
            </w:tcPr>
            <w:p w:rsidR="007A4852" w:rsidRDefault="007A4852" w:rsidP="00547B89">
              <w:pPr>
                <w:pStyle w:val="Sidhuvud"/>
              </w:pPr>
              <w:r>
                <w:t>Till riksdagen</w:t>
              </w:r>
            </w:p>
          </w:tc>
        </w:sdtContent>
      </w:sdt>
      <w:tc>
        <w:tcPr>
          <w:tcW w:w="1134" w:type="dxa"/>
        </w:tcPr>
        <w:p w:rsidR="007A4852" w:rsidRDefault="007A4852"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52"/>
    <w:rsid w:val="00000290"/>
    <w:rsid w:val="00000897"/>
    <w:rsid w:val="00004D5C"/>
    <w:rsid w:val="00005F68"/>
    <w:rsid w:val="00006CA7"/>
    <w:rsid w:val="00012B00"/>
    <w:rsid w:val="00014EF6"/>
    <w:rsid w:val="00017197"/>
    <w:rsid w:val="0001725B"/>
    <w:rsid w:val="000203B0"/>
    <w:rsid w:val="00025992"/>
    <w:rsid w:val="00026711"/>
    <w:rsid w:val="0003679E"/>
    <w:rsid w:val="00037DCF"/>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87718"/>
    <w:rsid w:val="0019051C"/>
    <w:rsid w:val="0019127B"/>
    <w:rsid w:val="00192350"/>
    <w:rsid w:val="00192E34"/>
    <w:rsid w:val="00197A8A"/>
    <w:rsid w:val="001A2A61"/>
    <w:rsid w:val="001A5004"/>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1460B"/>
    <w:rsid w:val="00222258"/>
    <w:rsid w:val="00223AD6"/>
    <w:rsid w:val="0022666A"/>
    <w:rsid w:val="002315F5"/>
    <w:rsid w:val="00233777"/>
    <w:rsid w:val="00233D52"/>
    <w:rsid w:val="00237147"/>
    <w:rsid w:val="00260D2D"/>
    <w:rsid w:val="00264503"/>
    <w:rsid w:val="00265138"/>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4EE2"/>
    <w:rsid w:val="002E61A5"/>
    <w:rsid w:val="002F3675"/>
    <w:rsid w:val="002F59E0"/>
    <w:rsid w:val="002F66A6"/>
    <w:rsid w:val="002F6C5E"/>
    <w:rsid w:val="003050DB"/>
    <w:rsid w:val="00310561"/>
    <w:rsid w:val="00311D8C"/>
    <w:rsid w:val="003128E2"/>
    <w:rsid w:val="0031470F"/>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1EA"/>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6E9"/>
    <w:rsid w:val="003E5A50"/>
    <w:rsid w:val="003E6020"/>
    <w:rsid w:val="003F1F1F"/>
    <w:rsid w:val="003F299F"/>
    <w:rsid w:val="003F6B92"/>
    <w:rsid w:val="003F70D1"/>
    <w:rsid w:val="004030D4"/>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29C3"/>
    <w:rsid w:val="0046337E"/>
    <w:rsid w:val="00464CA1"/>
    <w:rsid w:val="004660C8"/>
    <w:rsid w:val="00470DB6"/>
    <w:rsid w:val="00472EBA"/>
    <w:rsid w:val="004745D7"/>
    <w:rsid w:val="00474676"/>
    <w:rsid w:val="0047511B"/>
    <w:rsid w:val="00480EC3"/>
    <w:rsid w:val="0048189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2FB4"/>
    <w:rsid w:val="005A5193"/>
    <w:rsid w:val="005B115A"/>
    <w:rsid w:val="005B537F"/>
    <w:rsid w:val="005C120D"/>
    <w:rsid w:val="005D07C2"/>
    <w:rsid w:val="005E2F29"/>
    <w:rsid w:val="005E400D"/>
    <w:rsid w:val="005E4E79"/>
    <w:rsid w:val="005E5CE7"/>
    <w:rsid w:val="005F08C5"/>
    <w:rsid w:val="0060560E"/>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063F1"/>
    <w:rsid w:val="00710A6C"/>
    <w:rsid w:val="00710D98"/>
    <w:rsid w:val="00711CE9"/>
    <w:rsid w:val="00712266"/>
    <w:rsid w:val="00712593"/>
    <w:rsid w:val="00712D82"/>
    <w:rsid w:val="007171AB"/>
    <w:rsid w:val="007213D0"/>
    <w:rsid w:val="00732599"/>
    <w:rsid w:val="00743E09"/>
    <w:rsid w:val="00744FCC"/>
    <w:rsid w:val="00750C93"/>
    <w:rsid w:val="00754E24"/>
    <w:rsid w:val="00755CF1"/>
    <w:rsid w:val="00757B3B"/>
    <w:rsid w:val="00773075"/>
    <w:rsid w:val="00773F36"/>
    <w:rsid w:val="007745A1"/>
    <w:rsid w:val="00776254"/>
    <w:rsid w:val="00777CFF"/>
    <w:rsid w:val="007815BC"/>
    <w:rsid w:val="00782B3F"/>
    <w:rsid w:val="00782E3C"/>
    <w:rsid w:val="007900CC"/>
    <w:rsid w:val="0079641B"/>
    <w:rsid w:val="00797A90"/>
    <w:rsid w:val="007A1856"/>
    <w:rsid w:val="007A1887"/>
    <w:rsid w:val="007A4852"/>
    <w:rsid w:val="007A629C"/>
    <w:rsid w:val="007A6348"/>
    <w:rsid w:val="007B023C"/>
    <w:rsid w:val="007B7C3E"/>
    <w:rsid w:val="007C44FF"/>
    <w:rsid w:val="007C7BDB"/>
    <w:rsid w:val="007D1613"/>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5F59"/>
    <w:rsid w:val="008D7CAF"/>
    <w:rsid w:val="008E02EE"/>
    <w:rsid w:val="008E65A8"/>
    <w:rsid w:val="008E77D6"/>
    <w:rsid w:val="009036E7"/>
    <w:rsid w:val="00903E1A"/>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676C"/>
    <w:rsid w:val="009F588A"/>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0869"/>
    <w:rsid w:val="00AE7BD8"/>
    <w:rsid w:val="00AE7D02"/>
    <w:rsid w:val="00AF0BB7"/>
    <w:rsid w:val="00AF0BDE"/>
    <w:rsid w:val="00AF0EDE"/>
    <w:rsid w:val="00AF2CFB"/>
    <w:rsid w:val="00AF4853"/>
    <w:rsid w:val="00B0234E"/>
    <w:rsid w:val="00B06751"/>
    <w:rsid w:val="00B149E2"/>
    <w:rsid w:val="00B2169D"/>
    <w:rsid w:val="00B21CBB"/>
    <w:rsid w:val="00B263C0"/>
    <w:rsid w:val="00B316CA"/>
    <w:rsid w:val="00B31BFB"/>
    <w:rsid w:val="00B3528F"/>
    <w:rsid w:val="00B357AB"/>
    <w:rsid w:val="00B35F11"/>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A35ED"/>
    <w:rsid w:val="00BA63E0"/>
    <w:rsid w:val="00BB4AC0"/>
    <w:rsid w:val="00BB5683"/>
    <w:rsid w:val="00BC112B"/>
    <w:rsid w:val="00BC17DF"/>
    <w:rsid w:val="00BD0826"/>
    <w:rsid w:val="00BD15AB"/>
    <w:rsid w:val="00BD181D"/>
    <w:rsid w:val="00BE0567"/>
    <w:rsid w:val="00BE1D41"/>
    <w:rsid w:val="00BE3210"/>
    <w:rsid w:val="00BE350E"/>
    <w:rsid w:val="00BE4BF7"/>
    <w:rsid w:val="00BF27B2"/>
    <w:rsid w:val="00BF4F06"/>
    <w:rsid w:val="00BF534E"/>
    <w:rsid w:val="00BF5717"/>
    <w:rsid w:val="00C00B50"/>
    <w:rsid w:val="00C01585"/>
    <w:rsid w:val="00C141C6"/>
    <w:rsid w:val="00C16F5A"/>
    <w:rsid w:val="00C2071A"/>
    <w:rsid w:val="00C20ACB"/>
    <w:rsid w:val="00C23703"/>
    <w:rsid w:val="00C26068"/>
    <w:rsid w:val="00C271A8"/>
    <w:rsid w:val="00C32067"/>
    <w:rsid w:val="00C36E3A"/>
    <w:rsid w:val="00C37A77"/>
    <w:rsid w:val="00C41141"/>
    <w:rsid w:val="00C461E6"/>
    <w:rsid w:val="00C47BEF"/>
    <w:rsid w:val="00C50771"/>
    <w:rsid w:val="00C508BE"/>
    <w:rsid w:val="00C63EC4"/>
    <w:rsid w:val="00C64CD9"/>
    <w:rsid w:val="00C670F8"/>
    <w:rsid w:val="00C7266B"/>
    <w:rsid w:val="00C80AD4"/>
    <w:rsid w:val="00C9061B"/>
    <w:rsid w:val="00C93EBA"/>
    <w:rsid w:val="00CA0BD8"/>
    <w:rsid w:val="00CA25FF"/>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45BA3"/>
    <w:rsid w:val="00D50B3B"/>
    <w:rsid w:val="00D5467F"/>
    <w:rsid w:val="00D54D45"/>
    <w:rsid w:val="00D55837"/>
    <w:rsid w:val="00D60F51"/>
    <w:rsid w:val="00D6730A"/>
    <w:rsid w:val="00D674A6"/>
    <w:rsid w:val="00D74B7C"/>
    <w:rsid w:val="00D76068"/>
    <w:rsid w:val="00D76B01"/>
    <w:rsid w:val="00D804A2"/>
    <w:rsid w:val="00D84704"/>
    <w:rsid w:val="00D921FD"/>
    <w:rsid w:val="00D93714"/>
    <w:rsid w:val="00D94868"/>
    <w:rsid w:val="00D94981"/>
    <w:rsid w:val="00D95424"/>
    <w:rsid w:val="00DA5C0D"/>
    <w:rsid w:val="00DB4D10"/>
    <w:rsid w:val="00DB714B"/>
    <w:rsid w:val="00DC10F6"/>
    <w:rsid w:val="00DC3E45"/>
    <w:rsid w:val="00DC4598"/>
    <w:rsid w:val="00DD0722"/>
    <w:rsid w:val="00DD212F"/>
    <w:rsid w:val="00DF5BFB"/>
    <w:rsid w:val="00DF5CD6"/>
    <w:rsid w:val="00E01EDF"/>
    <w:rsid w:val="00E022DA"/>
    <w:rsid w:val="00E03BCB"/>
    <w:rsid w:val="00E124DC"/>
    <w:rsid w:val="00E26DDF"/>
    <w:rsid w:val="00E27738"/>
    <w:rsid w:val="00E30167"/>
    <w:rsid w:val="00E33493"/>
    <w:rsid w:val="00E37922"/>
    <w:rsid w:val="00E37993"/>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2168"/>
    <w:rsid w:val="00FA41B4"/>
    <w:rsid w:val="00FA5DDD"/>
    <w:rsid w:val="00FA7644"/>
    <w:rsid w:val="00FC069A"/>
    <w:rsid w:val="00FC0DFD"/>
    <w:rsid w:val="00FD0B7B"/>
    <w:rsid w:val="00FE1DCC"/>
    <w:rsid w:val="00FF0538"/>
    <w:rsid w:val="00FF3425"/>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C4DF87"/>
  <w15:docId w15:val="{4D39D60A-6B49-493F-8554-85040D6B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64D45DCAFD4A56AF9FFFBF480D9484"/>
        <w:category>
          <w:name w:val="Allmänt"/>
          <w:gallery w:val="placeholder"/>
        </w:category>
        <w:types>
          <w:type w:val="bbPlcHdr"/>
        </w:types>
        <w:behaviors>
          <w:behavior w:val="content"/>
        </w:behaviors>
        <w:guid w:val="{67EC7C7E-AC23-4C8F-9BBC-84D634948ACD}"/>
      </w:docPartPr>
      <w:docPartBody>
        <w:p w:rsidR="00E819A3" w:rsidRDefault="00603612" w:rsidP="00603612">
          <w:pPr>
            <w:pStyle w:val="5664D45DCAFD4A56AF9FFFBF480D9484"/>
          </w:pPr>
          <w:r>
            <w:rPr>
              <w:rStyle w:val="Platshllartext"/>
            </w:rPr>
            <w:t xml:space="preserve"> </w:t>
          </w:r>
        </w:p>
      </w:docPartBody>
    </w:docPart>
    <w:docPart>
      <w:docPartPr>
        <w:name w:val="38B7E02C8B4640D7AF746D579EA35BA4"/>
        <w:category>
          <w:name w:val="Allmänt"/>
          <w:gallery w:val="placeholder"/>
        </w:category>
        <w:types>
          <w:type w:val="bbPlcHdr"/>
        </w:types>
        <w:behaviors>
          <w:behavior w:val="content"/>
        </w:behaviors>
        <w:guid w:val="{A10655A9-ACDA-4C92-9EED-218EC41BB9F5}"/>
      </w:docPartPr>
      <w:docPartBody>
        <w:p w:rsidR="00E819A3" w:rsidRDefault="00603612" w:rsidP="00603612">
          <w:pPr>
            <w:pStyle w:val="38B7E02C8B4640D7AF746D579EA35BA4"/>
          </w:pPr>
          <w:r>
            <w:rPr>
              <w:rStyle w:val="Platshllartext"/>
            </w:rPr>
            <w:t xml:space="preserve"> </w:t>
          </w:r>
        </w:p>
      </w:docPartBody>
    </w:docPart>
    <w:docPart>
      <w:docPartPr>
        <w:name w:val="81DD62525B024B358B27D943D18F93B7"/>
        <w:category>
          <w:name w:val="Allmänt"/>
          <w:gallery w:val="placeholder"/>
        </w:category>
        <w:types>
          <w:type w:val="bbPlcHdr"/>
        </w:types>
        <w:behaviors>
          <w:behavior w:val="content"/>
        </w:behaviors>
        <w:guid w:val="{16D49BA7-68AF-4242-BC0B-02F56DDDA7EB}"/>
      </w:docPartPr>
      <w:docPartBody>
        <w:p w:rsidR="00E819A3" w:rsidRDefault="00603612" w:rsidP="00603612">
          <w:pPr>
            <w:pStyle w:val="81DD62525B024B358B27D943D18F93B7"/>
          </w:pPr>
          <w:r>
            <w:rPr>
              <w:rStyle w:val="Platshllartext"/>
            </w:rPr>
            <w:t xml:space="preserve"> </w:t>
          </w:r>
        </w:p>
      </w:docPartBody>
    </w:docPart>
    <w:docPart>
      <w:docPartPr>
        <w:name w:val="D73E27E6D7394BAB9343541D17F40E81"/>
        <w:category>
          <w:name w:val="Allmänt"/>
          <w:gallery w:val="placeholder"/>
        </w:category>
        <w:types>
          <w:type w:val="bbPlcHdr"/>
        </w:types>
        <w:behaviors>
          <w:behavior w:val="content"/>
        </w:behaviors>
        <w:guid w:val="{778DF9D2-9CF0-43B3-B8FC-A1A53A7563C3}"/>
      </w:docPartPr>
      <w:docPartBody>
        <w:p w:rsidR="00E819A3" w:rsidRDefault="00603612" w:rsidP="00603612">
          <w:pPr>
            <w:pStyle w:val="D73E27E6D7394BAB9343541D17F40E81"/>
          </w:pPr>
          <w:r>
            <w:rPr>
              <w:rStyle w:val="Platshllartext"/>
            </w:rPr>
            <w:t xml:space="preserve"> </w:t>
          </w:r>
        </w:p>
      </w:docPartBody>
    </w:docPart>
    <w:docPart>
      <w:docPartPr>
        <w:name w:val="8663F11BA182426C9481E8568F90ED23"/>
        <w:category>
          <w:name w:val="Allmänt"/>
          <w:gallery w:val="placeholder"/>
        </w:category>
        <w:types>
          <w:type w:val="bbPlcHdr"/>
        </w:types>
        <w:behaviors>
          <w:behavior w:val="content"/>
        </w:behaviors>
        <w:guid w:val="{86A63060-FE10-4861-9901-1977A6B1F32F}"/>
      </w:docPartPr>
      <w:docPartBody>
        <w:p w:rsidR="00E819A3" w:rsidRDefault="00603612" w:rsidP="00603612">
          <w:pPr>
            <w:pStyle w:val="8663F11BA182426C9481E8568F90ED2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12"/>
    <w:rsid w:val="00312EF5"/>
    <w:rsid w:val="00603612"/>
    <w:rsid w:val="00E819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F1C9F1C5BA245278F5BA5BE2152B033">
    <w:name w:val="8F1C9F1C5BA245278F5BA5BE2152B033"/>
    <w:rsid w:val="00603612"/>
  </w:style>
  <w:style w:type="character" w:styleId="Platshllartext">
    <w:name w:val="Placeholder Text"/>
    <w:basedOn w:val="Standardstycketeckensnitt"/>
    <w:uiPriority w:val="99"/>
    <w:semiHidden/>
    <w:rsid w:val="00603612"/>
    <w:rPr>
      <w:noProof w:val="0"/>
      <w:color w:val="808080"/>
    </w:rPr>
  </w:style>
  <w:style w:type="paragraph" w:customStyle="1" w:styleId="C55745CE337F4A4EA1CA2FB8FB737767">
    <w:name w:val="C55745CE337F4A4EA1CA2FB8FB737767"/>
    <w:rsid w:val="00603612"/>
  </w:style>
  <w:style w:type="paragraph" w:customStyle="1" w:styleId="27C0311B14FE496CBA7092B7B848EE99">
    <w:name w:val="27C0311B14FE496CBA7092B7B848EE99"/>
    <w:rsid w:val="00603612"/>
  </w:style>
  <w:style w:type="paragraph" w:customStyle="1" w:styleId="030D3DAF33C7441FBE49BC6613336C1C">
    <w:name w:val="030D3DAF33C7441FBE49BC6613336C1C"/>
    <w:rsid w:val="00603612"/>
  </w:style>
  <w:style w:type="paragraph" w:customStyle="1" w:styleId="5664D45DCAFD4A56AF9FFFBF480D9484">
    <w:name w:val="5664D45DCAFD4A56AF9FFFBF480D9484"/>
    <w:rsid w:val="00603612"/>
  </w:style>
  <w:style w:type="paragraph" w:customStyle="1" w:styleId="38B7E02C8B4640D7AF746D579EA35BA4">
    <w:name w:val="38B7E02C8B4640D7AF746D579EA35BA4"/>
    <w:rsid w:val="00603612"/>
  </w:style>
  <w:style w:type="paragraph" w:customStyle="1" w:styleId="7FB6213250A04A0B9415D40A08DB05B8">
    <w:name w:val="7FB6213250A04A0B9415D40A08DB05B8"/>
    <w:rsid w:val="00603612"/>
  </w:style>
  <w:style w:type="paragraph" w:customStyle="1" w:styleId="832743796745493DA93165EBD530FDEF">
    <w:name w:val="832743796745493DA93165EBD530FDEF"/>
    <w:rsid w:val="00603612"/>
  </w:style>
  <w:style w:type="paragraph" w:customStyle="1" w:styleId="8DE0CDD2555147AE86209CA628E0D5A3">
    <w:name w:val="8DE0CDD2555147AE86209CA628E0D5A3"/>
    <w:rsid w:val="00603612"/>
  </w:style>
  <w:style w:type="paragraph" w:customStyle="1" w:styleId="81DD62525B024B358B27D943D18F93B7">
    <w:name w:val="81DD62525B024B358B27D943D18F93B7"/>
    <w:rsid w:val="00603612"/>
  </w:style>
  <w:style w:type="paragraph" w:customStyle="1" w:styleId="D73E27E6D7394BAB9343541D17F40E81">
    <w:name w:val="D73E27E6D7394BAB9343541D17F40E81"/>
    <w:rsid w:val="00603612"/>
  </w:style>
  <w:style w:type="paragraph" w:customStyle="1" w:styleId="9EE7E440E9B44904A3A6BEF11EE665DB">
    <w:name w:val="9EE7E440E9B44904A3A6BEF11EE665DB"/>
    <w:rsid w:val="00603612"/>
  </w:style>
  <w:style w:type="paragraph" w:customStyle="1" w:styleId="1A0F422B748F455685929976F042B97B">
    <w:name w:val="1A0F422B748F455685929976F042B97B"/>
    <w:rsid w:val="00603612"/>
  </w:style>
  <w:style w:type="paragraph" w:customStyle="1" w:styleId="952A27A7842E4C0191A52D15E22F0FD0">
    <w:name w:val="952A27A7842E4C0191A52D15E22F0FD0"/>
    <w:rsid w:val="00603612"/>
  </w:style>
  <w:style w:type="paragraph" w:customStyle="1" w:styleId="B9E036F69253417595261B8A7752B9B4">
    <w:name w:val="B9E036F69253417595261B8A7752B9B4"/>
    <w:rsid w:val="00603612"/>
  </w:style>
  <w:style w:type="paragraph" w:customStyle="1" w:styleId="F59D9203724D41B2952AFCFBD2C241B8">
    <w:name w:val="F59D9203724D41B2952AFCFBD2C241B8"/>
    <w:rsid w:val="00603612"/>
  </w:style>
  <w:style w:type="paragraph" w:customStyle="1" w:styleId="8663F11BA182426C9481E8568F90ED23">
    <w:name w:val="8663F11BA182426C9481E8568F90ED23"/>
    <w:rsid w:val="00603612"/>
  </w:style>
  <w:style w:type="paragraph" w:customStyle="1" w:styleId="3C8D66E29EEE4C68880846A483276E96">
    <w:name w:val="3C8D66E29EEE4C68880846A483276E96"/>
    <w:rsid w:val="006036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Rktemplatetest</RkTemplate>
    <DocType>PM</DocType>
    <DocTypeShowName>Test</DocTypeShowName>
    <Status/>
    <Sender>
      <SenderName/>
      <SenderTitle>Departementssekreterare</SenderTitle>
      <SenderMail> </SenderMail>
      <SenderPhone> </SenderPhone>
    </Sender>
    <TopId>1</TopId>
    <TopSender>Bostads- och digitaliseringsministern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2018-02-13T00:00:00</HeaderDate>
    <Office/>
    <Dnr>N2018/00836/SPN </Dnr>
    <ParagrafNr/>
    <DocumentTitle/>
    <VisitingAddress/>
    <Extra1/>
    <Extra2/>
    <Extra3>Lotta Finstorp</Extra3>
    <Number/>
    <Recipient>Till riksdagen</Recipient>
    <SenderText/>
    <DocNumber/>
    <Doclanguage>1053</Doclanguage>
    <Appendix/>
    <LogotypeName>RK_LOGO_SV_BW.png</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3dcfb93d-5a4f-4ec3-b066-60e60a01c98d</RD_Svarsid>
  </documentManagement>
</p:properties>
</file>

<file path=customXml/itemProps1.xml><?xml version="1.0" encoding="utf-8"?>
<ds:datastoreItem xmlns:ds="http://schemas.openxmlformats.org/officeDocument/2006/customXml" ds:itemID="{6DBC626A-FDFD-40D1-904E-562C9344F371}"/>
</file>

<file path=customXml/itemProps2.xml><?xml version="1.0" encoding="utf-8"?>
<ds:datastoreItem xmlns:ds="http://schemas.openxmlformats.org/officeDocument/2006/customXml" ds:itemID="{C9ABC524-2E9A-4EBD-8D7A-2D5F7206B4B1}"/>
</file>

<file path=customXml/itemProps3.xml><?xml version="1.0" encoding="utf-8"?>
<ds:datastoreItem xmlns:ds="http://schemas.openxmlformats.org/officeDocument/2006/customXml" ds:itemID="{A57FAF9E-91BB-47DB-8602-5AFF8D7D5F10}"/>
</file>

<file path=customXml/itemProps4.xml><?xml version="1.0" encoding="utf-8"?>
<ds:datastoreItem xmlns:ds="http://schemas.openxmlformats.org/officeDocument/2006/customXml" ds:itemID="{A047E14F-6470-4672-BF3D-7EA599FA9046}"/>
</file>

<file path=customXml/itemProps5.xml><?xml version="1.0" encoding="utf-8"?>
<ds:datastoreItem xmlns:ds="http://schemas.openxmlformats.org/officeDocument/2006/customXml" ds:itemID="{578630A6-CF39-4873-97CC-ADCA85FE3CFE}"/>
</file>

<file path=docProps/app.xml><?xml version="1.0" encoding="utf-8"?>
<Properties xmlns="http://schemas.openxmlformats.org/officeDocument/2006/extended-properties" xmlns:vt="http://schemas.openxmlformats.org/officeDocument/2006/docPropsVTypes">
  <Template>RK Basmall</Template>
  <TotalTime>0</TotalTime>
  <Pages>2</Pages>
  <Words>400</Words>
  <Characters>2124</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Modig</dc:creator>
  <cp:keywords/>
  <dc:description/>
  <cp:lastModifiedBy>Peter Kalliopuro</cp:lastModifiedBy>
  <cp:revision>3</cp:revision>
  <cp:lastPrinted>2018-02-13T09:00:00Z</cp:lastPrinted>
  <dcterms:created xsi:type="dcterms:W3CDTF">2018-02-13T09:27:00Z</dcterms:created>
  <dcterms:modified xsi:type="dcterms:W3CDTF">2018-02-13T09:28:00Z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