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6BD9B" w14:textId="77777777" w:rsidR="00737B67" w:rsidRDefault="00737B67" w:rsidP="00DA0661">
      <w:pPr>
        <w:pStyle w:val="Rubrik"/>
      </w:pPr>
      <w:bookmarkStart w:id="0" w:name="Start"/>
      <w:bookmarkEnd w:id="0"/>
      <w:r>
        <w:t xml:space="preserve">Svar på fråga </w:t>
      </w:r>
      <w:r w:rsidR="00852436" w:rsidRPr="00852436">
        <w:t xml:space="preserve">2017/18:483 </w:t>
      </w:r>
      <w:r>
        <w:t xml:space="preserve">av </w:t>
      </w:r>
      <w:r w:rsidR="00852436" w:rsidRPr="00852436">
        <w:t>Mikael Eskilandersson</w:t>
      </w:r>
      <w:r>
        <w:t xml:space="preserve"> (</w:t>
      </w:r>
      <w:r w:rsidR="00852436">
        <w:t>SD</w:t>
      </w:r>
      <w:r>
        <w:t>)</w:t>
      </w:r>
      <w:r>
        <w:br/>
      </w:r>
      <w:r w:rsidR="00852436" w:rsidRPr="00852436">
        <w:t>Framtiden inom den digitala marknaden</w:t>
      </w:r>
    </w:p>
    <w:p w14:paraId="4674B6EE" w14:textId="77777777" w:rsidR="00852436" w:rsidRDefault="00852436" w:rsidP="00852436">
      <w:pPr>
        <w:pStyle w:val="Brdtext"/>
      </w:pPr>
      <w:r>
        <w:t>Mikael Eskilan</w:t>
      </w:r>
      <w:bookmarkStart w:id="1" w:name="_GoBack"/>
      <w:bookmarkEnd w:id="1"/>
      <w:r>
        <w:t xml:space="preserve">dersson har frågat mig hur jag och regeringen avser att säkerställa att Sverige blir ett ledande land inom konsumenträttigheter och säkerhet på den digitala marknaden. </w:t>
      </w:r>
    </w:p>
    <w:p w14:paraId="069A9737" w14:textId="77777777" w:rsidR="009F6690" w:rsidRDefault="00E6563F" w:rsidP="00852436">
      <w:pPr>
        <w:pStyle w:val="Brdtext"/>
      </w:pPr>
      <w:r>
        <w:t>Att konsumenter</w:t>
      </w:r>
      <w:r w:rsidR="000504EC">
        <w:t xml:space="preserve"> känn</w:t>
      </w:r>
      <w:r>
        <w:t>er</w:t>
      </w:r>
      <w:r w:rsidR="000504EC">
        <w:t xml:space="preserve"> sig t</w:t>
      </w:r>
      <w:r w:rsidR="00D50E22">
        <w:t xml:space="preserve">rygga </w:t>
      </w:r>
      <w:r w:rsidR="00640E1C">
        <w:t xml:space="preserve">när de handlar via internet är självfallet mycket viktigt. Huvuddelen av e-handeln är inhemsk, men </w:t>
      </w:r>
      <w:r w:rsidR="006B52A8">
        <w:t>den gränsöverskridande</w:t>
      </w:r>
      <w:r w:rsidR="00640E1C">
        <w:t xml:space="preserve"> e-handeln ökar. Inom EU finns det, vid sidan av regler om säkra varor, bl.a. regler som skyddar konsumenter i samband med distansförsäljning. När en konsument handlar utanför EU kan dock helt andra regler gälla</w:t>
      </w:r>
      <w:r w:rsidR="009F6690">
        <w:t>. Det kan också finnas risker med själva produkterna.</w:t>
      </w:r>
    </w:p>
    <w:p w14:paraId="73A7C8C8" w14:textId="77777777" w:rsidR="009F6690" w:rsidRDefault="00640E1C" w:rsidP="00852436">
      <w:pPr>
        <w:pStyle w:val="Brdtext"/>
      </w:pPr>
      <w:r>
        <w:t xml:space="preserve">Genom konsumentupplysningstjänsten Hallå konsument, som lanserades av Konsumentverket 2015, och Konsument Europa, </w:t>
      </w:r>
      <w:r w:rsidR="006B52A8">
        <w:t xml:space="preserve">den enhet inom Konsumentverket som ger vägledning i gränsöverskridande konsumentfrågor, </w:t>
      </w:r>
      <w:r>
        <w:t xml:space="preserve">kan </w:t>
      </w:r>
      <w:r w:rsidR="006B52A8">
        <w:t xml:space="preserve">man som konsument </w:t>
      </w:r>
      <w:r>
        <w:t>få information och vägledning om vad man bör t</w:t>
      </w:r>
      <w:r w:rsidR="00836A85">
        <w:t xml:space="preserve">änka på när man </w:t>
      </w:r>
      <w:r w:rsidR="006B52A8">
        <w:t xml:space="preserve">köper </w:t>
      </w:r>
      <w:r w:rsidR="00836A85">
        <w:t xml:space="preserve">varor från </w:t>
      </w:r>
      <w:r>
        <w:t xml:space="preserve">handlare </w:t>
      </w:r>
      <w:r w:rsidR="00836A85">
        <w:t>utanför EU</w:t>
      </w:r>
      <w:r w:rsidR="009F6690">
        <w:t>.</w:t>
      </w:r>
    </w:p>
    <w:p w14:paraId="06CE9C84" w14:textId="77777777" w:rsidR="00E70004" w:rsidRDefault="009F6690" w:rsidP="00852436">
      <w:pPr>
        <w:pStyle w:val="Brdtext"/>
      </w:pPr>
      <w:r>
        <w:t>Det bedrivs också ett aktivt internationellt arbete</w:t>
      </w:r>
      <w:r w:rsidR="00E70004">
        <w:t xml:space="preserve">, bl.a. inom OECD, både när det gäller konsumenträttigheter i samband med e-handel och när det gäller produktsäkerhet. </w:t>
      </w:r>
      <w:r w:rsidR="006B52A8">
        <w:t xml:space="preserve">Globala </w:t>
      </w:r>
      <w:r w:rsidR="0087639C">
        <w:t>företeelser</w:t>
      </w:r>
      <w:r w:rsidR="006B52A8">
        <w:t xml:space="preserve"> kräver globala lösningar och ett aktivt deltagande på den internationella arenan kan bidra till en positiv utveckling när det gäller konsumenters rättigheter och säkerhet på den globala digitala marknaden.</w:t>
      </w:r>
    </w:p>
    <w:p w14:paraId="3F57312B" w14:textId="77777777" w:rsidR="009F6690" w:rsidRDefault="009F6690" w:rsidP="006A12F1">
      <w:pPr>
        <w:pStyle w:val="Brdtext"/>
      </w:pPr>
    </w:p>
    <w:p w14:paraId="0F0627D3" w14:textId="77777777" w:rsidR="00852436" w:rsidRDefault="00852436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2E574B3E298546E2BE7698F5CFA7AE1C"/>
          </w:placeholder>
          <w:dataBinding w:prefixMappings="xmlns:ns0='http://lp/documentinfo/RK' " w:xpath="/ns0:DocumentInfo[1]/ns0:BaseInfo[1]/ns0:HeaderDate[1]" w:storeItemID="{3A73BE3F-810B-4B57-A6E2-6FC37CD4B50A}"/>
          <w:date w:fullDate="2018-01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40E1C">
            <w:t>10</w:t>
          </w:r>
          <w:r>
            <w:t xml:space="preserve"> </w:t>
          </w:r>
          <w:r w:rsidR="00640E1C">
            <w:t xml:space="preserve">januari </w:t>
          </w:r>
          <w:r>
            <w:t>201</w:t>
          </w:r>
          <w:r w:rsidR="00640E1C">
            <w:t>8</w:t>
          </w:r>
        </w:sdtContent>
      </w:sdt>
    </w:p>
    <w:p w14:paraId="7A327E06" w14:textId="77777777" w:rsidR="00852436" w:rsidRDefault="00852436" w:rsidP="004E7A8F">
      <w:pPr>
        <w:pStyle w:val="Brdtextutanavstnd"/>
      </w:pPr>
    </w:p>
    <w:p w14:paraId="7E19AB1B" w14:textId="77777777" w:rsidR="00852436" w:rsidRDefault="00852436" w:rsidP="004E7A8F">
      <w:pPr>
        <w:pStyle w:val="Brdtextutanavstnd"/>
      </w:pPr>
    </w:p>
    <w:p w14:paraId="39C61F9F" w14:textId="77777777" w:rsidR="00852436" w:rsidRDefault="00852436" w:rsidP="004E7A8F">
      <w:pPr>
        <w:pStyle w:val="Brdtextutanavstnd"/>
      </w:pPr>
    </w:p>
    <w:p w14:paraId="00B7F780" w14:textId="77777777" w:rsidR="00852436" w:rsidRDefault="00852436" w:rsidP="00422A41">
      <w:pPr>
        <w:pStyle w:val="Brdtext"/>
      </w:pPr>
      <w:r>
        <w:t>Per Bolund</w:t>
      </w:r>
    </w:p>
    <w:p w14:paraId="2C9E89B8" w14:textId="77777777" w:rsidR="00737B67" w:rsidRPr="00DB48AB" w:rsidRDefault="00737B67" w:rsidP="00DB48AB">
      <w:pPr>
        <w:pStyle w:val="Brdtext"/>
      </w:pPr>
    </w:p>
    <w:sectPr w:rsidR="00737B67" w:rsidRPr="00DB48AB" w:rsidSect="00FB6D7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EB87" w14:textId="77777777" w:rsidR="0020703F" w:rsidRDefault="0020703F" w:rsidP="00A87A54">
      <w:pPr>
        <w:spacing w:after="0" w:line="240" w:lineRule="auto"/>
      </w:pPr>
      <w:r>
        <w:separator/>
      </w:r>
    </w:p>
  </w:endnote>
  <w:endnote w:type="continuationSeparator" w:id="0">
    <w:p w14:paraId="2724009B" w14:textId="77777777" w:rsidR="0020703F" w:rsidRDefault="002070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B6E82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8A3F9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A349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A349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4AEDB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9F558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8ED68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245BD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B6B3D8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3BE521F" w14:textId="77777777" w:rsidTr="00C26068">
      <w:trPr>
        <w:trHeight w:val="227"/>
      </w:trPr>
      <w:tc>
        <w:tcPr>
          <w:tcW w:w="4074" w:type="dxa"/>
        </w:tcPr>
        <w:p w14:paraId="09E4A50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9C719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6145C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7CBB4" w14:textId="77777777" w:rsidR="0020703F" w:rsidRDefault="0020703F" w:rsidP="00A87A54">
      <w:pPr>
        <w:spacing w:after="0" w:line="240" w:lineRule="auto"/>
      </w:pPr>
      <w:r>
        <w:separator/>
      </w:r>
    </w:p>
  </w:footnote>
  <w:footnote w:type="continuationSeparator" w:id="0">
    <w:p w14:paraId="6161CAF5" w14:textId="77777777" w:rsidR="0020703F" w:rsidRDefault="002070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B6D75" w14:paraId="73703C10" w14:textId="77777777" w:rsidTr="00C93EBA">
      <w:trPr>
        <w:trHeight w:val="227"/>
      </w:trPr>
      <w:tc>
        <w:tcPr>
          <w:tcW w:w="5534" w:type="dxa"/>
        </w:tcPr>
        <w:p w14:paraId="22C7064E" w14:textId="77777777" w:rsidR="00FB6D75" w:rsidRPr="007D73AB" w:rsidRDefault="00FB6D75">
          <w:pPr>
            <w:pStyle w:val="Sidhuvud"/>
          </w:pPr>
        </w:p>
      </w:tc>
      <w:tc>
        <w:tcPr>
          <w:tcW w:w="3170" w:type="dxa"/>
          <w:vAlign w:val="bottom"/>
        </w:tcPr>
        <w:p w14:paraId="48499ACE" w14:textId="77777777" w:rsidR="00FB6D75" w:rsidRPr="007D73AB" w:rsidRDefault="00FB6D75" w:rsidP="00340DE0">
          <w:pPr>
            <w:pStyle w:val="Sidhuvud"/>
          </w:pPr>
        </w:p>
      </w:tc>
      <w:tc>
        <w:tcPr>
          <w:tcW w:w="1134" w:type="dxa"/>
        </w:tcPr>
        <w:p w14:paraId="4AC49AB7" w14:textId="77777777" w:rsidR="00FB6D75" w:rsidRDefault="00FB6D75" w:rsidP="005A703A">
          <w:pPr>
            <w:pStyle w:val="Sidhuvud"/>
          </w:pPr>
        </w:p>
      </w:tc>
    </w:tr>
    <w:tr w:rsidR="00FB6D75" w14:paraId="7C0C12CD" w14:textId="77777777" w:rsidTr="00C93EBA">
      <w:trPr>
        <w:trHeight w:val="1928"/>
      </w:trPr>
      <w:tc>
        <w:tcPr>
          <w:tcW w:w="5534" w:type="dxa"/>
        </w:tcPr>
        <w:p w14:paraId="33BD2CFF" w14:textId="77777777" w:rsidR="00FB6D75" w:rsidRPr="00340DE0" w:rsidRDefault="00FB6D7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85EFEE" wp14:editId="1452429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73FDC9" w14:textId="77777777" w:rsidR="00FB6D75" w:rsidRPr="00710A6C" w:rsidRDefault="00FB6D75" w:rsidP="00EE3C0F">
          <w:pPr>
            <w:pStyle w:val="Sidhuvud"/>
            <w:rPr>
              <w:b/>
            </w:rPr>
          </w:pPr>
        </w:p>
        <w:p w14:paraId="2BDC0F57" w14:textId="77777777" w:rsidR="00FB6D75" w:rsidRDefault="00FB6D75" w:rsidP="00EE3C0F">
          <w:pPr>
            <w:pStyle w:val="Sidhuvud"/>
          </w:pPr>
        </w:p>
        <w:p w14:paraId="3445583E" w14:textId="77777777" w:rsidR="00FB6D75" w:rsidRDefault="00FB6D75" w:rsidP="00EE3C0F">
          <w:pPr>
            <w:pStyle w:val="Sidhuvud"/>
          </w:pPr>
        </w:p>
        <w:p w14:paraId="635721FB" w14:textId="77777777" w:rsidR="00FB6D75" w:rsidRDefault="00FB6D7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7F92DB896A5404C9A080E407B88661B"/>
            </w:placeholder>
            <w:dataBinding w:prefixMappings="xmlns:ns0='http://lp/documentinfo/RK' " w:xpath="/ns0:DocumentInfo[1]/ns0:BaseInfo[1]/ns0:Dnr[1]" w:storeItemID="{3A73BE3F-810B-4B57-A6E2-6FC37CD4B50A}"/>
            <w:text/>
          </w:sdtPr>
          <w:sdtEndPr/>
          <w:sdtContent>
            <w:p w14:paraId="20BF83C3" w14:textId="77777777" w:rsidR="00FB6D75" w:rsidRDefault="00FB6D75" w:rsidP="00EE3C0F">
              <w:pPr>
                <w:pStyle w:val="Sidhuvud"/>
              </w:pPr>
              <w:r>
                <w:t>Fi2017/</w:t>
              </w:r>
              <w:r w:rsidR="00FF1F0F">
                <w:t>04762/KO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6CF8EB1B3B4B06B5A41F249FAE9F48"/>
            </w:placeholder>
            <w:showingPlcHdr/>
            <w:dataBinding w:prefixMappings="xmlns:ns0='http://lp/documentinfo/RK' " w:xpath="/ns0:DocumentInfo[1]/ns0:BaseInfo[1]/ns0:DocNumber[1]" w:storeItemID="{3A73BE3F-810B-4B57-A6E2-6FC37CD4B50A}"/>
            <w:text/>
          </w:sdtPr>
          <w:sdtEndPr/>
          <w:sdtContent>
            <w:p w14:paraId="6E2E80B1" w14:textId="77777777" w:rsidR="00FB6D75" w:rsidRDefault="00FB6D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0BF0A1" w14:textId="77777777" w:rsidR="00FB6D75" w:rsidRDefault="00FB6D75" w:rsidP="00EE3C0F">
          <w:pPr>
            <w:pStyle w:val="Sidhuvud"/>
          </w:pPr>
        </w:p>
      </w:tc>
      <w:tc>
        <w:tcPr>
          <w:tcW w:w="1134" w:type="dxa"/>
        </w:tcPr>
        <w:p w14:paraId="2A1AFA60" w14:textId="77777777" w:rsidR="00FB6D75" w:rsidRDefault="00FB6D75" w:rsidP="0094502D">
          <w:pPr>
            <w:pStyle w:val="Sidhuvud"/>
          </w:pPr>
        </w:p>
        <w:p w14:paraId="6803FCF4" w14:textId="77777777" w:rsidR="00FB6D75" w:rsidRPr="0094502D" w:rsidRDefault="00FB6D75" w:rsidP="00EC71A6">
          <w:pPr>
            <w:pStyle w:val="Sidhuvud"/>
          </w:pPr>
        </w:p>
      </w:tc>
    </w:tr>
    <w:tr w:rsidR="00FB6D75" w14:paraId="044186C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444B426E4140789DC7809DD2E42DF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63A2D78" w14:textId="77777777" w:rsidR="00A473AD" w:rsidRPr="00A473AD" w:rsidRDefault="00A473AD" w:rsidP="00340DE0">
              <w:pPr>
                <w:pStyle w:val="Sidhuvud"/>
                <w:rPr>
                  <w:b/>
                </w:rPr>
              </w:pPr>
              <w:r w:rsidRPr="00A473AD">
                <w:rPr>
                  <w:b/>
                </w:rPr>
                <w:t>Finansdepartementet</w:t>
              </w:r>
            </w:p>
            <w:p w14:paraId="30EF3D1F" w14:textId="77777777" w:rsidR="00517B7B" w:rsidRDefault="00A473AD" w:rsidP="00340DE0">
              <w:pPr>
                <w:pStyle w:val="Sidhuvud"/>
              </w:pPr>
              <w:r w:rsidRPr="00A473AD">
                <w:t>Finansmarknads- och konsumentministern</w:t>
              </w:r>
            </w:p>
            <w:p w14:paraId="650890B9" w14:textId="77777777" w:rsidR="00761103" w:rsidRDefault="00761103" w:rsidP="00517B7B">
              <w:pPr>
                <w:pStyle w:val="Avsndare"/>
                <w:framePr w:w="0" w:hRule="auto" w:hSpace="0" w:wrap="auto" w:vAnchor="margin" w:hAnchor="text" w:xAlign="left" w:yAlign="inline"/>
                <w:rPr>
                  <w:bCs/>
                  <w:iCs/>
                </w:rPr>
              </w:pPr>
            </w:p>
            <w:p w14:paraId="14A4E778" w14:textId="77777777" w:rsidR="00FB6D75" w:rsidRPr="00340DE0" w:rsidRDefault="00FB6D7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B05DD4493E04459B8C995406D0EDCB7"/>
          </w:placeholder>
          <w:dataBinding w:prefixMappings="xmlns:ns0='http://lp/documentinfo/RK' " w:xpath="/ns0:DocumentInfo[1]/ns0:BaseInfo[1]/ns0:Recipient[1]" w:storeItemID="{3A73BE3F-810B-4B57-A6E2-6FC37CD4B50A}"/>
          <w:text w:multiLine="1"/>
        </w:sdtPr>
        <w:sdtEndPr/>
        <w:sdtContent>
          <w:tc>
            <w:tcPr>
              <w:tcW w:w="3170" w:type="dxa"/>
            </w:tcPr>
            <w:p w14:paraId="1550AD67" w14:textId="77777777" w:rsidR="00FB6D75" w:rsidRDefault="00FB6D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1914D8" w14:textId="77777777" w:rsidR="00FB6D75" w:rsidRDefault="00FB6D75" w:rsidP="003E6020">
          <w:pPr>
            <w:pStyle w:val="Sidhuvud"/>
          </w:pPr>
        </w:p>
      </w:tc>
    </w:tr>
  </w:tbl>
  <w:p w14:paraId="60DD224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7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04EC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85F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51FD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703F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64ED2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29A6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60DB"/>
    <w:rsid w:val="00412171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7B7B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0E1C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4B61"/>
    <w:rsid w:val="006B4A30"/>
    <w:rsid w:val="006B52A8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7B67"/>
    <w:rsid w:val="00743E09"/>
    <w:rsid w:val="00744FCC"/>
    <w:rsid w:val="00750C93"/>
    <w:rsid w:val="00754E24"/>
    <w:rsid w:val="00757B3B"/>
    <w:rsid w:val="00761103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6A85"/>
    <w:rsid w:val="008375D5"/>
    <w:rsid w:val="00841486"/>
    <w:rsid w:val="00842BC9"/>
    <w:rsid w:val="008431AF"/>
    <w:rsid w:val="0084476E"/>
    <w:rsid w:val="008504F6"/>
    <w:rsid w:val="00852436"/>
    <w:rsid w:val="008573B9"/>
    <w:rsid w:val="00863BB7"/>
    <w:rsid w:val="00873DA1"/>
    <w:rsid w:val="00875DDD"/>
    <w:rsid w:val="0087639C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E43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4CC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6690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473AD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03E0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349D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0E22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12B1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563F"/>
    <w:rsid w:val="00E70004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6D75"/>
    <w:rsid w:val="00FC069A"/>
    <w:rsid w:val="00FD0B7B"/>
    <w:rsid w:val="00FE1DCC"/>
    <w:rsid w:val="00FF0538"/>
    <w:rsid w:val="00FF1F0F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77C782"/>
  <w15:docId w15:val="{9C3A535E-8E5B-4387-9B9C-C0A0CBE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517B7B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F92DB896A5404C9A080E407B886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CC49D-DC3E-48A0-88A7-76629C76FBF6}"/>
      </w:docPartPr>
      <w:docPartBody>
        <w:p w:rsidR="00F26C1D" w:rsidRDefault="00FF4B02" w:rsidP="00FF4B02">
          <w:pPr>
            <w:pStyle w:val="E7F92DB896A5404C9A080E407B8866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6CF8EB1B3B4B06B5A41F249FAE9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89BAC-E5F1-4C22-A1AF-89D121E61FDE}"/>
      </w:docPartPr>
      <w:docPartBody>
        <w:p w:rsidR="00F26C1D" w:rsidRDefault="00FF4B02" w:rsidP="00FF4B02">
          <w:pPr>
            <w:pStyle w:val="906CF8EB1B3B4B06B5A41F249FAE9F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444B426E4140789DC7809DD2E42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AB5DB-EA10-4E43-A05A-77E1D16BFAC3}"/>
      </w:docPartPr>
      <w:docPartBody>
        <w:p w:rsidR="00F26C1D" w:rsidRDefault="00FF4B02" w:rsidP="00FF4B02">
          <w:pPr>
            <w:pStyle w:val="82444B426E4140789DC7809DD2E42D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05DD4493E04459B8C995406D0ED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ACBC2-5044-41FF-A4FE-BE1E8F5A6CF7}"/>
      </w:docPartPr>
      <w:docPartBody>
        <w:p w:rsidR="00F26C1D" w:rsidRDefault="00FF4B02" w:rsidP="00FF4B02">
          <w:pPr>
            <w:pStyle w:val="6B05DD4493E04459B8C995406D0EDC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574B3E298546E2BE7698F5CFA7A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96DB0-B357-49BD-9215-EA38EA91A1AC}"/>
      </w:docPartPr>
      <w:docPartBody>
        <w:p w:rsidR="00F26C1D" w:rsidRDefault="00FF4B02" w:rsidP="00FF4B02">
          <w:pPr>
            <w:pStyle w:val="2E574B3E298546E2BE7698F5CFA7AE1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02"/>
    <w:rsid w:val="00D40C3B"/>
    <w:rsid w:val="00F26C1D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903E754F4DC427B9FEC1C8248C49522">
    <w:name w:val="6903E754F4DC427B9FEC1C8248C49522"/>
    <w:rsid w:val="00FF4B02"/>
  </w:style>
  <w:style w:type="character" w:styleId="Platshllartext">
    <w:name w:val="Placeholder Text"/>
    <w:basedOn w:val="Standardstycketeckensnitt"/>
    <w:uiPriority w:val="99"/>
    <w:semiHidden/>
    <w:rsid w:val="00FF4B02"/>
    <w:rPr>
      <w:noProof w:val="0"/>
      <w:color w:val="808080"/>
    </w:rPr>
  </w:style>
  <w:style w:type="paragraph" w:customStyle="1" w:styleId="4FE0F9B81A64497AA88B3FDCB72C65D2">
    <w:name w:val="4FE0F9B81A64497AA88B3FDCB72C65D2"/>
    <w:rsid w:val="00FF4B02"/>
  </w:style>
  <w:style w:type="paragraph" w:customStyle="1" w:styleId="B93F80EBFEBB42F5803A595D6BED39DD">
    <w:name w:val="B93F80EBFEBB42F5803A595D6BED39DD"/>
    <w:rsid w:val="00FF4B02"/>
  </w:style>
  <w:style w:type="paragraph" w:customStyle="1" w:styleId="814FC5E05351457F9C317A1489A04AC3">
    <w:name w:val="814FC5E05351457F9C317A1489A04AC3"/>
    <w:rsid w:val="00FF4B02"/>
  </w:style>
  <w:style w:type="paragraph" w:customStyle="1" w:styleId="E7F92DB896A5404C9A080E407B88661B">
    <w:name w:val="E7F92DB896A5404C9A080E407B88661B"/>
    <w:rsid w:val="00FF4B02"/>
  </w:style>
  <w:style w:type="paragraph" w:customStyle="1" w:styleId="906CF8EB1B3B4B06B5A41F249FAE9F48">
    <w:name w:val="906CF8EB1B3B4B06B5A41F249FAE9F48"/>
    <w:rsid w:val="00FF4B02"/>
  </w:style>
  <w:style w:type="paragraph" w:customStyle="1" w:styleId="61FF4E5C6D6E4584A3486D33D9ACD36F">
    <w:name w:val="61FF4E5C6D6E4584A3486D33D9ACD36F"/>
    <w:rsid w:val="00FF4B02"/>
  </w:style>
  <w:style w:type="paragraph" w:customStyle="1" w:styleId="85FA6EF52F8D4233917AA90DDE65DF51">
    <w:name w:val="85FA6EF52F8D4233917AA90DDE65DF51"/>
    <w:rsid w:val="00FF4B02"/>
  </w:style>
  <w:style w:type="paragraph" w:customStyle="1" w:styleId="DDF3DA22C73A46B788A65DFAFE252639">
    <w:name w:val="DDF3DA22C73A46B788A65DFAFE252639"/>
    <w:rsid w:val="00FF4B02"/>
  </w:style>
  <w:style w:type="paragraph" w:customStyle="1" w:styleId="82444B426E4140789DC7809DD2E42DF8">
    <w:name w:val="82444B426E4140789DC7809DD2E42DF8"/>
    <w:rsid w:val="00FF4B02"/>
  </w:style>
  <w:style w:type="paragraph" w:customStyle="1" w:styleId="6B05DD4493E04459B8C995406D0EDCB7">
    <w:name w:val="6B05DD4493E04459B8C995406D0EDCB7"/>
    <w:rsid w:val="00FF4B02"/>
  </w:style>
  <w:style w:type="paragraph" w:customStyle="1" w:styleId="15AE61C729394000A33246CA5C60A5F2">
    <w:name w:val="15AE61C729394000A33246CA5C60A5F2"/>
    <w:rsid w:val="00FF4B02"/>
  </w:style>
  <w:style w:type="paragraph" w:customStyle="1" w:styleId="CE0619AF602D4FE196F3EC1330A16840">
    <w:name w:val="CE0619AF602D4FE196F3EC1330A16840"/>
    <w:rsid w:val="00FF4B02"/>
  </w:style>
  <w:style w:type="paragraph" w:customStyle="1" w:styleId="B0B263DE5A854B859C5A9D5BF8D83B6B">
    <w:name w:val="B0B263DE5A854B859C5A9D5BF8D83B6B"/>
    <w:rsid w:val="00FF4B02"/>
  </w:style>
  <w:style w:type="paragraph" w:customStyle="1" w:styleId="9DD31DDECEE5439BA24F9FF80D1BD323">
    <w:name w:val="9DD31DDECEE5439BA24F9FF80D1BD323"/>
    <w:rsid w:val="00FF4B02"/>
  </w:style>
  <w:style w:type="paragraph" w:customStyle="1" w:styleId="9E4DF5C0524146A2B943A6411009CCC7">
    <w:name w:val="9E4DF5C0524146A2B943A6411009CCC7"/>
    <w:rsid w:val="00FF4B02"/>
  </w:style>
  <w:style w:type="paragraph" w:customStyle="1" w:styleId="2E574B3E298546E2BE7698F5CFA7AE1C">
    <w:name w:val="2E574B3E298546E2BE7698F5CFA7AE1C"/>
    <w:rsid w:val="00FF4B02"/>
  </w:style>
  <w:style w:type="paragraph" w:customStyle="1" w:styleId="BCC914065FE94B53938E66757DEEE842">
    <w:name w:val="BCC914065FE94B53938E66757DEEE842"/>
    <w:rsid w:val="00FF4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f697944e-1996-4a65-b1de-959ac046690f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2018-01-10T00:00:00</HeaderDate>
    <Office/>
    <Dnr>Fi2017/04762/KO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F25C-D6BD-4998-9B9A-AF571325C57A}"/>
</file>

<file path=customXml/itemProps2.xml><?xml version="1.0" encoding="utf-8"?>
<ds:datastoreItem xmlns:ds="http://schemas.openxmlformats.org/officeDocument/2006/customXml" ds:itemID="{32E42004-140F-484E-AB9B-E5A9A963ABC7}"/>
</file>

<file path=customXml/itemProps3.xml><?xml version="1.0" encoding="utf-8"?>
<ds:datastoreItem xmlns:ds="http://schemas.openxmlformats.org/officeDocument/2006/customXml" ds:itemID="{A9DDFD8F-E69D-4C39-B8D8-92EB04A2BE8F}"/>
</file>

<file path=customXml/itemProps4.xml><?xml version="1.0" encoding="utf-8"?>
<ds:datastoreItem xmlns:ds="http://schemas.openxmlformats.org/officeDocument/2006/customXml" ds:itemID="{F8FE16EC-4928-4439-8375-60F67B2E835D}"/>
</file>

<file path=customXml/itemProps5.xml><?xml version="1.0" encoding="utf-8"?>
<ds:datastoreItem xmlns:ds="http://schemas.openxmlformats.org/officeDocument/2006/customXml" ds:itemID="{CDD675FF-8EF6-4CC1-BAFD-4154E14663C6}"/>
</file>

<file path=customXml/itemProps6.xml><?xml version="1.0" encoding="utf-8"?>
<ds:datastoreItem xmlns:ds="http://schemas.openxmlformats.org/officeDocument/2006/customXml" ds:itemID="{F8FE16EC-4928-4439-8375-60F67B2E835D}"/>
</file>

<file path=customXml/itemProps7.xml><?xml version="1.0" encoding="utf-8"?>
<ds:datastoreItem xmlns:ds="http://schemas.openxmlformats.org/officeDocument/2006/customXml" ds:itemID="{3A73BE3F-810B-4B57-A6E2-6FC37CD4B50A}"/>
</file>

<file path=customXml/itemProps8.xml><?xml version="1.0" encoding="utf-8"?>
<ds:datastoreItem xmlns:ds="http://schemas.openxmlformats.org/officeDocument/2006/customXml" ds:itemID="{E68BB152-3501-464D-AB5F-B85793F823A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Sigfrid</dc:creator>
  <cp:keywords/>
  <dc:description/>
  <cp:lastModifiedBy>Lena Garpenlöv</cp:lastModifiedBy>
  <cp:revision>2</cp:revision>
  <cp:lastPrinted>2017-12-22T12:58:00Z</cp:lastPrinted>
  <dcterms:created xsi:type="dcterms:W3CDTF">2018-01-09T09:03:00Z</dcterms:created>
  <dcterms:modified xsi:type="dcterms:W3CDTF">2018-01-09T09:03:00Z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232724da-cfce-4460-94c1-4bf03745c7c9</vt:lpwstr>
  </property>
</Properties>
</file>