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7B6E" w14:textId="44C1BD2C" w:rsidR="00FD597F" w:rsidRPr="0046491B" w:rsidRDefault="00FD597F" w:rsidP="00DC6853">
      <w:pPr>
        <w:pStyle w:val="Rubrik"/>
        <w:spacing w:after="240"/>
        <w:rPr>
          <w:rFonts w:cstheme="majorHAnsi"/>
          <w:szCs w:val="26"/>
        </w:rPr>
      </w:pPr>
      <w:bookmarkStart w:id="0" w:name="_GoBack"/>
      <w:bookmarkEnd w:id="0"/>
      <w:r w:rsidRPr="0046491B">
        <w:rPr>
          <w:rFonts w:cstheme="majorHAnsi"/>
          <w:szCs w:val="26"/>
        </w:rPr>
        <w:t>S</w:t>
      </w:r>
      <w:r w:rsidR="007D7935">
        <w:rPr>
          <w:rFonts w:cstheme="majorHAnsi"/>
          <w:szCs w:val="26"/>
        </w:rPr>
        <w:t xml:space="preserve">var </w:t>
      </w:r>
      <w:r w:rsidR="00D11B15">
        <w:rPr>
          <w:rFonts w:cstheme="majorHAnsi"/>
          <w:szCs w:val="26"/>
        </w:rPr>
        <w:t>på fråga</w:t>
      </w:r>
      <w:r w:rsidR="00F6635A" w:rsidRPr="0046491B">
        <w:rPr>
          <w:rFonts w:cstheme="majorHAnsi"/>
          <w:szCs w:val="26"/>
        </w:rPr>
        <w:t xml:space="preserve"> 2016/17:</w:t>
      </w:r>
      <w:r w:rsidR="004F6485">
        <w:rPr>
          <w:rFonts w:cstheme="majorHAnsi"/>
          <w:szCs w:val="26"/>
        </w:rPr>
        <w:t>7</w:t>
      </w:r>
      <w:r w:rsidR="00F33FE2">
        <w:rPr>
          <w:rFonts w:cstheme="majorHAnsi"/>
          <w:szCs w:val="26"/>
        </w:rPr>
        <w:t>31</w:t>
      </w:r>
      <w:r w:rsidR="004F6485">
        <w:rPr>
          <w:rFonts w:cstheme="majorHAnsi"/>
          <w:szCs w:val="26"/>
        </w:rPr>
        <w:t xml:space="preserve"> </w:t>
      </w:r>
      <w:r w:rsidR="00EF7DF7" w:rsidRPr="0046491B">
        <w:rPr>
          <w:rFonts w:cstheme="majorHAnsi"/>
          <w:szCs w:val="26"/>
        </w:rPr>
        <w:t xml:space="preserve">av </w:t>
      </w:r>
      <w:r w:rsidR="004F6485">
        <w:rPr>
          <w:rFonts w:cstheme="majorHAnsi"/>
          <w:szCs w:val="26"/>
        </w:rPr>
        <w:t>Tina</w:t>
      </w:r>
      <w:r w:rsidR="0046491B" w:rsidRPr="0046491B">
        <w:rPr>
          <w:rFonts w:cstheme="majorHAnsi"/>
          <w:szCs w:val="26"/>
        </w:rPr>
        <w:t xml:space="preserve"> </w:t>
      </w:r>
      <w:r w:rsidR="004F6485">
        <w:rPr>
          <w:rFonts w:cstheme="majorHAnsi"/>
          <w:szCs w:val="26"/>
        </w:rPr>
        <w:t>Ghasemi</w:t>
      </w:r>
      <w:r w:rsidR="0046491B" w:rsidRPr="0046491B">
        <w:rPr>
          <w:rFonts w:cstheme="majorHAnsi"/>
          <w:szCs w:val="26"/>
        </w:rPr>
        <w:t xml:space="preserve"> </w:t>
      </w:r>
      <w:r w:rsidR="00C713C6" w:rsidRPr="0046491B">
        <w:rPr>
          <w:rFonts w:cstheme="majorHAnsi"/>
          <w:szCs w:val="26"/>
        </w:rPr>
        <w:t>(</w:t>
      </w:r>
      <w:r w:rsidR="00387CA2">
        <w:rPr>
          <w:rFonts w:cstheme="majorHAnsi"/>
          <w:szCs w:val="26"/>
        </w:rPr>
        <w:t>M</w:t>
      </w:r>
      <w:r w:rsidR="001D1BD6" w:rsidRPr="0046491B">
        <w:rPr>
          <w:rFonts w:cstheme="majorHAnsi"/>
          <w:szCs w:val="26"/>
        </w:rPr>
        <w:t xml:space="preserve">) </w:t>
      </w:r>
      <w:r w:rsidR="00F33FE2">
        <w:rPr>
          <w:rFonts w:cstheme="majorHAnsi"/>
          <w:szCs w:val="26"/>
        </w:rPr>
        <w:t>Otryggheten bland kvinnor</w:t>
      </w:r>
      <w:r w:rsidR="001A4377">
        <w:rPr>
          <w:rFonts w:cstheme="majorHAnsi"/>
          <w:szCs w:val="26"/>
        </w:rPr>
        <w:t xml:space="preserve"> </w:t>
      </w:r>
      <w:r w:rsidR="001A4377" w:rsidRPr="001A4377">
        <w:rPr>
          <w:rFonts w:cstheme="majorHAnsi"/>
          <w:szCs w:val="26"/>
        </w:rPr>
        <w:t>och fråga 2016/17:769 av Mikael Cederbratt (M) Ökad otrygghet bland kvinnor</w:t>
      </w:r>
    </w:p>
    <w:p w14:paraId="5139208F" w14:textId="26FF7E6C" w:rsidR="007C1498" w:rsidRDefault="008667BA" w:rsidP="00370EF2">
      <w:pPr>
        <w:pStyle w:val="Brdtextutanavstnd"/>
      </w:pPr>
      <w:r>
        <w:t>T</w:t>
      </w:r>
      <w:r w:rsidR="0069137D">
        <w:t xml:space="preserve">ina Ghasemi </w:t>
      </w:r>
      <w:r w:rsidR="00370EF2">
        <w:t xml:space="preserve">har </w:t>
      </w:r>
      <w:r>
        <w:t xml:space="preserve">frågat statsrådet Ygeman vad </w:t>
      </w:r>
      <w:r w:rsidR="00BB4A48">
        <w:t xml:space="preserve">han och </w:t>
      </w:r>
      <w:r w:rsidRPr="008667BA">
        <w:t xml:space="preserve">regeringen </w:t>
      </w:r>
      <w:r>
        <w:t xml:space="preserve">avser </w:t>
      </w:r>
      <w:r w:rsidRPr="008667BA">
        <w:t>att vidta för åtgärder för att minska</w:t>
      </w:r>
      <w:r>
        <w:t xml:space="preserve"> </w:t>
      </w:r>
      <w:r w:rsidRPr="008667BA">
        <w:t>otryggheten bland kvinnor i samhället</w:t>
      </w:r>
      <w:r w:rsidR="0069137D">
        <w:t>.</w:t>
      </w:r>
      <w:r w:rsidR="00276F58">
        <w:t xml:space="preserve"> </w:t>
      </w:r>
      <w:r w:rsidR="001A4377">
        <w:t>Mikael Cederbratt har vidare fråga</w:t>
      </w:r>
      <w:r w:rsidR="00A968D2">
        <w:t>t statsrådet Ygeman vad han och r</w:t>
      </w:r>
      <w:r w:rsidR="001A4377" w:rsidRPr="008667BA">
        <w:t xml:space="preserve">egeringen </w:t>
      </w:r>
      <w:r w:rsidR="001A4377">
        <w:t xml:space="preserve">avser </w:t>
      </w:r>
      <w:r w:rsidR="001A4377" w:rsidRPr="008667BA">
        <w:t>att vidta för åtgärder</w:t>
      </w:r>
      <w:r w:rsidR="001A4377">
        <w:t xml:space="preserve"> med anledning av att</w:t>
      </w:r>
      <w:r w:rsidR="00A968D2">
        <w:t xml:space="preserve"> </w:t>
      </w:r>
      <w:r w:rsidR="001A4377">
        <w:t>otryggheten ökat markant bland kvinnor.</w:t>
      </w:r>
      <w:r w:rsidR="00F66303">
        <w:t xml:space="preserve"> </w:t>
      </w:r>
      <w:r w:rsidR="00276F58" w:rsidRPr="00276F58">
        <w:t>Fr</w:t>
      </w:r>
      <w:r w:rsidR="00370EF2">
        <w:t>å</w:t>
      </w:r>
      <w:r w:rsidR="00276F58" w:rsidRPr="00276F58">
        <w:t>g</w:t>
      </w:r>
      <w:r w:rsidR="001A4377">
        <w:t>or</w:t>
      </w:r>
      <w:r w:rsidR="00276F58" w:rsidRPr="00276F58">
        <w:t>n</w:t>
      </w:r>
      <w:r w:rsidR="001A4377">
        <w:t>a</w:t>
      </w:r>
      <w:r w:rsidR="00276F58" w:rsidRPr="00276F58">
        <w:t xml:space="preserve"> har överlämnats till mig</w:t>
      </w:r>
      <w:r w:rsidR="004F0D84" w:rsidRPr="004F0D84">
        <w:t>.</w:t>
      </w:r>
    </w:p>
    <w:p w14:paraId="1EA34222" w14:textId="77777777" w:rsidR="00370EF2" w:rsidRPr="008667BA" w:rsidRDefault="00370EF2" w:rsidP="00370EF2">
      <w:pPr>
        <w:pStyle w:val="Brdtextutanavstnd"/>
      </w:pPr>
    </w:p>
    <w:p w14:paraId="3EE645AA" w14:textId="5746347C" w:rsidR="008B2966" w:rsidRDefault="00BB4A48" w:rsidP="008B2966">
      <w:pPr>
        <w:pStyle w:val="Brdtextutanavstnd"/>
      </w:pPr>
      <w:r w:rsidRPr="00BB4A48">
        <w:t>Fråg</w:t>
      </w:r>
      <w:r w:rsidR="001A4377">
        <w:t>or</w:t>
      </w:r>
      <w:r w:rsidRPr="00BB4A48">
        <w:t>n</w:t>
      </w:r>
      <w:r w:rsidR="001A4377">
        <w:t>a</w:t>
      </w:r>
      <w:r w:rsidRPr="00BB4A48">
        <w:t xml:space="preserve"> är ställd</w:t>
      </w:r>
      <w:r w:rsidR="00A968D2">
        <w:t>a</w:t>
      </w:r>
      <w:r w:rsidRPr="00BB4A48">
        <w:t xml:space="preserve"> mot bakgrund av Brottsförebyggande rådets (Brå) senaste nationella trygghetsundersökning som visar en ökande otrygghet i samhället, främst bland kvinnor.</w:t>
      </w:r>
      <w:r>
        <w:t xml:space="preserve"> </w:t>
      </w:r>
      <w:r w:rsidR="00661384">
        <w:t>D</w:t>
      </w:r>
      <w:r w:rsidR="008B2966" w:rsidRPr="008B2966">
        <w:t xml:space="preserve">et är </w:t>
      </w:r>
      <w:r w:rsidR="00B6391B">
        <w:t>oroväckande</w:t>
      </w:r>
      <w:r w:rsidR="0097176F">
        <w:t>.</w:t>
      </w:r>
      <w:r w:rsidR="00B6391B">
        <w:t xml:space="preserve"> </w:t>
      </w:r>
      <w:r w:rsidR="00276F58">
        <w:t>D</w:t>
      </w:r>
      <w:r w:rsidR="00661384">
        <w:t>ock</w:t>
      </w:r>
      <w:r w:rsidR="00370EF2">
        <w:t xml:space="preserve"> </w:t>
      </w:r>
      <w:r w:rsidR="0097176F">
        <w:t>är det</w:t>
      </w:r>
      <w:r w:rsidR="00661384">
        <w:t xml:space="preserve"> </w:t>
      </w:r>
      <w:r w:rsidR="008B2966" w:rsidRPr="008B2966">
        <w:t xml:space="preserve">för tidigt att </w:t>
      </w:r>
      <w:r w:rsidR="00DE7C21">
        <w:t>med säkerhet</w:t>
      </w:r>
      <w:r w:rsidR="008B2966" w:rsidRPr="008B2966">
        <w:t xml:space="preserve"> </w:t>
      </w:r>
      <w:r w:rsidR="00DE7C21">
        <w:t>veta</w:t>
      </w:r>
      <w:r w:rsidR="008B2966" w:rsidRPr="008B2966">
        <w:t xml:space="preserve"> </w:t>
      </w:r>
      <w:r w:rsidR="00DE7C21">
        <w:t xml:space="preserve">om </w:t>
      </w:r>
      <w:r w:rsidR="008B2966" w:rsidRPr="008B2966">
        <w:t xml:space="preserve">det </w:t>
      </w:r>
      <w:r w:rsidR="00DE7C21">
        <w:t>ä</w:t>
      </w:r>
      <w:r w:rsidR="008B2966" w:rsidRPr="008B2966">
        <w:t xml:space="preserve">r ett trendbrott eller en tillfällig avvikelse </w:t>
      </w:r>
      <w:r w:rsidR="008B2966">
        <w:t xml:space="preserve">från den relativt stabila </w:t>
      </w:r>
      <w:r w:rsidR="00D716F2">
        <w:t>nivå</w:t>
      </w:r>
      <w:r w:rsidR="008B2966">
        <w:t xml:space="preserve"> vi har sett </w:t>
      </w:r>
      <w:r w:rsidR="006B0886">
        <w:t>sedan 2009.</w:t>
      </w:r>
      <w:r w:rsidR="006B0886" w:rsidRPr="006B0886">
        <w:t xml:space="preserve"> </w:t>
      </w:r>
    </w:p>
    <w:p w14:paraId="24C7AE44" w14:textId="77777777" w:rsidR="003A1627" w:rsidRPr="003A1627" w:rsidRDefault="003A1627" w:rsidP="003A1627">
      <w:pPr>
        <w:pStyle w:val="Brdtextutanavstnd"/>
      </w:pPr>
    </w:p>
    <w:p w14:paraId="50BB7AB6" w14:textId="5A51025A" w:rsidR="003A1627" w:rsidRPr="003A1627" w:rsidRDefault="001A4377" w:rsidP="003A1627">
      <w:pPr>
        <w:pStyle w:val="Brdtextutanavstnd"/>
      </w:pPr>
      <w:r>
        <w:t>R</w:t>
      </w:r>
      <w:r w:rsidR="000E4B58">
        <w:t>egering</w:t>
      </w:r>
      <w:r>
        <w:t>en</w:t>
      </w:r>
      <w:r w:rsidR="003A1627" w:rsidRPr="003A1627">
        <w:t xml:space="preserve"> tar trygghetsfrågorna och </w:t>
      </w:r>
      <w:r w:rsidR="003A1627">
        <w:t>våld mot kvinnor</w:t>
      </w:r>
      <w:r w:rsidR="003A1627" w:rsidRPr="003A1627">
        <w:t xml:space="preserve"> på högsta allvar. Sedan tillträdet 2014 </w:t>
      </w:r>
      <w:r>
        <w:t>har</w:t>
      </w:r>
      <w:r w:rsidR="003A1627" w:rsidRPr="003A1627">
        <w:t xml:space="preserve"> </w:t>
      </w:r>
      <w:r>
        <w:t xml:space="preserve">vi intensifierat </w:t>
      </w:r>
      <w:r w:rsidR="00067A29">
        <w:t>arbete</w:t>
      </w:r>
      <w:r>
        <w:t>t</w:t>
      </w:r>
      <w:r w:rsidR="003A1627" w:rsidRPr="003A1627">
        <w:t xml:space="preserve"> för att </w:t>
      </w:r>
      <w:r w:rsidR="00067A29">
        <w:t>minska brottsligheten och öka tryggheten, särskilt inom området</w:t>
      </w:r>
      <w:r w:rsidR="003A1627">
        <w:t xml:space="preserve"> mäns våld mot kvinnor. </w:t>
      </w:r>
      <w:r w:rsidR="003A1627" w:rsidRPr="003A1627">
        <w:t xml:space="preserve">Det omfattar såväl lagstiftning som </w:t>
      </w:r>
      <w:r w:rsidR="005B780A">
        <w:t>omfattande resursökningar</w:t>
      </w:r>
      <w:r w:rsidR="003A1627" w:rsidRPr="003A1627">
        <w:t xml:space="preserve"> </w:t>
      </w:r>
      <w:r w:rsidR="005B780A">
        <w:t xml:space="preserve">till </w:t>
      </w:r>
      <w:r w:rsidR="003A1627" w:rsidRPr="003A1627">
        <w:t>my</w:t>
      </w:r>
      <w:r w:rsidR="003A1627">
        <w:t>ndigheter</w:t>
      </w:r>
      <w:r w:rsidR="003A1627" w:rsidRPr="003A1627">
        <w:t xml:space="preserve"> och ideella organisationer.</w:t>
      </w:r>
      <w:r w:rsidR="003A1627">
        <w:t xml:space="preserve"> I</w:t>
      </w:r>
      <w:r w:rsidR="003A1627" w:rsidRPr="003A1627">
        <w:t xml:space="preserve"> november 2016 </w:t>
      </w:r>
      <w:r w:rsidR="005B780A">
        <w:t>beslutade</w:t>
      </w:r>
      <w:r w:rsidR="003A1627">
        <w:t xml:space="preserve"> </w:t>
      </w:r>
      <w:r w:rsidR="005B780A">
        <w:t xml:space="preserve">regeringen </w:t>
      </w:r>
      <w:r w:rsidR="003E2F57">
        <w:t xml:space="preserve">om </w:t>
      </w:r>
      <w:r w:rsidR="003A1627" w:rsidRPr="003A1627">
        <w:t xml:space="preserve">en ny tioårig nationell strategi </w:t>
      </w:r>
      <w:r w:rsidR="00661384">
        <w:t xml:space="preserve">mot </w:t>
      </w:r>
      <w:r w:rsidR="003A1627" w:rsidRPr="003A1627">
        <w:t>mäns våld mot kvinnor</w:t>
      </w:r>
      <w:r w:rsidR="00D716F2">
        <w:t>, som började gälla den 1 januari i år</w:t>
      </w:r>
      <w:r w:rsidR="003A1627" w:rsidRPr="003A1627">
        <w:t xml:space="preserve">. Med den nya strategin vill regeringen verka för en omorientering </w:t>
      </w:r>
      <w:r w:rsidR="0015047E">
        <w:t>och främja utvecklingen</w:t>
      </w:r>
      <w:r w:rsidR="0015047E" w:rsidRPr="0015047E">
        <w:t xml:space="preserve"> </w:t>
      </w:r>
      <w:r w:rsidR="003A1627" w:rsidRPr="003A1627">
        <w:t>inom området. Det framtida arbetet ska i högre grad inriktas mot att förebygga olika former av mäns våld mot kvinnor. Fokus sätts därför på mäns delaktighet och ansvar för att stoppa våldet. Sammant</w:t>
      </w:r>
      <w:r w:rsidR="00910B07">
        <w:t>aget avsätter regeringen drygt 6</w:t>
      </w:r>
      <w:r w:rsidR="003A1627" w:rsidRPr="003A1627">
        <w:t>00</w:t>
      </w:r>
      <w:r w:rsidR="003A1627">
        <w:t xml:space="preserve"> </w:t>
      </w:r>
      <w:r w:rsidR="003A1627" w:rsidRPr="003A1627">
        <w:t>m</w:t>
      </w:r>
      <w:r w:rsidR="003A1627">
        <w:t>iljoner k</w:t>
      </w:r>
      <w:r w:rsidR="00910B07">
        <w:t xml:space="preserve">r </w:t>
      </w:r>
      <w:r w:rsidR="003A1627" w:rsidRPr="003A1627">
        <w:t xml:space="preserve">till </w:t>
      </w:r>
      <w:r w:rsidR="00910B07">
        <w:t xml:space="preserve">ett </w:t>
      </w:r>
      <w:r w:rsidR="003A1627" w:rsidRPr="003A1627">
        <w:t>åtgärds</w:t>
      </w:r>
      <w:r w:rsidR="005B780A">
        <w:t>program</w:t>
      </w:r>
      <w:r w:rsidR="00910B07">
        <w:t xml:space="preserve"> med nya insatser</w:t>
      </w:r>
      <w:r w:rsidR="00B422CE">
        <w:t xml:space="preserve"> 2017-2020</w:t>
      </w:r>
      <w:r w:rsidR="003E2F57">
        <w:t>.</w:t>
      </w:r>
      <w:r w:rsidR="00910B07">
        <w:t xml:space="preserve"> </w:t>
      </w:r>
      <w:r w:rsidR="003E2F57">
        <w:t>Där</w:t>
      </w:r>
      <w:r w:rsidR="00910B07">
        <w:t xml:space="preserve">utöver </w:t>
      </w:r>
      <w:r w:rsidR="003E2F57">
        <w:t xml:space="preserve">bidrar vi med </w:t>
      </w:r>
      <w:r w:rsidR="003A1627" w:rsidRPr="003A1627">
        <w:t>300 m</w:t>
      </w:r>
      <w:r w:rsidR="00910B07">
        <w:t>iljoner k</w:t>
      </w:r>
      <w:r w:rsidR="003A1627" w:rsidRPr="003A1627">
        <w:t>r</w:t>
      </w:r>
      <w:r w:rsidR="00661384">
        <w:t xml:space="preserve"> </w:t>
      </w:r>
      <w:r w:rsidR="003A1627" w:rsidRPr="003A1627">
        <w:t>i utvecklingsmedel till kommuner och landsting</w:t>
      </w:r>
      <w:r w:rsidR="00910B07">
        <w:t xml:space="preserve"> </w:t>
      </w:r>
      <w:r w:rsidR="00B422CE">
        <w:t xml:space="preserve">under samma period </w:t>
      </w:r>
      <w:r w:rsidR="00910B07">
        <w:t xml:space="preserve">och </w:t>
      </w:r>
      <w:r w:rsidR="003A1627" w:rsidRPr="003A1627">
        <w:t>425 m</w:t>
      </w:r>
      <w:r w:rsidR="00910B07">
        <w:t xml:space="preserve">iljoner </w:t>
      </w:r>
      <w:r w:rsidR="003A1627" w:rsidRPr="003A1627">
        <w:t>kr i stöd till kvinn</w:t>
      </w:r>
      <w:r w:rsidR="00661384">
        <w:t>ojourerna</w:t>
      </w:r>
      <w:r w:rsidR="00B422CE">
        <w:t xml:space="preserve"> 2015-2019</w:t>
      </w:r>
      <w:r w:rsidR="003A1627">
        <w:t>.</w:t>
      </w:r>
      <w:r w:rsidR="005B780A">
        <w:t xml:space="preserve"> </w:t>
      </w:r>
    </w:p>
    <w:p w14:paraId="54670170" w14:textId="6C9CD4F8" w:rsidR="00EF71EB" w:rsidRDefault="00EF71EB" w:rsidP="00EF71EB">
      <w:pPr>
        <w:pStyle w:val="Brdtextutanavstnd"/>
      </w:pPr>
      <w:r w:rsidRPr="00C043BC">
        <w:lastRenderedPageBreak/>
        <w:t xml:space="preserve">Regeringen har </w:t>
      </w:r>
      <w:r>
        <w:t>också</w:t>
      </w:r>
      <w:r w:rsidRPr="00C043BC">
        <w:t xml:space="preserve"> initierat en brottsförebyggande satsnin</w:t>
      </w:r>
      <w:r>
        <w:t xml:space="preserve">g, som omfattar flera delar. Brås ansvar för </w:t>
      </w:r>
      <w:r w:rsidRPr="00C043BC">
        <w:t>nat</w:t>
      </w:r>
      <w:r>
        <w:t xml:space="preserve">ionellt stöd och samordning har förstärkts och </w:t>
      </w:r>
      <w:r w:rsidRPr="00C043BC">
        <w:t>länsstyrelserna</w:t>
      </w:r>
      <w:r>
        <w:t xml:space="preserve"> har fått i uppdrag att ansvara för stöd och samordning på regional nivå. Under våren 2017 kommer regeringen även att tillsätta en nationell samordnare för det brottsförebyggande arbetet och presentera ett nytt nationellt brottsförebyggande program.</w:t>
      </w:r>
      <w:r w:rsidR="00BB4A48">
        <w:t xml:space="preserve"> </w:t>
      </w:r>
      <w:r w:rsidR="00F66303">
        <w:t xml:space="preserve">Vidare </w:t>
      </w:r>
      <w:r w:rsidR="00BB4A48" w:rsidRPr="00BB4A48">
        <w:t xml:space="preserve">har </w:t>
      </w:r>
      <w:r w:rsidR="00F66303">
        <w:t>regeringen</w:t>
      </w:r>
      <w:r w:rsidR="00BB4A48" w:rsidRPr="00BB4A48">
        <w:t xml:space="preserve"> nyligen lanserat ett reformprogr</w:t>
      </w:r>
      <w:r w:rsidR="006434BC">
        <w:t>am för minskad segregation 2017-</w:t>
      </w:r>
      <w:r w:rsidR="00BB4A48" w:rsidRPr="00BB4A48">
        <w:t>2025</w:t>
      </w:r>
      <w:r w:rsidR="006E5C56">
        <w:t xml:space="preserve">, </w:t>
      </w:r>
      <w:r w:rsidR="006E5C56" w:rsidRPr="006E5C56">
        <w:t>där trygghetsfrågorna har en framträdande roll</w:t>
      </w:r>
      <w:r w:rsidR="00BB4A48" w:rsidRPr="00BB4A48">
        <w:t>.</w:t>
      </w:r>
    </w:p>
    <w:p w14:paraId="7BDE20BB" w14:textId="77777777" w:rsidR="005B780A" w:rsidRDefault="005B780A" w:rsidP="00B546B6">
      <w:pPr>
        <w:pStyle w:val="Brdtextutanavstnd"/>
      </w:pPr>
    </w:p>
    <w:p w14:paraId="4616C3AD" w14:textId="0EC163BB" w:rsidR="008349DB" w:rsidRDefault="00032875" w:rsidP="00B546B6">
      <w:pPr>
        <w:pStyle w:val="Brdtextutanavstnd"/>
      </w:pPr>
      <w:r>
        <w:t>För att ge Polismyndigheten möjlighet att öka antalet anställda har</w:t>
      </w:r>
      <w:r w:rsidRPr="002F3940">
        <w:t xml:space="preserve"> regeringen</w:t>
      </w:r>
      <w:r>
        <w:t xml:space="preserve"> aviserat anslagsökningar till Polismyndigheten på sammanlagt drygt 2 milja</w:t>
      </w:r>
      <w:r w:rsidR="006434BC">
        <w:t>rder kronor under perioden 2017-</w:t>
      </w:r>
      <w:r>
        <w:t xml:space="preserve">2020. Regeringen har i Polismyndighetens regleringsbrev för 2017 </w:t>
      </w:r>
      <w:r w:rsidR="00EF71EB">
        <w:t xml:space="preserve">även </w:t>
      </w:r>
      <w:r>
        <w:t>begärt en redovisning av</w:t>
      </w:r>
      <w:r w:rsidRPr="00BB23A7">
        <w:t xml:space="preserve"> vilka åtgärder som har vidtagit</w:t>
      </w:r>
      <w:r>
        <w:t>s</w:t>
      </w:r>
      <w:r w:rsidRPr="00BB23A7">
        <w:t xml:space="preserve"> för att utveckla myndighetens arbetsmetoder vid utredning av våldtäkt och andra sexualbrott</w:t>
      </w:r>
      <w:r w:rsidR="008349DB">
        <w:t>.</w:t>
      </w:r>
      <w:r w:rsidR="00EF71EB" w:rsidRPr="00EF71EB">
        <w:t xml:space="preserve"> </w:t>
      </w:r>
      <w:r w:rsidR="00EF71EB">
        <w:t xml:space="preserve">Vidare </w:t>
      </w:r>
      <w:r w:rsidR="00EF71EB" w:rsidRPr="00EF71EB">
        <w:t>arbetar Polismyndigheten aktivt med att</w:t>
      </w:r>
      <w:r w:rsidR="003B1B2D">
        <w:t>,</w:t>
      </w:r>
      <w:r w:rsidR="00EF71EB" w:rsidRPr="00EF71EB">
        <w:t xml:space="preserve"> i samverkan med t.ex. festivalarrangörer</w:t>
      </w:r>
      <w:r w:rsidR="003B1B2D">
        <w:t>,</w:t>
      </w:r>
      <w:r w:rsidR="00EF71EB" w:rsidRPr="00EF71EB">
        <w:t xml:space="preserve"> hitta sätt att </w:t>
      </w:r>
      <w:r w:rsidR="00A968D2">
        <w:t>försöka</w:t>
      </w:r>
      <w:r w:rsidR="005A4166">
        <w:t xml:space="preserve"> </w:t>
      </w:r>
      <w:r w:rsidR="00EF71EB" w:rsidRPr="00EF71EB">
        <w:t>förebygga</w:t>
      </w:r>
      <w:r w:rsidR="00F66303">
        <w:t xml:space="preserve"> </w:t>
      </w:r>
      <w:r w:rsidR="00EF71EB" w:rsidRPr="00EF71EB">
        <w:t>sexualbrott och andra problem vid publika evenemang</w:t>
      </w:r>
      <w:r w:rsidR="00EF71EB">
        <w:t>.</w:t>
      </w:r>
      <w:r w:rsidR="008349DB">
        <w:t xml:space="preserve"> </w:t>
      </w:r>
    </w:p>
    <w:p w14:paraId="279C7FB2" w14:textId="77777777" w:rsidR="001A4377" w:rsidRDefault="001A4377" w:rsidP="001A4377">
      <w:pPr>
        <w:pStyle w:val="Brdtextutanavstnd"/>
        <w:rPr>
          <w:rFonts w:ascii="Garamond" w:hAnsi="Garamond"/>
        </w:rPr>
      </w:pPr>
    </w:p>
    <w:p w14:paraId="196BA5A5" w14:textId="77777777" w:rsidR="00183A8C" w:rsidRDefault="00183A8C" w:rsidP="00B546B6">
      <w:pPr>
        <w:pStyle w:val="Brdtextutanavstnd"/>
      </w:pPr>
      <w:r w:rsidRPr="00183A8C">
        <w:t>Vi behöver även stärka sexualbrottslagstiftningen. Regeringen ser positivt på Sexualbrottskommitténs förslag om bl.a. en frivillighetsbaserad sexualbrottslagstiftning och ett oaktsamhetsansvar för de allvarligaste sexualbrotten. Ambitionen är att lägga fram förslag före årsskiftet. Även det straffrättsliga skyddet för den personliga integriteten behöver stärkas för att ge bättre skydd mot hot och kränkningar. Regeringens ambition är i den delen att lägga fram förslag redan under våren.</w:t>
      </w:r>
    </w:p>
    <w:p w14:paraId="10BFEEF5" w14:textId="77777777" w:rsidR="00183A8C" w:rsidRDefault="00183A8C" w:rsidP="00B546B6">
      <w:pPr>
        <w:pStyle w:val="Brdtextutanavstnd"/>
      </w:pPr>
    </w:p>
    <w:p w14:paraId="0E874B06" w14:textId="51BE689B" w:rsidR="00F6635A" w:rsidRPr="00F6635A" w:rsidRDefault="00A468CE" w:rsidP="00B546B6">
      <w:pPr>
        <w:pStyle w:val="Brdtextutanavstnd"/>
      </w:pPr>
      <w:r w:rsidRPr="001A4BEE">
        <w:t xml:space="preserve">Jag </w:t>
      </w:r>
      <w:r w:rsidR="005B780A">
        <w:t xml:space="preserve">kommer fortsatt att </w:t>
      </w:r>
      <w:r w:rsidR="00067A29">
        <w:t xml:space="preserve">noga </w:t>
      </w:r>
      <w:r w:rsidR="00F33FE2">
        <w:t xml:space="preserve">följa utvecklingen inom området och </w:t>
      </w:r>
      <w:r w:rsidR="00B546B6">
        <w:t>är</w:t>
      </w:r>
      <w:r w:rsidR="00370EF2">
        <w:t xml:space="preserve"> </w:t>
      </w:r>
      <w:r w:rsidR="00B546B6">
        <w:t xml:space="preserve">beredd att </w:t>
      </w:r>
      <w:r w:rsidR="00F33FE2">
        <w:t>vidta ytterligare åtgärder</w:t>
      </w:r>
      <w:r>
        <w:t xml:space="preserve">. </w:t>
      </w:r>
      <w:r>
        <w:br/>
      </w:r>
      <w:r w:rsidR="00A94963">
        <w:br/>
      </w:r>
      <w:r w:rsidR="00740D6B">
        <w:t xml:space="preserve">Stockholm den </w:t>
      </w:r>
      <w:r w:rsidR="00F33FE2">
        <w:t>8</w:t>
      </w:r>
      <w:r w:rsidR="00740D6B">
        <w:t xml:space="preserve"> </w:t>
      </w:r>
      <w:r w:rsidR="00F33FE2">
        <w:t>febru</w:t>
      </w:r>
      <w:r w:rsidR="00740D6B">
        <w:t>ari 2017</w:t>
      </w:r>
      <w:r w:rsidR="00D93F18">
        <w:br/>
      </w:r>
      <w:r w:rsidR="00DC6853">
        <w:br/>
      </w:r>
      <w:r w:rsidR="00DC6853">
        <w:br/>
      </w:r>
      <w:r w:rsidR="00F33FE2">
        <w:t>Morgan Johansson</w:t>
      </w:r>
    </w:p>
    <w:sectPr w:rsidR="00F6635A" w:rsidRPr="00F6635A" w:rsidSect="00C03094">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41"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21554" w14:textId="77777777" w:rsidR="00B612C1" w:rsidRDefault="00B612C1" w:rsidP="00A87A54">
      <w:pPr>
        <w:spacing w:after="0" w:line="240" w:lineRule="auto"/>
      </w:pPr>
      <w:r>
        <w:separator/>
      </w:r>
    </w:p>
  </w:endnote>
  <w:endnote w:type="continuationSeparator" w:id="0">
    <w:p w14:paraId="66B7C91A" w14:textId="77777777" w:rsidR="00B612C1" w:rsidRDefault="00B612C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F805" w14:textId="77777777" w:rsidR="00221129" w:rsidRDefault="0022112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5C34" w14:textId="77777777" w:rsidR="00221129" w:rsidRDefault="0022112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14:paraId="434E9835" w14:textId="77777777" w:rsidTr="001F4302">
      <w:trPr>
        <w:trHeight w:val="510"/>
      </w:trPr>
      <w:tc>
        <w:tcPr>
          <w:tcW w:w="8525" w:type="dxa"/>
          <w:gridSpan w:val="2"/>
          <w:vAlign w:val="bottom"/>
        </w:tcPr>
        <w:p w14:paraId="1B02539E" w14:textId="77777777" w:rsidR="00FD597F" w:rsidRPr="00347E11" w:rsidRDefault="00FD597F" w:rsidP="00347E11">
          <w:pPr>
            <w:pStyle w:val="Sidfot"/>
            <w:rPr>
              <w:sz w:val="8"/>
            </w:rPr>
          </w:pPr>
        </w:p>
      </w:tc>
    </w:tr>
    <w:tr w:rsidR="00FD597F" w:rsidRPr="00EE3C0F" w14:paraId="4D792F2D" w14:textId="77777777" w:rsidTr="00C26068">
      <w:trPr>
        <w:trHeight w:val="227"/>
      </w:trPr>
      <w:tc>
        <w:tcPr>
          <w:tcW w:w="4074" w:type="dxa"/>
        </w:tcPr>
        <w:p w14:paraId="393211DB" w14:textId="77777777" w:rsidR="00FD597F" w:rsidRPr="00F53AEA" w:rsidRDefault="00FD597F" w:rsidP="00C26068">
          <w:pPr>
            <w:pStyle w:val="Sidfot"/>
          </w:pPr>
        </w:p>
      </w:tc>
      <w:tc>
        <w:tcPr>
          <w:tcW w:w="4451" w:type="dxa"/>
        </w:tcPr>
        <w:p w14:paraId="50E3C7EA" w14:textId="77777777" w:rsidR="00FD597F" w:rsidRPr="00F53AEA" w:rsidRDefault="00FD597F" w:rsidP="00F53AEA">
          <w:pPr>
            <w:pStyle w:val="Sidfot"/>
          </w:pPr>
        </w:p>
      </w:tc>
    </w:tr>
  </w:tbl>
  <w:p w14:paraId="3D13C304" w14:textId="77777777" w:rsidR="00093408" w:rsidRPr="00B23EB9"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5D92D" w14:textId="77777777" w:rsidR="00B612C1" w:rsidRDefault="00B612C1" w:rsidP="00A87A54">
      <w:pPr>
        <w:spacing w:after="0" w:line="240" w:lineRule="auto"/>
      </w:pPr>
      <w:r>
        <w:separator/>
      </w:r>
    </w:p>
  </w:footnote>
  <w:footnote w:type="continuationSeparator" w:id="0">
    <w:p w14:paraId="5A749617" w14:textId="77777777" w:rsidR="00B612C1" w:rsidRDefault="00B612C1"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42EA1" w14:textId="77777777" w:rsidR="00221129" w:rsidRDefault="0022112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2EE1" w14:textId="77777777" w:rsidR="00221129" w:rsidRDefault="0022112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14:paraId="0327E155" w14:textId="77777777" w:rsidTr="00C93EBA">
      <w:trPr>
        <w:trHeight w:val="227"/>
      </w:trPr>
      <w:tc>
        <w:tcPr>
          <w:tcW w:w="5534" w:type="dxa"/>
        </w:tcPr>
        <w:p w14:paraId="39DCCED2" w14:textId="77777777" w:rsidR="00FD597F" w:rsidRPr="007D73AB" w:rsidRDefault="00FD597F">
          <w:pPr>
            <w:pStyle w:val="Sidhuvud"/>
          </w:pPr>
        </w:p>
      </w:tc>
      <w:tc>
        <w:tcPr>
          <w:tcW w:w="3170" w:type="dxa"/>
          <w:vAlign w:val="bottom"/>
        </w:tcPr>
        <w:p w14:paraId="66F722F5" w14:textId="77777777" w:rsidR="00FD597F" w:rsidRPr="007D73AB" w:rsidRDefault="00FD597F" w:rsidP="00340DE0">
          <w:pPr>
            <w:pStyle w:val="Sidhuvud"/>
          </w:pPr>
        </w:p>
      </w:tc>
      <w:tc>
        <w:tcPr>
          <w:tcW w:w="1134" w:type="dxa"/>
        </w:tcPr>
        <w:p w14:paraId="3204F496" w14:textId="77777777" w:rsidR="00FD597F" w:rsidRDefault="00FD597F" w:rsidP="005A703A">
          <w:pPr>
            <w:pStyle w:val="Sidhuvud"/>
          </w:pPr>
        </w:p>
      </w:tc>
    </w:tr>
    <w:tr w:rsidR="00FD597F" w14:paraId="540EB189" w14:textId="77777777" w:rsidTr="00C93EBA">
      <w:trPr>
        <w:trHeight w:val="1928"/>
      </w:trPr>
      <w:tc>
        <w:tcPr>
          <w:tcW w:w="5534" w:type="dxa"/>
        </w:tcPr>
        <w:p w14:paraId="2BFC2E41" w14:textId="77777777" w:rsidR="00FD597F" w:rsidRPr="00340DE0" w:rsidRDefault="00FD597F" w:rsidP="00340DE0">
          <w:pPr>
            <w:pStyle w:val="Sidhuvud"/>
          </w:pPr>
          <w:bookmarkStart w:id="1" w:name="Logo"/>
          <w:bookmarkEnd w:id="1"/>
          <w:r>
            <w:rPr>
              <w:noProof/>
              <w:lang w:eastAsia="sv-SE"/>
            </w:rPr>
            <w:drawing>
              <wp:inline distT="0" distB="0" distL="0" distR="0" wp14:anchorId="56A8B404" wp14:editId="210EE83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04874C2F" w14:textId="77777777" w:rsidR="00FD597F" w:rsidRPr="00710A6C" w:rsidRDefault="00FD597F" w:rsidP="00EE3C0F">
          <w:pPr>
            <w:pStyle w:val="Sidhuvud"/>
            <w:rPr>
              <w:b/>
            </w:rPr>
          </w:pPr>
        </w:p>
        <w:p w14:paraId="55826603" w14:textId="77777777" w:rsidR="00FD597F" w:rsidRDefault="00FD597F" w:rsidP="00EE3C0F">
          <w:pPr>
            <w:pStyle w:val="Sidhuvud"/>
          </w:pPr>
        </w:p>
        <w:p w14:paraId="0690711D" w14:textId="77777777"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14:paraId="6E5007DA" w14:textId="77777777" w:rsidR="00FD597F" w:rsidRDefault="00FD597F" w:rsidP="00EE3C0F">
              <w:pPr>
                <w:pStyle w:val="Sidhuvud"/>
              </w:pPr>
              <w:r>
                <w:t xml:space="preserve"> </w:t>
              </w:r>
            </w:p>
          </w:sdtContent>
        </w:sdt>
        <w:sdt>
          <w:sdtPr>
            <w:alias w:val="Dnr"/>
            <w:tag w:val="ccRKShow_Dnr"/>
            <w:id w:val="-584148506"/>
            <w:placeholder>
              <w:docPart w:val="E9FBF1688802431D8AB4BDEE24577D2C"/>
            </w:placeholder>
            <w:dataBinding w:prefixMappings="xmlns:ns0='http://lp/documentinfo/RK' " w:xpath="/ns0:DocumentInfo[1]/ns0:BaseInfo[1]/ns0:Dnr[1]" w:storeItemID="{60E8556A-A8B3-4540-82EF-F9537FED594A}"/>
            <w:text/>
          </w:sdtPr>
          <w:sdtEndPr/>
          <w:sdtContent>
            <w:p w14:paraId="0F4A1761" w14:textId="6B28DD36" w:rsidR="00FD597F" w:rsidRDefault="00F33FE2" w:rsidP="00EE3C0F">
              <w:pPr>
                <w:pStyle w:val="Sidhuvud"/>
              </w:pPr>
              <w:r>
                <w:t>Ju2017/00909/POL</w:t>
              </w:r>
            </w:p>
          </w:sdtContent>
        </w:sdt>
        <w:p w14:paraId="286FAE58" w14:textId="4FECC47A" w:rsidR="00FD597F" w:rsidRDefault="003B764D" w:rsidP="00EE3C0F">
          <w:pPr>
            <w:pStyle w:val="Sidhuvud"/>
          </w:pPr>
          <w:r>
            <w:t>Ju2017/01014/POL</w:t>
          </w:r>
        </w:p>
      </w:tc>
      <w:tc>
        <w:tcPr>
          <w:tcW w:w="1134" w:type="dxa"/>
        </w:tcPr>
        <w:p w14:paraId="5F803218" w14:textId="77777777" w:rsidR="00FD597F" w:rsidRPr="0094502D" w:rsidRDefault="00FD597F" w:rsidP="0094502D">
          <w:pPr>
            <w:pStyle w:val="Sidhuvud"/>
          </w:pPr>
        </w:p>
      </w:tc>
    </w:tr>
    <w:tr w:rsidR="00FD597F" w14:paraId="2971AD76" w14:textId="77777777"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14:paraId="52BDC769" w14:textId="77777777" w:rsidR="00FD597F" w:rsidRPr="00FD597F" w:rsidRDefault="00FD597F" w:rsidP="00340DE0">
              <w:pPr>
                <w:pStyle w:val="Sidhuvud"/>
                <w:rPr>
                  <w:b/>
                </w:rPr>
              </w:pPr>
              <w:r w:rsidRPr="00FD597F">
                <w:rPr>
                  <w:b/>
                </w:rPr>
                <w:t>Justitiedepartementet</w:t>
              </w:r>
            </w:p>
            <w:p w14:paraId="5597DD89" w14:textId="77777777" w:rsidR="00FD597F" w:rsidRPr="00FD597F" w:rsidRDefault="00FD597F" w:rsidP="00340DE0">
              <w:pPr>
                <w:pStyle w:val="Sidhuvud"/>
              </w:pPr>
            </w:p>
            <w:p w14:paraId="3E1ABB2B" w14:textId="1207E46F" w:rsidR="00FD597F" w:rsidRPr="00F83E25" w:rsidRDefault="004C2958" w:rsidP="00221129">
              <w:pPr>
                <w:pStyle w:val="Sidhuvud"/>
                <w:rPr>
                  <w:i/>
                </w:rPr>
              </w:pPr>
              <w:r>
                <w:t>Justitie</w:t>
              </w:r>
              <w:r w:rsidR="006D190D">
                <w:t xml:space="preserve">- och </w:t>
              </w:r>
              <w:r>
                <w:t>migrations</w:t>
              </w:r>
              <w:r w:rsidR="00CF0334">
                <w:t>ministern</w:t>
              </w: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14:paraId="228B37C4" w14:textId="77777777" w:rsidR="00FD597F" w:rsidRDefault="00FD597F" w:rsidP="00547B89">
              <w:pPr>
                <w:pStyle w:val="Sidhuvud"/>
              </w:pPr>
              <w:r>
                <w:t>Till riksdagen</w:t>
              </w:r>
            </w:p>
          </w:tc>
        </w:sdtContent>
      </w:sdt>
      <w:tc>
        <w:tcPr>
          <w:tcW w:w="1134" w:type="dxa"/>
        </w:tcPr>
        <w:p w14:paraId="51E71732" w14:textId="77777777" w:rsidR="00FD597F" w:rsidRDefault="00FD597F" w:rsidP="003E6020">
          <w:pPr>
            <w:pStyle w:val="Sidhuvud"/>
          </w:pPr>
        </w:p>
      </w:tc>
    </w:tr>
  </w:tbl>
  <w:p w14:paraId="0918489C"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352042"/>
    <w:multiLevelType w:val="hybridMultilevel"/>
    <w:tmpl w:val="41F24312"/>
    <w:lvl w:ilvl="0" w:tplc="041D0001">
      <w:start w:val="1"/>
      <w:numFmt w:val="bullet"/>
      <w:lvlText w:val=""/>
      <w:lvlJc w:val="left"/>
      <w:pPr>
        <w:ind w:left="720" w:hanging="360"/>
      </w:pPr>
      <w:rPr>
        <w:rFonts w:ascii="Symbol" w:hAnsi="Symbol" w:hint="default"/>
      </w:rPr>
    </w:lvl>
    <w:lvl w:ilvl="1" w:tplc="5B38E16E">
      <w:numFmt w:val="bullet"/>
      <w:lvlText w:val="•"/>
      <w:lvlJc w:val="left"/>
      <w:pPr>
        <w:ind w:left="2775" w:hanging="1695"/>
      </w:pPr>
      <w:rPr>
        <w:rFonts w:ascii="Garamond" w:eastAsiaTheme="minorHAnsi" w:hAnsi="Garamond"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D971782"/>
    <w:multiLevelType w:val="hybridMultilevel"/>
    <w:tmpl w:val="CDB4EB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1304"/>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04C"/>
    <w:rsid w:val="00005F68"/>
    <w:rsid w:val="0001019E"/>
    <w:rsid w:val="00011A9C"/>
    <w:rsid w:val="00012B00"/>
    <w:rsid w:val="00017197"/>
    <w:rsid w:val="0001725B"/>
    <w:rsid w:val="000203B0"/>
    <w:rsid w:val="000250EB"/>
    <w:rsid w:val="00025992"/>
    <w:rsid w:val="00026711"/>
    <w:rsid w:val="00026D60"/>
    <w:rsid w:val="00032875"/>
    <w:rsid w:val="0003679E"/>
    <w:rsid w:val="00041EDC"/>
    <w:rsid w:val="000449AD"/>
    <w:rsid w:val="00053CAA"/>
    <w:rsid w:val="000546F9"/>
    <w:rsid w:val="00057FE0"/>
    <w:rsid w:val="00066BC9"/>
    <w:rsid w:val="00067A29"/>
    <w:rsid w:val="0007033C"/>
    <w:rsid w:val="000757FC"/>
    <w:rsid w:val="000840CE"/>
    <w:rsid w:val="000862E0"/>
    <w:rsid w:val="000873C3"/>
    <w:rsid w:val="00092355"/>
    <w:rsid w:val="00093408"/>
    <w:rsid w:val="0009435C"/>
    <w:rsid w:val="000A37F5"/>
    <w:rsid w:val="000C61D1"/>
    <w:rsid w:val="000E12D9"/>
    <w:rsid w:val="000E4B58"/>
    <w:rsid w:val="000F00B8"/>
    <w:rsid w:val="000F32B8"/>
    <w:rsid w:val="0011413E"/>
    <w:rsid w:val="00116A36"/>
    <w:rsid w:val="00121002"/>
    <w:rsid w:val="0012703E"/>
    <w:rsid w:val="001428E2"/>
    <w:rsid w:val="00143FDD"/>
    <w:rsid w:val="0015047E"/>
    <w:rsid w:val="00170CE4"/>
    <w:rsid w:val="0017300E"/>
    <w:rsid w:val="00173126"/>
    <w:rsid w:val="00183A8C"/>
    <w:rsid w:val="00192D44"/>
    <w:rsid w:val="00192E34"/>
    <w:rsid w:val="001962DF"/>
    <w:rsid w:val="001A2A61"/>
    <w:rsid w:val="001A4377"/>
    <w:rsid w:val="001A73B2"/>
    <w:rsid w:val="001C4980"/>
    <w:rsid w:val="001C5DC9"/>
    <w:rsid w:val="001C71A9"/>
    <w:rsid w:val="001D1BD6"/>
    <w:rsid w:val="001E1A13"/>
    <w:rsid w:val="001E56DE"/>
    <w:rsid w:val="001E60CB"/>
    <w:rsid w:val="001E6A7E"/>
    <w:rsid w:val="001F0629"/>
    <w:rsid w:val="001F0736"/>
    <w:rsid w:val="001F4302"/>
    <w:rsid w:val="001F4C80"/>
    <w:rsid w:val="001F525B"/>
    <w:rsid w:val="001F6BBE"/>
    <w:rsid w:val="001F747C"/>
    <w:rsid w:val="002036FF"/>
    <w:rsid w:val="00204079"/>
    <w:rsid w:val="002066A3"/>
    <w:rsid w:val="002102FD"/>
    <w:rsid w:val="00211B4E"/>
    <w:rsid w:val="00213258"/>
    <w:rsid w:val="00221129"/>
    <w:rsid w:val="00221D35"/>
    <w:rsid w:val="00222258"/>
    <w:rsid w:val="00223AD6"/>
    <w:rsid w:val="0022666A"/>
    <w:rsid w:val="00226F92"/>
    <w:rsid w:val="00227397"/>
    <w:rsid w:val="0023034A"/>
    <w:rsid w:val="00233D52"/>
    <w:rsid w:val="00237147"/>
    <w:rsid w:val="00237918"/>
    <w:rsid w:val="00260D2D"/>
    <w:rsid w:val="00270076"/>
    <w:rsid w:val="002760F6"/>
    <w:rsid w:val="0027664F"/>
    <w:rsid w:val="00276F58"/>
    <w:rsid w:val="00281106"/>
    <w:rsid w:val="00282D27"/>
    <w:rsid w:val="002847F7"/>
    <w:rsid w:val="00286599"/>
    <w:rsid w:val="00291F3A"/>
    <w:rsid w:val="00292420"/>
    <w:rsid w:val="00292950"/>
    <w:rsid w:val="00296B7A"/>
    <w:rsid w:val="002A6820"/>
    <w:rsid w:val="002A6827"/>
    <w:rsid w:val="002C5B48"/>
    <w:rsid w:val="002D4298"/>
    <w:rsid w:val="002D4829"/>
    <w:rsid w:val="002D536D"/>
    <w:rsid w:val="002E4D3F"/>
    <w:rsid w:val="002E6BB3"/>
    <w:rsid w:val="002F59E0"/>
    <w:rsid w:val="002F66A6"/>
    <w:rsid w:val="003050DB"/>
    <w:rsid w:val="00306FFC"/>
    <w:rsid w:val="00310561"/>
    <w:rsid w:val="00311D8C"/>
    <w:rsid w:val="00311FA9"/>
    <w:rsid w:val="003128E2"/>
    <w:rsid w:val="00317ED9"/>
    <w:rsid w:val="00326C03"/>
    <w:rsid w:val="00327474"/>
    <w:rsid w:val="00340DE0"/>
    <w:rsid w:val="00341F47"/>
    <w:rsid w:val="00342327"/>
    <w:rsid w:val="00347E11"/>
    <w:rsid w:val="00350696"/>
    <w:rsid w:val="00350C92"/>
    <w:rsid w:val="00351CF6"/>
    <w:rsid w:val="00352D04"/>
    <w:rsid w:val="00355B58"/>
    <w:rsid w:val="00361B45"/>
    <w:rsid w:val="00362034"/>
    <w:rsid w:val="00362BD9"/>
    <w:rsid w:val="00365461"/>
    <w:rsid w:val="00367761"/>
    <w:rsid w:val="00370311"/>
    <w:rsid w:val="00370EF2"/>
    <w:rsid w:val="0037227E"/>
    <w:rsid w:val="00374FFB"/>
    <w:rsid w:val="00380663"/>
    <w:rsid w:val="003853E3"/>
    <w:rsid w:val="0038587E"/>
    <w:rsid w:val="00385999"/>
    <w:rsid w:val="00387CA2"/>
    <w:rsid w:val="00392ED4"/>
    <w:rsid w:val="003A1627"/>
    <w:rsid w:val="003A19AD"/>
    <w:rsid w:val="003A2E73"/>
    <w:rsid w:val="003A54A3"/>
    <w:rsid w:val="003A5969"/>
    <w:rsid w:val="003A5C58"/>
    <w:rsid w:val="003A5F1E"/>
    <w:rsid w:val="003B1B2D"/>
    <w:rsid w:val="003B764D"/>
    <w:rsid w:val="003C1B7E"/>
    <w:rsid w:val="003C7BE0"/>
    <w:rsid w:val="003D0DD3"/>
    <w:rsid w:val="003D17EF"/>
    <w:rsid w:val="003D3535"/>
    <w:rsid w:val="003E285A"/>
    <w:rsid w:val="003E2F57"/>
    <w:rsid w:val="003E6020"/>
    <w:rsid w:val="003F2447"/>
    <w:rsid w:val="003F30F2"/>
    <w:rsid w:val="004049CF"/>
    <w:rsid w:val="0041223B"/>
    <w:rsid w:val="00413A4E"/>
    <w:rsid w:val="00415163"/>
    <w:rsid w:val="0042068E"/>
    <w:rsid w:val="00422030"/>
    <w:rsid w:val="00422A7F"/>
    <w:rsid w:val="00435C7A"/>
    <w:rsid w:val="00441D70"/>
    <w:rsid w:val="00445E4C"/>
    <w:rsid w:val="0046491B"/>
    <w:rsid w:val="004660C8"/>
    <w:rsid w:val="0047160D"/>
    <w:rsid w:val="00472EBA"/>
    <w:rsid w:val="00474676"/>
    <w:rsid w:val="0047511B"/>
    <w:rsid w:val="00476532"/>
    <w:rsid w:val="00480EC3"/>
    <w:rsid w:val="0048317E"/>
    <w:rsid w:val="004849DA"/>
    <w:rsid w:val="00485601"/>
    <w:rsid w:val="004865B8"/>
    <w:rsid w:val="00486C0D"/>
    <w:rsid w:val="00491796"/>
    <w:rsid w:val="004A7AF8"/>
    <w:rsid w:val="004B1E7B"/>
    <w:rsid w:val="004B35E7"/>
    <w:rsid w:val="004B63BF"/>
    <w:rsid w:val="004B66DA"/>
    <w:rsid w:val="004B7DFF"/>
    <w:rsid w:val="004C24A3"/>
    <w:rsid w:val="004C2958"/>
    <w:rsid w:val="004C5686"/>
    <w:rsid w:val="004C70EE"/>
    <w:rsid w:val="004D1D9C"/>
    <w:rsid w:val="004D3364"/>
    <w:rsid w:val="004D53B7"/>
    <w:rsid w:val="004E1C73"/>
    <w:rsid w:val="004E25CD"/>
    <w:rsid w:val="004E6110"/>
    <w:rsid w:val="004F0448"/>
    <w:rsid w:val="004F0D84"/>
    <w:rsid w:val="004F1038"/>
    <w:rsid w:val="004F1EA0"/>
    <w:rsid w:val="004F6485"/>
    <w:rsid w:val="004F6525"/>
    <w:rsid w:val="00502C51"/>
    <w:rsid w:val="00505905"/>
    <w:rsid w:val="00510187"/>
    <w:rsid w:val="00511A1B"/>
    <w:rsid w:val="00511A68"/>
    <w:rsid w:val="0052127C"/>
    <w:rsid w:val="00527F97"/>
    <w:rsid w:val="005302E0"/>
    <w:rsid w:val="00541E36"/>
    <w:rsid w:val="0054264A"/>
    <w:rsid w:val="00542B02"/>
    <w:rsid w:val="00544738"/>
    <w:rsid w:val="005456E4"/>
    <w:rsid w:val="00547B89"/>
    <w:rsid w:val="005606BC"/>
    <w:rsid w:val="0056567E"/>
    <w:rsid w:val="00566BCA"/>
    <w:rsid w:val="00566E8B"/>
    <w:rsid w:val="00567799"/>
    <w:rsid w:val="00571A0B"/>
    <w:rsid w:val="00571A41"/>
    <w:rsid w:val="005747D0"/>
    <w:rsid w:val="00582207"/>
    <w:rsid w:val="005850D7"/>
    <w:rsid w:val="0058522F"/>
    <w:rsid w:val="00596E2B"/>
    <w:rsid w:val="005A4166"/>
    <w:rsid w:val="005A5193"/>
    <w:rsid w:val="005B115A"/>
    <w:rsid w:val="005B780A"/>
    <w:rsid w:val="005C120D"/>
    <w:rsid w:val="005D2D22"/>
    <w:rsid w:val="005D4273"/>
    <w:rsid w:val="005E2F29"/>
    <w:rsid w:val="005E4E79"/>
    <w:rsid w:val="005E5CE7"/>
    <w:rsid w:val="0060492E"/>
    <w:rsid w:val="006175D7"/>
    <w:rsid w:val="006208E5"/>
    <w:rsid w:val="00631F82"/>
    <w:rsid w:val="006434BC"/>
    <w:rsid w:val="00650080"/>
    <w:rsid w:val="00654B4D"/>
    <w:rsid w:val="00661384"/>
    <w:rsid w:val="0066378C"/>
    <w:rsid w:val="00670A48"/>
    <w:rsid w:val="00672F6F"/>
    <w:rsid w:val="00676351"/>
    <w:rsid w:val="006900A0"/>
    <w:rsid w:val="0069137D"/>
    <w:rsid w:val="0069523C"/>
    <w:rsid w:val="006962CA"/>
    <w:rsid w:val="00696B5E"/>
    <w:rsid w:val="006977F8"/>
    <w:rsid w:val="006A6272"/>
    <w:rsid w:val="006A63B0"/>
    <w:rsid w:val="006B0886"/>
    <w:rsid w:val="006B4781"/>
    <w:rsid w:val="006B4A30"/>
    <w:rsid w:val="006B54B0"/>
    <w:rsid w:val="006B7569"/>
    <w:rsid w:val="006C28EE"/>
    <w:rsid w:val="006D0231"/>
    <w:rsid w:val="006D190D"/>
    <w:rsid w:val="006D26C4"/>
    <w:rsid w:val="006D2998"/>
    <w:rsid w:val="006D3188"/>
    <w:rsid w:val="006D5874"/>
    <w:rsid w:val="006E08FC"/>
    <w:rsid w:val="006E5C56"/>
    <w:rsid w:val="006F2588"/>
    <w:rsid w:val="00710A6C"/>
    <w:rsid w:val="00712266"/>
    <w:rsid w:val="00712593"/>
    <w:rsid w:val="007135BF"/>
    <w:rsid w:val="007228D9"/>
    <w:rsid w:val="00727AFB"/>
    <w:rsid w:val="00740D6B"/>
    <w:rsid w:val="00743E09"/>
    <w:rsid w:val="00750C93"/>
    <w:rsid w:val="00754E24"/>
    <w:rsid w:val="00757B3B"/>
    <w:rsid w:val="00762F7C"/>
    <w:rsid w:val="00773075"/>
    <w:rsid w:val="00776254"/>
    <w:rsid w:val="00782B3F"/>
    <w:rsid w:val="00782E3C"/>
    <w:rsid w:val="0079641B"/>
    <w:rsid w:val="007A1887"/>
    <w:rsid w:val="007A26DA"/>
    <w:rsid w:val="007A629C"/>
    <w:rsid w:val="007C1498"/>
    <w:rsid w:val="007C44FF"/>
    <w:rsid w:val="007C46FF"/>
    <w:rsid w:val="007C7BDB"/>
    <w:rsid w:val="007D73AB"/>
    <w:rsid w:val="007D7935"/>
    <w:rsid w:val="007E2712"/>
    <w:rsid w:val="007E5516"/>
    <w:rsid w:val="007E7EE2"/>
    <w:rsid w:val="007F06CA"/>
    <w:rsid w:val="007F3F82"/>
    <w:rsid w:val="007F73C3"/>
    <w:rsid w:val="007F7C8D"/>
    <w:rsid w:val="0080228F"/>
    <w:rsid w:val="00804C1B"/>
    <w:rsid w:val="008178E6"/>
    <w:rsid w:val="00821E5D"/>
    <w:rsid w:val="0082249C"/>
    <w:rsid w:val="00825F0E"/>
    <w:rsid w:val="00830B7B"/>
    <w:rsid w:val="008349AA"/>
    <w:rsid w:val="008349DB"/>
    <w:rsid w:val="008375D5"/>
    <w:rsid w:val="00837A1C"/>
    <w:rsid w:val="00840C2B"/>
    <w:rsid w:val="008431AF"/>
    <w:rsid w:val="00846E41"/>
    <w:rsid w:val="008504F6"/>
    <w:rsid w:val="00863BB7"/>
    <w:rsid w:val="008658BD"/>
    <w:rsid w:val="008667BA"/>
    <w:rsid w:val="00875DDD"/>
    <w:rsid w:val="00881BC6"/>
    <w:rsid w:val="008860CC"/>
    <w:rsid w:val="00891678"/>
    <w:rsid w:val="00891929"/>
    <w:rsid w:val="00893029"/>
    <w:rsid w:val="0089514A"/>
    <w:rsid w:val="008A0A0D"/>
    <w:rsid w:val="008A7506"/>
    <w:rsid w:val="008B1603"/>
    <w:rsid w:val="008B2966"/>
    <w:rsid w:val="008B74C4"/>
    <w:rsid w:val="008C562B"/>
    <w:rsid w:val="008D3090"/>
    <w:rsid w:val="008D4306"/>
    <w:rsid w:val="008D4508"/>
    <w:rsid w:val="008D4DC4"/>
    <w:rsid w:val="008D7CAF"/>
    <w:rsid w:val="008E5EE5"/>
    <w:rsid w:val="008E65A8"/>
    <w:rsid w:val="008E77D6"/>
    <w:rsid w:val="008F6F15"/>
    <w:rsid w:val="009036E7"/>
    <w:rsid w:val="00907C7F"/>
    <w:rsid w:val="0091053B"/>
    <w:rsid w:val="00910AE5"/>
    <w:rsid w:val="00910B07"/>
    <w:rsid w:val="009222E6"/>
    <w:rsid w:val="00935469"/>
    <w:rsid w:val="0094502D"/>
    <w:rsid w:val="00945EBF"/>
    <w:rsid w:val="00947013"/>
    <w:rsid w:val="0097176F"/>
    <w:rsid w:val="00984EA2"/>
    <w:rsid w:val="00986CC3"/>
    <w:rsid w:val="0099068E"/>
    <w:rsid w:val="009920AA"/>
    <w:rsid w:val="00992F61"/>
    <w:rsid w:val="009A2B05"/>
    <w:rsid w:val="009A4D0A"/>
    <w:rsid w:val="009B0C63"/>
    <w:rsid w:val="009B3647"/>
    <w:rsid w:val="009C2459"/>
    <w:rsid w:val="009C2B46"/>
    <w:rsid w:val="009C4448"/>
    <w:rsid w:val="009C610D"/>
    <w:rsid w:val="009C62DC"/>
    <w:rsid w:val="009D5D40"/>
    <w:rsid w:val="009D5E86"/>
    <w:rsid w:val="009D6B1B"/>
    <w:rsid w:val="009E107B"/>
    <w:rsid w:val="009E18D6"/>
    <w:rsid w:val="00A00D24"/>
    <w:rsid w:val="00A01F5C"/>
    <w:rsid w:val="00A165E2"/>
    <w:rsid w:val="00A2019A"/>
    <w:rsid w:val="00A24CCB"/>
    <w:rsid w:val="00A26CCA"/>
    <w:rsid w:val="00A3270B"/>
    <w:rsid w:val="00A379E4"/>
    <w:rsid w:val="00A43B02"/>
    <w:rsid w:val="00A468CE"/>
    <w:rsid w:val="00A46B85"/>
    <w:rsid w:val="00A50585"/>
    <w:rsid w:val="00A506F1"/>
    <w:rsid w:val="00A5156E"/>
    <w:rsid w:val="00A53E57"/>
    <w:rsid w:val="00A56824"/>
    <w:rsid w:val="00A628D5"/>
    <w:rsid w:val="00A66940"/>
    <w:rsid w:val="00A67276"/>
    <w:rsid w:val="00A67840"/>
    <w:rsid w:val="00A71A9E"/>
    <w:rsid w:val="00A743AC"/>
    <w:rsid w:val="00A755D1"/>
    <w:rsid w:val="00A76085"/>
    <w:rsid w:val="00A776C3"/>
    <w:rsid w:val="00A81E53"/>
    <w:rsid w:val="00A8537B"/>
    <w:rsid w:val="00A870B0"/>
    <w:rsid w:val="00A87A54"/>
    <w:rsid w:val="00A94963"/>
    <w:rsid w:val="00A94DDC"/>
    <w:rsid w:val="00A968D2"/>
    <w:rsid w:val="00AA1809"/>
    <w:rsid w:val="00AB5519"/>
    <w:rsid w:val="00AB6313"/>
    <w:rsid w:val="00AB71DD"/>
    <w:rsid w:val="00AC0871"/>
    <w:rsid w:val="00AC0B9A"/>
    <w:rsid w:val="00AC15C5"/>
    <w:rsid w:val="00AC6D00"/>
    <w:rsid w:val="00AD0E75"/>
    <w:rsid w:val="00AD7302"/>
    <w:rsid w:val="00AE6522"/>
    <w:rsid w:val="00AF0BB7"/>
    <w:rsid w:val="00AF0BDE"/>
    <w:rsid w:val="00AF0EDE"/>
    <w:rsid w:val="00AF5F00"/>
    <w:rsid w:val="00B0234E"/>
    <w:rsid w:val="00B06751"/>
    <w:rsid w:val="00B149E2"/>
    <w:rsid w:val="00B17ED7"/>
    <w:rsid w:val="00B2169D"/>
    <w:rsid w:val="00B21CBB"/>
    <w:rsid w:val="00B23EB9"/>
    <w:rsid w:val="00B263C0"/>
    <w:rsid w:val="00B264B4"/>
    <w:rsid w:val="00B316CA"/>
    <w:rsid w:val="00B32D4B"/>
    <w:rsid w:val="00B3528F"/>
    <w:rsid w:val="00B41F72"/>
    <w:rsid w:val="00B422CE"/>
    <w:rsid w:val="00B44E90"/>
    <w:rsid w:val="00B47956"/>
    <w:rsid w:val="00B517E1"/>
    <w:rsid w:val="00B546B6"/>
    <w:rsid w:val="00B55E70"/>
    <w:rsid w:val="00B60238"/>
    <w:rsid w:val="00B604C6"/>
    <w:rsid w:val="00B612C1"/>
    <w:rsid w:val="00B6391B"/>
    <w:rsid w:val="00B63A79"/>
    <w:rsid w:val="00B64962"/>
    <w:rsid w:val="00B66AC0"/>
    <w:rsid w:val="00B84409"/>
    <w:rsid w:val="00B94702"/>
    <w:rsid w:val="00B955BA"/>
    <w:rsid w:val="00B96681"/>
    <w:rsid w:val="00BB3E87"/>
    <w:rsid w:val="00BB4A48"/>
    <w:rsid w:val="00BB5683"/>
    <w:rsid w:val="00BB76B0"/>
    <w:rsid w:val="00BC17DF"/>
    <w:rsid w:val="00BD0826"/>
    <w:rsid w:val="00BD15AB"/>
    <w:rsid w:val="00BD4FDE"/>
    <w:rsid w:val="00BE3210"/>
    <w:rsid w:val="00BF4F06"/>
    <w:rsid w:val="00BF534E"/>
    <w:rsid w:val="00C03094"/>
    <w:rsid w:val="00C03A41"/>
    <w:rsid w:val="00C043C5"/>
    <w:rsid w:val="00C07D73"/>
    <w:rsid w:val="00C141C6"/>
    <w:rsid w:val="00C2071A"/>
    <w:rsid w:val="00C20ACB"/>
    <w:rsid w:val="00C23703"/>
    <w:rsid w:val="00C26068"/>
    <w:rsid w:val="00C271A8"/>
    <w:rsid w:val="00C37A77"/>
    <w:rsid w:val="00C40B25"/>
    <w:rsid w:val="00C461E6"/>
    <w:rsid w:val="00C63EC4"/>
    <w:rsid w:val="00C713C6"/>
    <w:rsid w:val="00C73F4A"/>
    <w:rsid w:val="00C7490D"/>
    <w:rsid w:val="00C86683"/>
    <w:rsid w:val="00C9061B"/>
    <w:rsid w:val="00C93EBA"/>
    <w:rsid w:val="00CA7FF5"/>
    <w:rsid w:val="00CB029A"/>
    <w:rsid w:val="00CB07E5"/>
    <w:rsid w:val="00CB1E7C"/>
    <w:rsid w:val="00CB2EA1"/>
    <w:rsid w:val="00CB2F84"/>
    <w:rsid w:val="00CB43F1"/>
    <w:rsid w:val="00CB6A8A"/>
    <w:rsid w:val="00CB6EDE"/>
    <w:rsid w:val="00CC1235"/>
    <w:rsid w:val="00CC41BA"/>
    <w:rsid w:val="00CD1C6C"/>
    <w:rsid w:val="00CD59F9"/>
    <w:rsid w:val="00CD6169"/>
    <w:rsid w:val="00CD6D76"/>
    <w:rsid w:val="00CE4605"/>
    <w:rsid w:val="00CE7357"/>
    <w:rsid w:val="00CF0334"/>
    <w:rsid w:val="00CF08CD"/>
    <w:rsid w:val="00CF1FD8"/>
    <w:rsid w:val="00CF4FDC"/>
    <w:rsid w:val="00CF79E4"/>
    <w:rsid w:val="00D021D2"/>
    <w:rsid w:val="00D040F7"/>
    <w:rsid w:val="00D061BB"/>
    <w:rsid w:val="00D07BE1"/>
    <w:rsid w:val="00D10F5B"/>
    <w:rsid w:val="00D116C0"/>
    <w:rsid w:val="00D11B15"/>
    <w:rsid w:val="00D13433"/>
    <w:rsid w:val="00D13D8A"/>
    <w:rsid w:val="00D13DF6"/>
    <w:rsid w:val="00D26F90"/>
    <w:rsid w:val="00D279D8"/>
    <w:rsid w:val="00D27C8E"/>
    <w:rsid w:val="00D31206"/>
    <w:rsid w:val="00D4141B"/>
    <w:rsid w:val="00D4145D"/>
    <w:rsid w:val="00D5467F"/>
    <w:rsid w:val="00D55837"/>
    <w:rsid w:val="00D6730A"/>
    <w:rsid w:val="00D674A6"/>
    <w:rsid w:val="00D710A0"/>
    <w:rsid w:val="00D716F2"/>
    <w:rsid w:val="00D72821"/>
    <w:rsid w:val="00D74B7C"/>
    <w:rsid w:val="00D76068"/>
    <w:rsid w:val="00D76B01"/>
    <w:rsid w:val="00D84704"/>
    <w:rsid w:val="00D93F18"/>
    <w:rsid w:val="00D95424"/>
    <w:rsid w:val="00DA5C0D"/>
    <w:rsid w:val="00DA6212"/>
    <w:rsid w:val="00DB714B"/>
    <w:rsid w:val="00DC6853"/>
    <w:rsid w:val="00DD0722"/>
    <w:rsid w:val="00DE7C21"/>
    <w:rsid w:val="00DF3E15"/>
    <w:rsid w:val="00DF5BFB"/>
    <w:rsid w:val="00E124DC"/>
    <w:rsid w:val="00E260FA"/>
    <w:rsid w:val="00E27E9F"/>
    <w:rsid w:val="00E406DF"/>
    <w:rsid w:val="00E469E4"/>
    <w:rsid w:val="00E475C3"/>
    <w:rsid w:val="00E509B0"/>
    <w:rsid w:val="00E533EC"/>
    <w:rsid w:val="00E670AE"/>
    <w:rsid w:val="00E8751E"/>
    <w:rsid w:val="00EA1688"/>
    <w:rsid w:val="00EA4C83"/>
    <w:rsid w:val="00EA51D2"/>
    <w:rsid w:val="00EC1DA0"/>
    <w:rsid w:val="00EC329B"/>
    <w:rsid w:val="00EC73EB"/>
    <w:rsid w:val="00ED592E"/>
    <w:rsid w:val="00ED6ABD"/>
    <w:rsid w:val="00ED72E1"/>
    <w:rsid w:val="00EE1481"/>
    <w:rsid w:val="00EE3C0F"/>
    <w:rsid w:val="00EE3CBD"/>
    <w:rsid w:val="00EE6810"/>
    <w:rsid w:val="00EF2A7F"/>
    <w:rsid w:val="00EF4803"/>
    <w:rsid w:val="00EF71EB"/>
    <w:rsid w:val="00EF7DF7"/>
    <w:rsid w:val="00F02E83"/>
    <w:rsid w:val="00F03EAC"/>
    <w:rsid w:val="00F04B7C"/>
    <w:rsid w:val="00F14024"/>
    <w:rsid w:val="00F25761"/>
    <w:rsid w:val="00F259D7"/>
    <w:rsid w:val="00F32D05"/>
    <w:rsid w:val="00F33FE2"/>
    <w:rsid w:val="00F35263"/>
    <w:rsid w:val="00F403BF"/>
    <w:rsid w:val="00F43F16"/>
    <w:rsid w:val="00F5045C"/>
    <w:rsid w:val="00F53AEA"/>
    <w:rsid w:val="00F6392C"/>
    <w:rsid w:val="00F64256"/>
    <w:rsid w:val="00F66093"/>
    <w:rsid w:val="00F66303"/>
    <w:rsid w:val="00F6635A"/>
    <w:rsid w:val="00F70848"/>
    <w:rsid w:val="00F834AA"/>
    <w:rsid w:val="00F83E25"/>
    <w:rsid w:val="00F848D6"/>
    <w:rsid w:val="00F943C8"/>
    <w:rsid w:val="00F96B28"/>
    <w:rsid w:val="00FA41B4"/>
    <w:rsid w:val="00FA5DDD"/>
    <w:rsid w:val="00FA7644"/>
    <w:rsid w:val="00FC3963"/>
    <w:rsid w:val="00FD0B7B"/>
    <w:rsid w:val="00FD597F"/>
    <w:rsid w:val="00FE1839"/>
    <w:rsid w:val="00FE1DCC"/>
    <w:rsid w:val="00FE6199"/>
    <w:rsid w:val="00FF0538"/>
    <w:rsid w:val="00FF2FD7"/>
    <w:rsid w:val="00FF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8C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291F3A"/>
    <w:rPr>
      <w:sz w:val="16"/>
      <w:szCs w:val="16"/>
    </w:rPr>
  </w:style>
  <w:style w:type="paragraph" w:customStyle="1" w:styleId="Avsndare">
    <w:name w:val="Avsändare"/>
    <w:basedOn w:val="Normal"/>
    <w:rsid w:val="0093546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291F3A"/>
    <w:rPr>
      <w:sz w:val="16"/>
      <w:szCs w:val="16"/>
    </w:rPr>
  </w:style>
  <w:style w:type="paragraph" w:customStyle="1" w:styleId="Avsndare">
    <w:name w:val="Avsändare"/>
    <w:basedOn w:val="Normal"/>
    <w:rsid w:val="0093546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4402">
      <w:bodyDiv w:val="1"/>
      <w:marLeft w:val="0"/>
      <w:marRight w:val="0"/>
      <w:marTop w:val="0"/>
      <w:marBottom w:val="0"/>
      <w:divBdr>
        <w:top w:val="none" w:sz="0" w:space="0" w:color="auto"/>
        <w:left w:val="none" w:sz="0" w:space="0" w:color="auto"/>
        <w:bottom w:val="none" w:sz="0" w:space="0" w:color="auto"/>
        <w:right w:val="none" w:sz="0" w:space="0" w:color="auto"/>
      </w:divBdr>
    </w:div>
    <w:div w:id="13747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17" Type="http://schemas.openxmlformats.org/officeDocument/2006/relationships/header" Target="header2.xml"/><Relationship Id="rId12" Type="http://schemas.openxmlformats.org/officeDocument/2006/relationships/settings" Target="settings.xml"/><Relationship Id="rId20" Type="http://schemas.openxmlformats.org/officeDocument/2006/relationships/header" Target="header3.xml"/><Relationship Id="rId16" Type="http://schemas.openxmlformats.org/officeDocument/2006/relationships/header" Target="header1.xml"/><Relationship Id="rId1" Type="http://schemas.openxmlformats.org/officeDocument/2006/relationships/customXml" Target="../customXml/item1.xml"/><Relationship Id="rId24"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14:paraId="367374B4" w14:textId="77777777" w:rsidR="005F1CE0" w:rsidRDefault="00627708" w:rsidP="00627708">
          <w:pPr>
            <w:pStyle w:val="E6DDFBE8033C4BC2AA21DD1E5D0209E4"/>
          </w:pPr>
          <w:r>
            <w:t xml:space="preserve"> </w:t>
          </w:r>
        </w:p>
      </w:docPartBody>
    </w:docPart>
    <w:docPart>
      <w:docPartPr>
        <w:name w:val="E9FBF1688802431D8AB4BDEE24577D2C"/>
        <w:category>
          <w:name w:val="Allmänt"/>
          <w:gallery w:val="placeholder"/>
        </w:category>
        <w:types>
          <w:type w:val="bbPlcHdr"/>
        </w:types>
        <w:behaviors>
          <w:behavior w:val="content"/>
        </w:behaviors>
        <w:guid w:val="{07932B19-9D4C-4F97-9750-97B0CA783E7C}"/>
      </w:docPartPr>
      <w:docPartBody>
        <w:p w14:paraId="367374B5" w14:textId="77777777" w:rsidR="005F1CE0" w:rsidRDefault="00627708" w:rsidP="00627708">
          <w:pPr>
            <w:pStyle w:val="E9FBF1688802431D8AB4BDEE24577D2C"/>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14:paraId="367374B6" w14:textId="77777777" w:rsidR="005F1CE0"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14:paraId="367374B7" w14:textId="77777777" w:rsidR="005F1CE0"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0564EE"/>
    <w:rsid w:val="00252FC2"/>
    <w:rsid w:val="00255CB1"/>
    <w:rsid w:val="004975ED"/>
    <w:rsid w:val="004C3C1B"/>
    <w:rsid w:val="005F1CE0"/>
    <w:rsid w:val="00627708"/>
    <w:rsid w:val="00763A89"/>
    <w:rsid w:val="00CA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67374B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C1B"/>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 w:type="paragraph" w:customStyle="1" w:styleId="88447409851B4ADC935EF3A30AA079D1">
    <w:name w:val="88447409851B4ADC935EF3A30AA079D1"/>
    <w:rsid w:val="004C3C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C1B"/>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 w:type="paragraph" w:customStyle="1" w:styleId="88447409851B4ADC935EF3A30AA079D1">
    <w:name w:val="88447409851B4ADC935EF3A30AA079D1"/>
    <w:rsid w:val="004C3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cb9fdb29-3e10-4019-b940-e45f58b4c88a</RD_Svarsid>
  </documentManagement>
</p:propertie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Ju2017/00909/POL</Dnr>
    <ParagrafNr/>
    <DocumentTitle/>
    <VisitingAddress/>
    <Extra1>extrainfo för denna mallm</Extra1>
    <Extra2>mer extrainfo</Extra2>
    <Extra3/>
    <Number/>
    <Recipient>Till riksdagen</Recipient>
    <SenderText/>
    <DocNumber>Ju2017/00600/POL</DocNumber>
    <Doclanguage>1053</Doclanguage>
    <Appendix/>
    <LogotypeName>RK_LOGO_SV_BW.png</LogotypeName>
  </BaseInfo>
</DocumentInfo>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B895-B80A-4392-96E3-F7001322D932}"/>
</file>

<file path=customXml/itemProps2.xml><?xml version="1.0" encoding="utf-8"?>
<ds:datastoreItem xmlns:ds="http://schemas.openxmlformats.org/officeDocument/2006/customXml" ds:itemID="{CC8CA14E-72A7-4450-85A4-DA7EFD917C64}"/>
</file>

<file path=customXml/itemProps3.xml><?xml version="1.0" encoding="utf-8"?>
<ds:datastoreItem xmlns:ds="http://schemas.openxmlformats.org/officeDocument/2006/customXml" ds:itemID="{B67A1C96-73B4-4B25-BF50-4BCEADE5BBDF}"/>
</file>

<file path=customXml/itemProps4.xml><?xml version="1.0" encoding="utf-8"?>
<ds:datastoreItem xmlns:ds="http://schemas.openxmlformats.org/officeDocument/2006/customXml" ds:itemID="{64DD2616-7794-4316-8B69-F404CB00EBE1}"/>
</file>

<file path=customXml/itemProps5.xml><?xml version="1.0" encoding="utf-8"?>
<ds:datastoreItem xmlns:ds="http://schemas.openxmlformats.org/officeDocument/2006/customXml" ds:itemID="{60E8556A-A8B3-4540-82EF-F9537FED594A}"/>
</file>

<file path=customXml/itemProps6.xml><?xml version="1.0" encoding="utf-8"?>
<ds:datastoreItem xmlns:ds="http://schemas.openxmlformats.org/officeDocument/2006/customXml" ds:itemID="{19FC6F24-25C3-44B4-908C-40335C4604DF}"/>
</file>

<file path=customXml/itemProps7.xml><?xml version="1.0" encoding="utf-8"?>
<ds:datastoreItem xmlns:ds="http://schemas.openxmlformats.org/officeDocument/2006/customXml" ds:itemID="{797B7680-E6F8-4672-9AA1-76BFED63220F}"/>
</file>

<file path=customXml/itemProps8.xml><?xml version="1.0" encoding="utf-8"?>
<ds:datastoreItem xmlns:ds="http://schemas.openxmlformats.org/officeDocument/2006/customXml" ds:itemID="{208000A3-3BCB-42C3-B784-2EED1C0B19B1}"/>
</file>

<file path=docProps/app.xml><?xml version="1.0" encoding="utf-8"?>
<Properties xmlns="http://schemas.openxmlformats.org/officeDocument/2006/extended-properties" xmlns:vt="http://schemas.openxmlformats.org/officeDocument/2006/docPropsVTypes">
  <Template>RK Basmall</Template>
  <TotalTime>0</TotalTime>
  <Pages>2</Pages>
  <Words>580</Words>
  <Characters>3079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Fråga 731 och 769</vt:lpstr>
    </vt:vector>
  </TitlesOfParts>
  <Manager>Jonas Öhlund</Manager>
  <Company>Regeringskansliet RK IT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Fråga 731 och 769</dc:title>
  <dc:creator>Christian Olsson</dc:creator>
  <cp:lastModifiedBy>Gunilla Hansson-Böe</cp:lastModifiedBy>
  <cp:revision>2</cp:revision>
  <cp:lastPrinted>2017-02-08T08:27:00Z</cp:lastPrinted>
  <dcterms:created xsi:type="dcterms:W3CDTF">2017-02-08T09:09:00Z</dcterms:created>
  <dcterms:modified xsi:type="dcterms:W3CDTF">2017-02-08T09:09:00Z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18c86d93-a16c-47d4-b98a-f1d968584941</vt:lpwstr>
  </property>
</Properties>
</file>