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8227" w14:textId="77777777" w:rsidR="007232D4" w:rsidRDefault="007232D4" w:rsidP="00DA0661">
      <w:pPr>
        <w:pStyle w:val="Rubrik"/>
      </w:pPr>
      <w:bookmarkStart w:id="0" w:name="Start"/>
      <w:bookmarkEnd w:id="0"/>
      <w:r>
        <w:t>Svar på fråga 20</w:t>
      </w:r>
      <w:r w:rsidR="00802AE3">
        <w:t>19</w:t>
      </w:r>
      <w:r>
        <w:t>/</w:t>
      </w:r>
      <w:r w:rsidR="00802AE3">
        <w:t>20</w:t>
      </w:r>
      <w:r>
        <w:t>:</w:t>
      </w:r>
      <w:r w:rsidR="00802AE3">
        <w:t>1943</w:t>
      </w:r>
      <w:r>
        <w:t xml:space="preserve"> av </w:t>
      </w:r>
      <w:proofErr w:type="spellStart"/>
      <w:r w:rsidR="00802AE3">
        <w:t>Boriana</w:t>
      </w:r>
      <w:proofErr w:type="spellEnd"/>
      <w:r w:rsidR="00802AE3">
        <w:t xml:space="preserve"> Åberg</w:t>
      </w:r>
      <w:r>
        <w:t xml:space="preserve"> (</w:t>
      </w:r>
      <w:r w:rsidR="00802AE3">
        <w:t>M</w:t>
      </w:r>
      <w:r>
        <w:t>)</w:t>
      </w:r>
      <w:r>
        <w:br/>
      </w:r>
      <w:r w:rsidR="00802AE3">
        <w:t>Skadestånd till morddömda</w:t>
      </w:r>
    </w:p>
    <w:p w14:paraId="75D3D35A" w14:textId="21BC436F" w:rsidR="007232D4" w:rsidRDefault="00802AE3" w:rsidP="002749F7">
      <w:pPr>
        <w:pStyle w:val="Brdtext"/>
      </w:pPr>
      <w:proofErr w:type="spellStart"/>
      <w:r>
        <w:t>Boriana</w:t>
      </w:r>
      <w:proofErr w:type="spellEnd"/>
      <w:r>
        <w:t xml:space="preserve"> Åberg</w:t>
      </w:r>
      <w:r w:rsidR="007232D4">
        <w:t xml:space="preserve"> har frågat justitie- och migrationsministern</w:t>
      </w:r>
      <w:r>
        <w:t xml:space="preserve"> </w:t>
      </w:r>
      <w:r w:rsidR="009B2DFA">
        <w:t>om han avser att initiera en översyn av den lagstiftning som reglerar det statliga person</w:t>
      </w:r>
      <w:r w:rsidR="00D52BB7">
        <w:t>skade</w:t>
      </w:r>
      <w:r w:rsidR="009B2DFA">
        <w:t>skyddet.</w:t>
      </w:r>
    </w:p>
    <w:p w14:paraId="5A6024F2" w14:textId="77777777" w:rsidR="007232D4" w:rsidRDefault="007232D4" w:rsidP="006A12F1">
      <w:pPr>
        <w:pStyle w:val="Brdtext"/>
      </w:pPr>
      <w:r>
        <w:t>Arbetet inom regeringen är så fördelat att det är jag som ska svara på frågan.</w:t>
      </w:r>
    </w:p>
    <w:p w14:paraId="53F48EC8" w14:textId="28EC61F1" w:rsidR="009E1EBA" w:rsidRPr="009E1EBA" w:rsidRDefault="00191D95" w:rsidP="009E1EBA">
      <w:pPr>
        <w:pStyle w:val="Brdtext"/>
      </w:pPr>
      <w:r>
        <w:t>Det s</w:t>
      </w:r>
      <w:r w:rsidR="005B35A1" w:rsidRPr="00B949C2">
        <w:t>tatlig</w:t>
      </w:r>
      <w:r>
        <w:t>a</w:t>
      </w:r>
      <w:r w:rsidR="005B35A1" w:rsidRPr="00B949C2">
        <w:t xml:space="preserve"> personskadeskydd</w:t>
      </w:r>
      <w:r>
        <w:t>et</w:t>
      </w:r>
      <w:r w:rsidR="005B35A1" w:rsidRPr="00B949C2">
        <w:t xml:space="preserve"> omfattar </w:t>
      </w:r>
      <w:r w:rsidR="0088404A">
        <w:t xml:space="preserve">bland annat </w:t>
      </w:r>
      <w:r w:rsidR="005B35A1" w:rsidRPr="00B949C2">
        <w:t xml:space="preserve">den som har berövats friheten genom en domstols eller myndighets beslut. </w:t>
      </w:r>
      <w:r w:rsidR="007010CC">
        <w:t>Det innebär att s</w:t>
      </w:r>
      <w:r w:rsidR="008530C8">
        <w:t>taten ansvarar för</w:t>
      </w:r>
      <w:r w:rsidR="009E1EBA">
        <w:t xml:space="preserve"> </w:t>
      </w:r>
      <w:r w:rsidR="008530C8">
        <w:t>enskild</w:t>
      </w:r>
      <w:r w:rsidR="00A46994">
        <w:t>a</w:t>
      </w:r>
      <w:r w:rsidR="008530C8">
        <w:t xml:space="preserve">s skydd vid personskada under tiden som de är tvångsvis frihetsberövade eller omhändertagna. </w:t>
      </w:r>
      <w:r w:rsidR="009A0E4F" w:rsidRPr="009D4634">
        <w:t xml:space="preserve">Ersättningens storlek bestäms enligt </w:t>
      </w:r>
      <w:r w:rsidR="00D52BB7">
        <w:t>socialförsäkrings</w:t>
      </w:r>
      <w:r w:rsidR="009A0E4F" w:rsidRPr="009D4634">
        <w:t>rättsliga regler</w:t>
      </w:r>
      <w:r w:rsidR="009A0E4F">
        <w:t xml:space="preserve"> och j</w:t>
      </w:r>
      <w:r w:rsidR="00076F75">
        <w:t xml:space="preserve">ag </w:t>
      </w:r>
      <w:r w:rsidR="004248B6">
        <w:t>kan</w:t>
      </w:r>
      <w:r w:rsidR="00076F75">
        <w:t xml:space="preserve"> som minister </w:t>
      </w:r>
      <w:r w:rsidR="004248B6">
        <w:t xml:space="preserve">inte </w:t>
      </w:r>
      <w:r w:rsidR="002F5BA1">
        <w:t>uttala mig om</w:t>
      </w:r>
      <w:r w:rsidR="00076F75">
        <w:t xml:space="preserve"> hur myndigheterna </w:t>
      </w:r>
      <w:r w:rsidR="002F5BA1">
        <w:t xml:space="preserve">bör </w:t>
      </w:r>
      <w:r w:rsidR="00076F75">
        <w:t>bedöm</w:t>
      </w:r>
      <w:r w:rsidR="002F5BA1">
        <w:t>a</w:t>
      </w:r>
      <w:r w:rsidR="00076F75">
        <w:t xml:space="preserve"> ersättningsanspråk i enskilda fall.</w:t>
      </w:r>
      <w:r w:rsidR="00FA6901">
        <w:t xml:space="preserve"> R</w:t>
      </w:r>
      <w:r w:rsidR="009E1EBA" w:rsidRPr="009E1EBA">
        <w:t>egeringen kommer fortsatt att följa fråg</w:t>
      </w:r>
      <w:r w:rsidR="009E1EBA">
        <w:t>an</w:t>
      </w:r>
      <w:r w:rsidR="009E1EBA" w:rsidRPr="009E1EBA">
        <w:t xml:space="preserve">. </w:t>
      </w:r>
    </w:p>
    <w:p w14:paraId="35763E7E" w14:textId="7DF1DECC" w:rsidR="007232D4" w:rsidRDefault="007232D4" w:rsidP="0088404A">
      <w:pPr>
        <w:pStyle w:val="Brdtext"/>
      </w:pPr>
    </w:p>
    <w:p w14:paraId="144834CD" w14:textId="77777777" w:rsidR="0051423E" w:rsidRDefault="0051423E" w:rsidP="006A12F1">
      <w:pPr>
        <w:pStyle w:val="Brdtext"/>
      </w:pPr>
    </w:p>
    <w:p w14:paraId="311E6BD3" w14:textId="226F2471" w:rsidR="007232D4" w:rsidRDefault="007232D4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FBEF3D57862A462EBC65D6A0E7210462"/>
          </w:placeholder>
          <w:dataBinding w:prefixMappings="xmlns:ns0='http://lp/documentinfo/RK' " w:xpath="/ns0:DocumentInfo[1]/ns0:BaseInfo[1]/ns0:HeaderDate[1]" w:storeItemID="{C05BD596-3418-47AE-9AF0-EC098513EB3B}"/>
          <w:date w:fullDate="2020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6994">
            <w:t>27 augusti 2020</w:t>
          </w:r>
        </w:sdtContent>
      </w:sdt>
    </w:p>
    <w:p w14:paraId="771B3ED6" w14:textId="77777777" w:rsidR="007232D4" w:rsidRDefault="007232D4" w:rsidP="00471B06">
      <w:pPr>
        <w:pStyle w:val="Brdtextutanavstnd"/>
      </w:pPr>
    </w:p>
    <w:p w14:paraId="6B4698FE" w14:textId="77777777" w:rsidR="007232D4" w:rsidRDefault="007232D4" w:rsidP="00471B06">
      <w:pPr>
        <w:pStyle w:val="Brdtextutanavstnd"/>
      </w:pPr>
    </w:p>
    <w:p w14:paraId="0E682EDB" w14:textId="77777777" w:rsidR="007232D4" w:rsidRDefault="007232D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0E58DFF9DA54399B3D98C2124B4B9C7"/>
        </w:placeholder>
        <w:dataBinding w:prefixMappings="xmlns:ns0='http://lp/documentinfo/RK' " w:xpath="/ns0:DocumentInfo[1]/ns0:BaseInfo[1]/ns0:TopSender[1]" w:storeItemID="{C05BD596-3418-47AE-9AF0-EC098513EB3B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DDA2E4C" w14:textId="77777777" w:rsidR="007232D4" w:rsidRPr="00DB48AB" w:rsidRDefault="00515119" w:rsidP="00DB48AB">
          <w:pPr>
            <w:pStyle w:val="Brdtext"/>
          </w:pPr>
          <w:r>
            <w:t>Ardalan Shekarabi</w:t>
          </w:r>
        </w:p>
      </w:sdtContent>
    </w:sdt>
    <w:sectPr w:rsidR="007232D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54D8" w14:textId="77777777" w:rsidR="00BA075C" w:rsidRDefault="00BA075C" w:rsidP="00A87A54">
      <w:pPr>
        <w:spacing w:after="0" w:line="240" w:lineRule="auto"/>
      </w:pPr>
      <w:r>
        <w:separator/>
      </w:r>
    </w:p>
  </w:endnote>
  <w:endnote w:type="continuationSeparator" w:id="0">
    <w:p w14:paraId="4B96281A" w14:textId="77777777" w:rsidR="00BA075C" w:rsidRDefault="00BA07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ADD8" w14:textId="77777777" w:rsidR="00FD2C02" w:rsidRDefault="00FD2C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B846C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2AD1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06C6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7F485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EEDD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D662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7C9E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6C4CB5" w14:textId="77777777" w:rsidTr="00C26068">
      <w:trPr>
        <w:trHeight w:val="227"/>
      </w:trPr>
      <w:tc>
        <w:tcPr>
          <w:tcW w:w="4074" w:type="dxa"/>
        </w:tcPr>
        <w:p w14:paraId="7A8A33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E3E2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C774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7BD5" w14:textId="77777777" w:rsidR="00BA075C" w:rsidRDefault="00BA075C" w:rsidP="00A87A54">
      <w:pPr>
        <w:spacing w:after="0" w:line="240" w:lineRule="auto"/>
      </w:pPr>
      <w:r>
        <w:separator/>
      </w:r>
    </w:p>
  </w:footnote>
  <w:footnote w:type="continuationSeparator" w:id="0">
    <w:p w14:paraId="0E08349B" w14:textId="77777777" w:rsidR="00BA075C" w:rsidRDefault="00BA07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6F6B" w14:textId="77777777" w:rsidR="00FD2C02" w:rsidRDefault="00FD2C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4FB2" w14:textId="77777777" w:rsidR="00FD2C02" w:rsidRDefault="00FD2C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32D4" w14:paraId="387087DD" w14:textId="77777777" w:rsidTr="00C93EBA">
      <w:trPr>
        <w:trHeight w:val="227"/>
      </w:trPr>
      <w:tc>
        <w:tcPr>
          <w:tcW w:w="5534" w:type="dxa"/>
        </w:tcPr>
        <w:p w14:paraId="2AC6098C" w14:textId="77777777" w:rsidR="007232D4" w:rsidRPr="007D73AB" w:rsidRDefault="007232D4">
          <w:pPr>
            <w:pStyle w:val="Sidhuvud"/>
          </w:pPr>
        </w:p>
      </w:tc>
      <w:tc>
        <w:tcPr>
          <w:tcW w:w="3170" w:type="dxa"/>
          <w:vAlign w:val="bottom"/>
        </w:tcPr>
        <w:p w14:paraId="0A690BB1" w14:textId="77777777" w:rsidR="007232D4" w:rsidRPr="007D73AB" w:rsidRDefault="007232D4" w:rsidP="00340DE0">
          <w:pPr>
            <w:pStyle w:val="Sidhuvud"/>
          </w:pPr>
        </w:p>
      </w:tc>
      <w:tc>
        <w:tcPr>
          <w:tcW w:w="1134" w:type="dxa"/>
        </w:tcPr>
        <w:p w14:paraId="7AF231E1" w14:textId="77777777" w:rsidR="007232D4" w:rsidRDefault="007232D4" w:rsidP="005A703A">
          <w:pPr>
            <w:pStyle w:val="Sidhuvud"/>
          </w:pPr>
        </w:p>
      </w:tc>
    </w:tr>
    <w:tr w:rsidR="007232D4" w14:paraId="6306B291" w14:textId="77777777" w:rsidTr="00C93EBA">
      <w:trPr>
        <w:trHeight w:val="1928"/>
      </w:trPr>
      <w:tc>
        <w:tcPr>
          <w:tcW w:w="5534" w:type="dxa"/>
        </w:tcPr>
        <w:p w14:paraId="5018FE54" w14:textId="77777777" w:rsidR="007232D4" w:rsidRPr="00340DE0" w:rsidRDefault="007232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F4FEF6" wp14:editId="62E5F38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E1BC92" w14:textId="77777777" w:rsidR="007232D4" w:rsidRPr="00710A6C" w:rsidRDefault="007232D4" w:rsidP="00EE3C0F">
          <w:pPr>
            <w:pStyle w:val="Sidhuvud"/>
            <w:rPr>
              <w:b/>
            </w:rPr>
          </w:pPr>
        </w:p>
        <w:p w14:paraId="140C2800" w14:textId="77777777" w:rsidR="007232D4" w:rsidRDefault="007232D4" w:rsidP="00EE3C0F">
          <w:pPr>
            <w:pStyle w:val="Sidhuvud"/>
          </w:pPr>
        </w:p>
        <w:p w14:paraId="31673E40" w14:textId="77777777" w:rsidR="007232D4" w:rsidRDefault="007232D4" w:rsidP="00EE3C0F">
          <w:pPr>
            <w:pStyle w:val="Sidhuvud"/>
          </w:pPr>
        </w:p>
        <w:p w14:paraId="60CBE435" w14:textId="77777777" w:rsidR="007232D4" w:rsidRDefault="007232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48203BAFDB483E825956A17573A065"/>
            </w:placeholder>
            <w:dataBinding w:prefixMappings="xmlns:ns0='http://lp/documentinfo/RK' " w:xpath="/ns0:DocumentInfo[1]/ns0:BaseInfo[1]/ns0:Dnr[1]" w:storeItemID="{C05BD596-3418-47AE-9AF0-EC098513EB3B}"/>
            <w:text/>
          </w:sdtPr>
          <w:sdtEndPr/>
          <w:sdtContent>
            <w:p w14:paraId="08FE9F9F" w14:textId="3737AD81" w:rsidR="007232D4" w:rsidRDefault="007232D4" w:rsidP="00EE3C0F">
              <w:pPr>
                <w:pStyle w:val="Sidhuvud"/>
              </w:pPr>
              <w:r>
                <w:t>S2020/</w:t>
              </w:r>
              <w:r w:rsidR="007F16D9">
                <w:t>06386/SF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B0BC5C0394A428F20577BC65668E2"/>
            </w:placeholder>
            <w:showingPlcHdr/>
            <w:dataBinding w:prefixMappings="xmlns:ns0='http://lp/documentinfo/RK' " w:xpath="/ns0:DocumentInfo[1]/ns0:BaseInfo[1]/ns0:DocNumber[1]" w:storeItemID="{C05BD596-3418-47AE-9AF0-EC098513EB3B}"/>
            <w:text/>
          </w:sdtPr>
          <w:sdtEndPr/>
          <w:sdtContent>
            <w:p w14:paraId="2B3E4C7D" w14:textId="77777777" w:rsidR="007232D4" w:rsidRDefault="007232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0913F5" w14:textId="77777777" w:rsidR="007232D4" w:rsidRDefault="007232D4" w:rsidP="00EE3C0F">
          <w:pPr>
            <w:pStyle w:val="Sidhuvud"/>
          </w:pPr>
        </w:p>
      </w:tc>
      <w:tc>
        <w:tcPr>
          <w:tcW w:w="1134" w:type="dxa"/>
        </w:tcPr>
        <w:p w14:paraId="474F487D" w14:textId="77777777" w:rsidR="007232D4" w:rsidRDefault="007232D4" w:rsidP="0094502D">
          <w:pPr>
            <w:pStyle w:val="Sidhuvud"/>
          </w:pPr>
        </w:p>
        <w:p w14:paraId="479CBCE0" w14:textId="77777777" w:rsidR="007232D4" w:rsidRPr="0094502D" w:rsidRDefault="007232D4" w:rsidP="00EC71A6">
          <w:pPr>
            <w:pStyle w:val="Sidhuvud"/>
          </w:pPr>
        </w:p>
      </w:tc>
    </w:tr>
    <w:tr w:rsidR="007232D4" w14:paraId="6EBDC2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9C9DBDF8C44C009B68F6F07BA1B6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FD52AC" w14:textId="77777777" w:rsidR="00802AE3" w:rsidRPr="00802AE3" w:rsidRDefault="00802AE3" w:rsidP="00340DE0">
              <w:pPr>
                <w:pStyle w:val="Sidhuvud"/>
                <w:rPr>
                  <w:b/>
                </w:rPr>
              </w:pPr>
              <w:r w:rsidRPr="00802AE3">
                <w:rPr>
                  <w:b/>
                </w:rPr>
                <w:t>Socialdepartementet</w:t>
              </w:r>
            </w:p>
            <w:p w14:paraId="742ECA16" w14:textId="4A4ED3CF" w:rsidR="008E0F0B" w:rsidRDefault="00802AE3" w:rsidP="00340DE0">
              <w:pPr>
                <w:pStyle w:val="Sidhuvud"/>
              </w:pPr>
              <w:r w:rsidRPr="00802AE3">
                <w:t>Socialförsäkringsministern</w:t>
              </w:r>
            </w:p>
            <w:p w14:paraId="4D208C42" w14:textId="77777777" w:rsidR="00962248" w:rsidRDefault="00962248" w:rsidP="00340DE0">
              <w:pPr>
                <w:pStyle w:val="Sidhuvud"/>
              </w:pPr>
            </w:p>
            <w:p w14:paraId="1B595CD7" w14:textId="132E20B8" w:rsidR="007232D4" w:rsidRPr="00340DE0" w:rsidRDefault="007232D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E01DB7651E4B44B7C7BC799758B898"/>
          </w:placeholder>
          <w:dataBinding w:prefixMappings="xmlns:ns0='http://lp/documentinfo/RK' " w:xpath="/ns0:DocumentInfo[1]/ns0:BaseInfo[1]/ns0:Recipient[1]" w:storeItemID="{C05BD596-3418-47AE-9AF0-EC098513EB3B}"/>
          <w:text w:multiLine="1"/>
        </w:sdtPr>
        <w:sdtEndPr/>
        <w:sdtContent>
          <w:tc>
            <w:tcPr>
              <w:tcW w:w="3170" w:type="dxa"/>
            </w:tcPr>
            <w:p w14:paraId="4E4B5B1A" w14:textId="77777777" w:rsidR="007232D4" w:rsidRDefault="007232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F2DAB9" w14:textId="77777777" w:rsidR="007232D4" w:rsidRDefault="007232D4" w:rsidP="003E6020">
          <w:pPr>
            <w:pStyle w:val="Sidhuvud"/>
          </w:pPr>
        </w:p>
      </w:tc>
    </w:tr>
  </w:tbl>
  <w:p w14:paraId="00E413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4"/>
    <w:rsid w:val="00000290"/>
    <w:rsid w:val="00001068"/>
    <w:rsid w:val="00002339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064"/>
    <w:rsid w:val="0007033C"/>
    <w:rsid w:val="000707E9"/>
    <w:rsid w:val="00072C86"/>
    <w:rsid w:val="00072FFC"/>
    <w:rsid w:val="00073B75"/>
    <w:rsid w:val="000757FC"/>
    <w:rsid w:val="00076667"/>
    <w:rsid w:val="00076F75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5F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D95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C45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5A55"/>
    <w:rsid w:val="002B6849"/>
    <w:rsid w:val="002C1D37"/>
    <w:rsid w:val="002C267D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BA1"/>
    <w:rsid w:val="002F66A6"/>
    <w:rsid w:val="00300342"/>
    <w:rsid w:val="00304C3C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5D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129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8B6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FB2"/>
    <w:rsid w:val="00505905"/>
    <w:rsid w:val="00511A1B"/>
    <w:rsid w:val="00511A68"/>
    <w:rsid w:val="005121C0"/>
    <w:rsid w:val="00513E7D"/>
    <w:rsid w:val="0051423E"/>
    <w:rsid w:val="00514A67"/>
    <w:rsid w:val="00515119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C43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5A1"/>
    <w:rsid w:val="005B537F"/>
    <w:rsid w:val="005C120D"/>
    <w:rsid w:val="005C15B3"/>
    <w:rsid w:val="005C6244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DA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0C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2D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8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CB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6D9"/>
    <w:rsid w:val="007F61D0"/>
    <w:rsid w:val="0080228F"/>
    <w:rsid w:val="00802AE3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30C8"/>
    <w:rsid w:val="008573B9"/>
    <w:rsid w:val="0085782D"/>
    <w:rsid w:val="00863BB7"/>
    <w:rsid w:val="008730FD"/>
    <w:rsid w:val="00873DA1"/>
    <w:rsid w:val="00875DDD"/>
    <w:rsid w:val="00881BC6"/>
    <w:rsid w:val="0088404A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41A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F0B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845"/>
    <w:rsid w:val="0094502D"/>
    <w:rsid w:val="00946561"/>
    <w:rsid w:val="00946B39"/>
    <w:rsid w:val="00947013"/>
    <w:rsid w:val="0095062C"/>
    <w:rsid w:val="00956EA9"/>
    <w:rsid w:val="00962248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2E3"/>
    <w:rsid w:val="00996279"/>
    <w:rsid w:val="009965F7"/>
    <w:rsid w:val="009A0866"/>
    <w:rsid w:val="009A0E4F"/>
    <w:rsid w:val="009A4D0A"/>
    <w:rsid w:val="009A759C"/>
    <w:rsid w:val="009B2DFA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634"/>
    <w:rsid w:val="009D4E9F"/>
    <w:rsid w:val="009D5D40"/>
    <w:rsid w:val="009D6B1B"/>
    <w:rsid w:val="009E107B"/>
    <w:rsid w:val="009E18D6"/>
    <w:rsid w:val="009E1EBA"/>
    <w:rsid w:val="009E4DCA"/>
    <w:rsid w:val="009E53C8"/>
    <w:rsid w:val="009E7B92"/>
    <w:rsid w:val="009F19C0"/>
    <w:rsid w:val="009F505F"/>
    <w:rsid w:val="009F586B"/>
    <w:rsid w:val="00A00AE4"/>
    <w:rsid w:val="00A00D24"/>
    <w:rsid w:val="00A011E9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994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BD9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97D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9C2"/>
    <w:rsid w:val="00B96EFA"/>
    <w:rsid w:val="00B97CCF"/>
    <w:rsid w:val="00BA075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7C8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66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2EE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78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D0B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1C2C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2BB7"/>
    <w:rsid w:val="00D5467F"/>
    <w:rsid w:val="00D55837"/>
    <w:rsid w:val="00D56A9F"/>
    <w:rsid w:val="00D57BA2"/>
    <w:rsid w:val="00D604BB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324"/>
    <w:rsid w:val="00DE18F5"/>
    <w:rsid w:val="00DE73D2"/>
    <w:rsid w:val="00DF5BFB"/>
    <w:rsid w:val="00DF5CD6"/>
    <w:rsid w:val="00E022DA"/>
    <w:rsid w:val="00E03BCB"/>
    <w:rsid w:val="00E10DB4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F51"/>
    <w:rsid w:val="00F35263"/>
    <w:rsid w:val="00F35E34"/>
    <w:rsid w:val="00F403BF"/>
    <w:rsid w:val="00F4342F"/>
    <w:rsid w:val="00F45227"/>
    <w:rsid w:val="00F45396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901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C02"/>
    <w:rsid w:val="00FD4C08"/>
    <w:rsid w:val="00FE1DCC"/>
    <w:rsid w:val="00FE1DD4"/>
    <w:rsid w:val="00FE2B19"/>
    <w:rsid w:val="00FF0538"/>
    <w:rsid w:val="00FF503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2098"/>
  <w15:docId w15:val="{8A918A78-9F0D-4FD7-818B-C9DCC5E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8203BAFDB483E825956A17573A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D81C9-E51D-41D8-87D3-4D63841B6CFC}"/>
      </w:docPartPr>
      <w:docPartBody>
        <w:p w:rsidR="0067006F" w:rsidRDefault="00A66C1E" w:rsidP="00A66C1E">
          <w:pPr>
            <w:pStyle w:val="2348203BAFDB483E825956A17573A0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6B0BC5C0394A428F20577BC6566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87BC5-AAE2-4D13-802F-41F1C00F994E}"/>
      </w:docPartPr>
      <w:docPartBody>
        <w:p w:rsidR="0067006F" w:rsidRDefault="00A66C1E" w:rsidP="00A66C1E">
          <w:pPr>
            <w:pStyle w:val="B06B0BC5C0394A428F20577BC65668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9C9DBDF8C44C009B68F6F07BA1B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E5916-F3D8-4680-9063-7EF624561085}"/>
      </w:docPartPr>
      <w:docPartBody>
        <w:p w:rsidR="0067006F" w:rsidRDefault="00A66C1E" w:rsidP="00A66C1E">
          <w:pPr>
            <w:pStyle w:val="439C9DBDF8C44C009B68F6F07BA1B6C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E01DB7651E4B44B7C7BC799758B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B7FC8-623C-44ED-9D71-AACFCEE1042E}"/>
      </w:docPartPr>
      <w:docPartBody>
        <w:p w:rsidR="0067006F" w:rsidRDefault="00A66C1E" w:rsidP="00A66C1E">
          <w:pPr>
            <w:pStyle w:val="06E01DB7651E4B44B7C7BC799758B8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EF3D57862A462EBC65D6A0E7210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B01A7-0E05-4CB9-8434-60FD63D7B9F1}"/>
      </w:docPartPr>
      <w:docPartBody>
        <w:p w:rsidR="0067006F" w:rsidRDefault="00A66C1E" w:rsidP="00A66C1E">
          <w:pPr>
            <w:pStyle w:val="FBEF3D57862A462EBC65D6A0E721046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E58DFF9DA54399B3D98C2124B4B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7917E-4B7D-420B-B3E4-4BF906028C05}"/>
      </w:docPartPr>
      <w:docPartBody>
        <w:p w:rsidR="0067006F" w:rsidRDefault="00A66C1E" w:rsidP="00A66C1E">
          <w:pPr>
            <w:pStyle w:val="D0E58DFF9DA54399B3D98C2124B4B9C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E"/>
    <w:rsid w:val="0067006F"/>
    <w:rsid w:val="008C78BA"/>
    <w:rsid w:val="00A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FBF969800445879E84A7DDF554ECA8">
    <w:name w:val="31FBF969800445879E84A7DDF554ECA8"/>
    <w:rsid w:val="00A66C1E"/>
  </w:style>
  <w:style w:type="character" w:styleId="Platshllartext">
    <w:name w:val="Placeholder Text"/>
    <w:basedOn w:val="Standardstycketeckensnitt"/>
    <w:uiPriority w:val="99"/>
    <w:semiHidden/>
    <w:rsid w:val="00A66C1E"/>
    <w:rPr>
      <w:noProof w:val="0"/>
      <w:color w:val="808080"/>
    </w:rPr>
  </w:style>
  <w:style w:type="paragraph" w:customStyle="1" w:styleId="C4CE65B16060474CA94BBF3349C11412">
    <w:name w:val="C4CE65B16060474CA94BBF3349C11412"/>
    <w:rsid w:val="00A66C1E"/>
  </w:style>
  <w:style w:type="paragraph" w:customStyle="1" w:styleId="C7DEDBB286B443269B07806EB068635B">
    <w:name w:val="C7DEDBB286B443269B07806EB068635B"/>
    <w:rsid w:val="00A66C1E"/>
  </w:style>
  <w:style w:type="paragraph" w:customStyle="1" w:styleId="2FD43821CFCA4DFB87822D8F32B2BFB6">
    <w:name w:val="2FD43821CFCA4DFB87822D8F32B2BFB6"/>
    <w:rsid w:val="00A66C1E"/>
  </w:style>
  <w:style w:type="paragraph" w:customStyle="1" w:styleId="2348203BAFDB483E825956A17573A065">
    <w:name w:val="2348203BAFDB483E825956A17573A065"/>
    <w:rsid w:val="00A66C1E"/>
  </w:style>
  <w:style w:type="paragraph" w:customStyle="1" w:styleId="B06B0BC5C0394A428F20577BC65668E2">
    <w:name w:val="B06B0BC5C0394A428F20577BC65668E2"/>
    <w:rsid w:val="00A66C1E"/>
  </w:style>
  <w:style w:type="paragraph" w:customStyle="1" w:styleId="2EF0DAAF014F46E185DAAB9FDCEBD2B8">
    <w:name w:val="2EF0DAAF014F46E185DAAB9FDCEBD2B8"/>
    <w:rsid w:val="00A66C1E"/>
  </w:style>
  <w:style w:type="paragraph" w:customStyle="1" w:styleId="FCBB975B019C403E9C1BE453AC4687A1">
    <w:name w:val="FCBB975B019C403E9C1BE453AC4687A1"/>
    <w:rsid w:val="00A66C1E"/>
  </w:style>
  <w:style w:type="paragraph" w:customStyle="1" w:styleId="23A0644B5AB64F4A844D706943B2FB0A">
    <w:name w:val="23A0644B5AB64F4A844D706943B2FB0A"/>
    <w:rsid w:val="00A66C1E"/>
  </w:style>
  <w:style w:type="paragraph" w:customStyle="1" w:styleId="439C9DBDF8C44C009B68F6F07BA1B6C4">
    <w:name w:val="439C9DBDF8C44C009B68F6F07BA1B6C4"/>
    <w:rsid w:val="00A66C1E"/>
  </w:style>
  <w:style w:type="paragraph" w:customStyle="1" w:styleId="06E01DB7651E4B44B7C7BC799758B898">
    <w:name w:val="06E01DB7651E4B44B7C7BC799758B898"/>
    <w:rsid w:val="00A66C1E"/>
  </w:style>
  <w:style w:type="paragraph" w:customStyle="1" w:styleId="B06B0BC5C0394A428F20577BC65668E21">
    <w:name w:val="B06B0BC5C0394A428F20577BC65668E21"/>
    <w:rsid w:val="00A66C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9C9DBDF8C44C009B68F6F07BA1B6C41">
    <w:name w:val="439C9DBDF8C44C009B68F6F07BA1B6C41"/>
    <w:rsid w:val="00A66C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791FCC8DEC459791818F6F85F2B6D0">
    <w:name w:val="C8791FCC8DEC459791818F6F85F2B6D0"/>
    <w:rsid w:val="00A66C1E"/>
  </w:style>
  <w:style w:type="paragraph" w:customStyle="1" w:styleId="509A9D488B6940CB935698FC7AE71EBC">
    <w:name w:val="509A9D488B6940CB935698FC7AE71EBC"/>
    <w:rsid w:val="00A66C1E"/>
  </w:style>
  <w:style w:type="paragraph" w:customStyle="1" w:styleId="13385C80FED14610B62AF4332BDE12BF">
    <w:name w:val="13385C80FED14610B62AF4332BDE12BF"/>
    <w:rsid w:val="00A66C1E"/>
  </w:style>
  <w:style w:type="paragraph" w:customStyle="1" w:styleId="C7E02B868ED24914BD374CB03654C329">
    <w:name w:val="C7E02B868ED24914BD374CB03654C329"/>
    <w:rsid w:val="00A66C1E"/>
  </w:style>
  <w:style w:type="paragraph" w:customStyle="1" w:styleId="2623C343BD3E4D9799D110A682070F60">
    <w:name w:val="2623C343BD3E4D9799D110A682070F60"/>
    <w:rsid w:val="00A66C1E"/>
  </w:style>
  <w:style w:type="paragraph" w:customStyle="1" w:styleId="2BF4F13FF50547C7BF44342355DE7797">
    <w:name w:val="2BF4F13FF50547C7BF44342355DE7797"/>
    <w:rsid w:val="00A66C1E"/>
  </w:style>
  <w:style w:type="paragraph" w:customStyle="1" w:styleId="96B1DAD1A7B04008B4AE7ADA4AF46621">
    <w:name w:val="96B1DAD1A7B04008B4AE7ADA4AF46621"/>
    <w:rsid w:val="00A66C1E"/>
  </w:style>
  <w:style w:type="paragraph" w:customStyle="1" w:styleId="FBEF3D57862A462EBC65D6A0E7210462">
    <w:name w:val="FBEF3D57862A462EBC65D6A0E7210462"/>
    <w:rsid w:val="00A66C1E"/>
  </w:style>
  <w:style w:type="paragraph" w:customStyle="1" w:styleId="D0E58DFF9DA54399B3D98C2124B4B9C7">
    <w:name w:val="D0E58DFF9DA54399B3D98C2124B4B9C7"/>
    <w:rsid w:val="00A6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2e592727-e7b9-4c81-9422-99a16cfd7882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PANP3H6M3MHX-2059719819-657</_dlc_DocId>
    <_dlc_DocIdUrl xmlns="a68c6c55-4fbb-48c7-bd04-03a904b43046">
      <Url>https://dhs.sp.regeringskansliet.se/dep/s/SF_fragor/_layouts/15/DocIdRedir.aspx?ID=PANP3H6M3MHX-2059719819-657</Url>
      <Description>PANP3H6M3MHX-2059719819-657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2020-08-27T00:00:00</HeaderDate>
    <Office/>
    <Dnr>S2020/06386/SF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2020-08-27T00:00:00</HeaderDate>
    <Office/>
    <Dnr>S2020/06386/SF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32E0-57F8-4652-849F-8BB545B72325}"/>
</file>

<file path=customXml/itemProps2.xml><?xml version="1.0" encoding="utf-8"?>
<ds:datastoreItem xmlns:ds="http://schemas.openxmlformats.org/officeDocument/2006/customXml" ds:itemID="{D45FB75F-9926-4738-97BE-89660D8F97C4}"/>
</file>

<file path=customXml/itemProps3.xml><?xml version="1.0" encoding="utf-8"?>
<ds:datastoreItem xmlns:ds="http://schemas.openxmlformats.org/officeDocument/2006/customXml" ds:itemID="{C1EDB0E9-1F23-443B-893D-59AAACB6AA70}"/>
</file>

<file path=customXml/itemProps4.xml><?xml version="1.0" encoding="utf-8"?>
<ds:datastoreItem xmlns:ds="http://schemas.openxmlformats.org/officeDocument/2006/customXml" ds:itemID="{86837C74-0925-4547-AEED-9616E26ECF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5FB75F-9926-4738-97BE-89660D8F97C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C05BD596-3418-47AE-9AF0-EC098513EB3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05BD596-3418-47AE-9AF0-EC098513EB3B}"/>
</file>

<file path=customXml/itemProps8.xml><?xml version="1.0" encoding="utf-8"?>
<ds:datastoreItem xmlns:ds="http://schemas.openxmlformats.org/officeDocument/2006/customXml" ds:itemID="{FF31D8D0-1324-4A07-AA5C-47AD6A4208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1943 Skadestånd till morddömda.docx</dc:title>
  <dc:subject/>
  <dc:creator>Karin M Gustavsson</dc:creator>
  <cp:keywords/>
  <dc:description/>
  <cp:lastModifiedBy>Tamara Markovic</cp:lastModifiedBy>
  <cp:revision>8</cp:revision>
  <dcterms:created xsi:type="dcterms:W3CDTF">2020-08-19T08:13:00Z</dcterms:created>
  <dcterms:modified xsi:type="dcterms:W3CDTF">2020-08-20T08:35:00Z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RecordNumber">
    <vt:lpwstr>S2020/06386/SF</vt:lpwstr>
  </property>
  <property fmtid="{D5CDD505-2E9C-101B-9397-08002B2CF9AE}" pid="7" name="c9cd366cc722410295b9eacffbd73909">
    <vt:lpwstr/>
  </property>
  <property fmtid="{D5CDD505-2E9C-101B-9397-08002B2CF9AE}" pid="8" name="_dlc_DocIdItemGuid">
    <vt:lpwstr>88db220e-094b-4276-a82b-c55aa27696e6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