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451E" w14:textId="1784087D" w:rsidR="0070108F" w:rsidRDefault="0070108F" w:rsidP="00DA0661">
      <w:pPr>
        <w:pStyle w:val="Rubrik"/>
      </w:pPr>
      <w:bookmarkStart w:id="0" w:name="Start"/>
      <w:bookmarkStart w:id="1" w:name="_GoBack"/>
      <w:bookmarkEnd w:id="0"/>
      <w:bookmarkEnd w:id="1"/>
      <w:r>
        <w:t>Svar på fråga 2019/20:1</w:t>
      </w:r>
      <w:r w:rsidR="005D6689">
        <w:t>675</w:t>
      </w:r>
      <w:r>
        <w:t xml:space="preserve"> av </w:t>
      </w:r>
      <w:sdt>
        <w:sdtPr>
          <w:alias w:val="Frågeställare"/>
          <w:tag w:val="delete"/>
          <w:id w:val="-211816850"/>
          <w:placeholder>
            <w:docPart w:val="B1CEE99B97004BE191195F04D70041B9"/>
          </w:placeholder>
          <w:dataBinding w:prefixMappings="xmlns:ns0='http://lp/documentinfo/RK' " w:xpath="/ns0:DocumentInfo[1]/ns0:BaseInfo[1]/ns0:Extra3[1]" w:storeItemID="{D87C0BF9-D614-413C-B0C6-9874592A23C8}"/>
          <w:text/>
        </w:sdtPr>
        <w:sdtEndPr/>
        <w:sdtContent>
          <w:r w:rsidR="005D6689">
            <w:t xml:space="preserve">Lars </w:t>
          </w:r>
          <w:proofErr w:type="spellStart"/>
          <w:r w:rsidR="005D6689">
            <w:t>Püss</w:t>
          </w:r>
          <w:proofErr w:type="spellEnd"/>
        </w:sdtContent>
      </w:sdt>
      <w:r>
        <w:t xml:space="preserve"> (</w:t>
      </w:r>
      <w:sdt>
        <w:sdtPr>
          <w:alias w:val="Parti"/>
          <w:tag w:val="Parti_delete"/>
          <w:id w:val="1620417071"/>
          <w:placeholder>
            <w:docPart w:val="788177620DAB4140BF22174F862FBA9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2E44BA">
        <w:t>E</w:t>
      </w:r>
      <w:r w:rsidRPr="0070108F">
        <w:t>xkluderingar ur PISA-undersökningen</w:t>
      </w:r>
    </w:p>
    <w:p w14:paraId="5D6FD3FD" w14:textId="73C25188" w:rsidR="005D6689" w:rsidRDefault="000936DF" w:rsidP="005D6689">
      <w:pPr>
        <w:pStyle w:val="Brdtext"/>
      </w:pPr>
      <w:sdt>
        <w:sdtPr>
          <w:alias w:val="Frågeställare"/>
          <w:tag w:val="delete"/>
          <w:id w:val="-1635256365"/>
          <w:placeholder>
            <w:docPart w:val="1DC65E1E33B34B9783E430D1F2C613FB"/>
          </w:placeholder>
          <w:dataBinding w:prefixMappings="xmlns:ns0='http://lp/documentinfo/RK' " w:xpath="/ns0:DocumentInfo[1]/ns0:BaseInfo[1]/ns0:Extra3[1]" w:storeItemID="{D87C0BF9-D614-413C-B0C6-9874592A23C8}"/>
          <w:text/>
        </w:sdtPr>
        <w:sdtEndPr/>
        <w:sdtContent>
          <w:r w:rsidR="005D6689">
            <w:t xml:space="preserve">Lars </w:t>
          </w:r>
          <w:proofErr w:type="spellStart"/>
          <w:r w:rsidR="005D6689">
            <w:t>Püss</w:t>
          </w:r>
          <w:proofErr w:type="spellEnd"/>
        </w:sdtContent>
      </w:sdt>
      <w:r w:rsidR="005D6689" w:rsidRPr="005D6689">
        <w:t xml:space="preserve"> har </w:t>
      </w:r>
      <w:r w:rsidR="00366A84">
        <w:t xml:space="preserve">frågat </w:t>
      </w:r>
      <w:r w:rsidR="005D6689" w:rsidRPr="005D6689">
        <w:t>mig om jag kände till att elever medvetet, och i strid med OECD:s regelverk, exkluderats från att göra PISA-provet.</w:t>
      </w:r>
    </w:p>
    <w:p w14:paraId="3DC86FF8" w14:textId="77777777" w:rsidR="003067E4" w:rsidRDefault="005D6689" w:rsidP="005D6689">
      <w:pPr>
        <w:pStyle w:val="Brdtext"/>
      </w:pPr>
      <w:r w:rsidRPr="005D6689">
        <w:t xml:space="preserve">Det är Statens skolverk som är ansvarig för de internationella kunskaps-mätningar som Sverige deltar i och OECD har sedan tidigare granskat och godkänt PISA 2018. Skolverket menar att studien genomförts i enlighet med gällande riktlinjer från OECD och att det inte finns skäl att ifrågasätta den resultatuppgång bland elever med svensk bakgrund som skett. Skolverket har också själva redogjort för att det eventuellt saknas utrikes födda elever i urvalet, vilket enligt Skolverket kan vara en effekt av bortfall och exkluderingar (se PISA 2018. 15-åringars kunskaper i läsförståelse, matematik och naturvetenskap (2019) och PISA 2018: Undersökningens syfte, genomförande och representativitet, information publicerad på </w:t>
      </w:r>
      <w:hyperlink r:id="rId15" w:history="1">
        <w:r w:rsidRPr="005D6689">
          <w:rPr>
            <w:rStyle w:val="Hyperlnk"/>
          </w:rPr>
          <w:t>www.skolverket.se</w:t>
        </w:r>
      </w:hyperlink>
      <w:r w:rsidRPr="005D6689">
        <w:t xml:space="preserve">). </w:t>
      </w:r>
    </w:p>
    <w:p w14:paraId="3578D696" w14:textId="6D342C26" w:rsidR="005D6689" w:rsidRDefault="005D6689" w:rsidP="005D6689">
      <w:pPr>
        <w:pStyle w:val="Brdtext"/>
      </w:pPr>
      <w:r w:rsidRPr="005D6689">
        <w:t xml:space="preserve">Regeringen utgår givetvis från att svenska myndigheters och OECD:s officiella statistik är korrekt. </w:t>
      </w:r>
      <w:r w:rsidR="00BA54F0">
        <w:t xml:space="preserve">Jag </w:t>
      </w:r>
      <w:r w:rsidR="00BA54F0" w:rsidRPr="00B443FE">
        <w:t>har inte haft några uppgifter som skulle antyda att elever exkluderats på felaktiga grunder</w:t>
      </w:r>
      <w:r w:rsidR="00BA54F0">
        <w:t xml:space="preserve"> och </w:t>
      </w:r>
      <w:r w:rsidRPr="005D6689">
        <w:t xml:space="preserve">har därför inte haft några skäl att ifrågasätta </w:t>
      </w:r>
      <w:r w:rsidR="00BA54F0">
        <w:t xml:space="preserve">den officiella </w:t>
      </w:r>
      <w:r w:rsidRPr="005D6689">
        <w:t>statistiken</w:t>
      </w:r>
      <w:r w:rsidR="00BA54F0">
        <w:t xml:space="preserve"> från myndigheter och OECD</w:t>
      </w:r>
      <w:r w:rsidRPr="005D6689">
        <w:t>.</w:t>
      </w:r>
    </w:p>
    <w:p w14:paraId="1095220D" w14:textId="77777777" w:rsidR="00366A84" w:rsidRPr="00366A84" w:rsidRDefault="00366A84" w:rsidP="00366A84">
      <w:pPr>
        <w:pStyle w:val="Brdtext"/>
      </w:pPr>
      <w:r w:rsidRPr="00366A84">
        <w:t>Det är allvarligt att det nu uppstått ev</w:t>
      </w:r>
      <w:bookmarkStart w:id="2" w:name="_Hlk44066326"/>
      <w:r w:rsidRPr="00366A84">
        <w:t>entuella frågetecken kring statistiken kring utrikes födda elever i PISA 2018</w:t>
      </w:r>
      <w:bookmarkEnd w:id="2"/>
      <w:r w:rsidRPr="00366A84">
        <w:t>. Man ska kunna lita på en så stor studie som PISA. Givetvis ska varje deltagande skola hålla sig till de regler som bestämts av OECD när det gäller vilka elever som ska göra testet.</w:t>
      </w:r>
    </w:p>
    <w:p w14:paraId="3C47A352" w14:textId="258ED583" w:rsidR="00FE4EBF" w:rsidRDefault="00E8105F" w:rsidP="00FE4EBF">
      <w:pPr>
        <w:pStyle w:val="Brdtext"/>
      </w:pPr>
      <w:r>
        <w:lastRenderedPageBreak/>
        <w:t>För mig är det dock viktigt att i</w:t>
      </w:r>
      <w:r w:rsidRPr="00BA0C84">
        <w:t xml:space="preserve">nga som helst tvivel ska råda kring Sveriges </w:t>
      </w:r>
      <w:r>
        <w:t>kunskaps</w:t>
      </w:r>
      <w:r w:rsidRPr="00BA0C84">
        <w:t>resultat.</w:t>
      </w:r>
      <w:r>
        <w:t xml:space="preserve"> Därför välkomnar jag att </w:t>
      </w:r>
      <w:r w:rsidR="00D778F2" w:rsidRPr="00BA0C84">
        <w:t>OECD</w:t>
      </w:r>
      <w:r w:rsidR="001841F9">
        <w:t xml:space="preserve">, </w:t>
      </w:r>
      <w:r w:rsidR="005F0110">
        <w:t>som tidigare meddelats,</w:t>
      </w:r>
      <w:r w:rsidR="00D778F2" w:rsidRPr="00BA0C84">
        <w:t xml:space="preserve"> återigen </w:t>
      </w:r>
      <w:r w:rsidR="001841F9">
        <w:t xml:space="preserve">kommer att </w:t>
      </w:r>
      <w:r w:rsidR="00D778F2" w:rsidRPr="00BA0C84">
        <w:t>granska den svenska statistiken</w:t>
      </w:r>
      <w:r>
        <w:t>.</w:t>
      </w:r>
    </w:p>
    <w:p w14:paraId="06BDD6A1" w14:textId="77777777" w:rsidR="0070108F" w:rsidRDefault="0070108F" w:rsidP="006A12F1">
      <w:pPr>
        <w:pStyle w:val="Brdtext"/>
      </w:pPr>
    </w:p>
    <w:p w14:paraId="3BDF9A5B" w14:textId="77777777" w:rsidR="0070108F" w:rsidRDefault="0070108F" w:rsidP="006A12F1">
      <w:pPr>
        <w:pStyle w:val="Brdtext"/>
      </w:pPr>
    </w:p>
    <w:p w14:paraId="0C3173EC" w14:textId="3A0B9DCD" w:rsidR="0070108F" w:rsidRDefault="00AC0D65" w:rsidP="006A12F1">
      <w:pPr>
        <w:pStyle w:val="Brdtext"/>
      </w:pPr>
      <w:r>
        <w:t xml:space="preserve">Stockholm </w:t>
      </w:r>
      <w:r w:rsidR="0070108F">
        <w:t xml:space="preserve">den </w:t>
      </w:r>
      <w:sdt>
        <w:sdtPr>
          <w:id w:val="-1225218591"/>
          <w:placeholder>
            <w:docPart w:val="A299CE568CF04C419F6FD93B52B260DF"/>
          </w:placeholder>
          <w:dataBinding w:prefixMappings="xmlns:ns0='http://lp/documentinfo/RK' " w:xpath="/ns0:DocumentInfo[1]/ns0:BaseInfo[1]/ns0:HeaderDate[1]" w:storeItemID="{D87C0BF9-D614-413C-B0C6-9874592A23C8}"/>
          <w:date w:fullDate="2020-07-09T00:00:00Z">
            <w:dateFormat w:val="d MMMM yyyy"/>
            <w:lid w:val="sv-SE"/>
            <w:storeMappedDataAs w:val="dateTime"/>
            <w:calendar w:val="gregorian"/>
          </w:date>
        </w:sdtPr>
        <w:sdtEndPr/>
        <w:sdtContent>
          <w:r w:rsidR="005D6689">
            <w:t>9 juli 2020</w:t>
          </w:r>
        </w:sdtContent>
      </w:sdt>
    </w:p>
    <w:p w14:paraId="6038D68F" w14:textId="77777777" w:rsidR="0070108F" w:rsidRDefault="0070108F" w:rsidP="004E7A8F">
      <w:pPr>
        <w:pStyle w:val="Brdtextutanavstnd"/>
      </w:pPr>
    </w:p>
    <w:p w14:paraId="7F8C2421" w14:textId="77777777" w:rsidR="0070108F" w:rsidRDefault="0070108F" w:rsidP="004E7A8F">
      <w:pPr>
        <w:pStyle w:val="Brdtextutanavstnd"/>
      </w:pPr>
    </w:p>
    <w:p w14:paraId="3E5313AE" w14:textId="77777777" w:rsidR="0070108F" w:rsidRDefault="0070108F" w:rsidP="004E7A8F">
      <w:pPr>
        <w:pStyle w:val="Brdtextutanavstnd"/>
      </w:pPr>
    </w:p>
    <w:sdt>
      <w:sdtPr>
        <w:alias w:val="Klicka på listpilen"/>
        <w:tag w:val="run-loadAllMinistersFromDep_delete"/>
        <w:id w:val="-122627287"/>
        <w:placeholder>
          <w:docPart w:val="07C2CFC923324C6785E5F54A6FE020FA"/>
        </w:placeholder>
        <w:dataBinding w:prefixMappings="xmlns:ns0='http://lp/documentinfo/RK' " w:xpath="/ns0:DocumentInfo[1]/ns0:BaseInfo[1]/ns0:TopSender[1]" w:storeItemID="{D87C0BF9-D614-413C-B0C6-9874592A23C8}"/>
        <w:comboBox w:lastValue="Utbildningsministern">
          <w:listItem w:displayText="Anna Ekström" w:value="Utbildningsministern"/>
          <w:listItem w:displayText="Matilda Ernkrans" w:value="Ministern för högre utbildning och forskning"/>
        </w:comboBox>
      </w:sdtPr>
      <w:sdtEndPr/>
      <w:sdtContent>
        <w:p w14:paraId="1426C046" w14:textId="77777777" w:rsidR="0070108F" w:rsidRDefault="0070108F" w:rsidP="00422A41">
          <w:pPr>
            <w:pStyle w:val="Brdtext"/>
          </w:pPr>
          <w:r>
            <w:t>Anna Ekström</w:t>
          </w:r>
        </w:p>
      </w:sdtContent>
    </w:sdt>
    <w:p w14:paraId="2DAAEA8A" w14:textId="77777777" w:rsidR="0070108F" w:rsidRPr="00DB48AB" w:rsidRDefault="0070108F" w:rsidP="00DB48AB">
      <w:pPr>
        <w:pStyle w:val="Brdtext"/>
      </w:pPr>
    </w:p>
    <w:sectPr w:rsidR="0070108F" w:rsidRPr="00DB48AB" w:rsidSect="00571A0B">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25A8" w14:textId="77777777" w:rsidR="0070108F" w:rsidRDefault="0070108F" w:rsidP="00A87A54">
      <w:pPr>
        <w:spacing w:after="0" w:line="240" w:lineRule="auto"/>
      </w:pPr>
      <w:r>
        <w:separator/>
      </w:r>
    </w:p>
  </w:endnote>
  <w:endnote w:type="continuationSeparator" w:id="0">
    <w:p w14:paraId="74C10597" w14:textId="77777777" w:rsidR="0070108F" w:rsidRDefault="007010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7C20EF9" w14:textId="77777777" w:rsidTr="006A26EC">
      <w:trPr>
        <w:trHeight w:val="227"/>
        <w:jc w:val="right"/>
      </w:trPr>
      <w:tc>
        <w:tcPr>
          <w:tcW w:w="708" w:type="dxa"/>
          <w:vAlign w:val="bottom"/>
        </w:tcPr>
        <w:p w14:paraId="76B1381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58D054" w14:textId="77777777" w:rsidTr="006A26EC">
      <w:trPr>
        <w:trHeight w:val="850"/>
        <w:jc w:val="right"/>
      </w:trPr>
      <w:tc>
        <w:tcPr>
          <w:tcW w:w="708" w:type="dxa"/>
          <w:vAlign w:val="bottom"/>
        </w:tcPr>
        <w:p w14:paraId="3AC50B8C" w14:textId="77777777" w:rsidR="005606BC" w:rsidRPr="00347E11" w:rsidRDefault="005606BC" w:rsidP="005606BC">
          <w:pPr>
            <w:pStyle w:val="Sidfot"/>
            <w:spacing w:line="276" w:lineRule="auto"/>
            <w:jc w:val="right"/>
          </w:pPr>
        </w:p>
      </w:tc>
    </w:tr>
  </w:tbl>
  <w:p w14:paraId="4E3CF18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8671E4" w14:textId="77777777" w:rsidTr="001F4302">
      <w:trPr>
        <w:trHeight w:val="510"/>
      </w:trPr>
      <w:tc>
        <w:tcPr>
          <w:tcW w:w="8525" w:type="dxa"/>
          <w:gridSpan w:val="2"/>
          <w:vAlign w:val="bottom"/>
        </w:tcPr>
        <w:p w14:paraId="4BA05269" w14:textId="77777777" w:rsidR="00347E11" w:rsidRPr="00347E11" w:rsidRDefault="00347E11" w:rsidP="00347E11">
          <w:pPr>
            <w:pStyle w:val="Sidfot"/>
            <w:rPr>
              <w:sz w:val="8"/>
            </w:rPr>
          </w:pPr>
        </w:p>
      </w:tc>
    </w:tr>
    <w:tr w:rsidR="00093408" w:rsidRPr="00EE3C0F" w14:paraId="34BCDBFC" w14:textId="77777777" w:rsidTr="00C26068">
      <w:trPr>
        <w:trHeight w:val="227"/>
      </w:trPr>
      <w:tc>
        <w:tcPr>
          <w:tcW w:w="4074" w:type="dxa"/>
        </w:tcPr>
        <w:p w14:paraId="20CC1950" w14:textId="77777777" w:rsidR="00347E11" w:rsidRPr="00F53AEA" w:rsidRDefault="00347E11" w:rsidP="00C26068">
          <w:pPr>
            <w:pStyle w:val="Sidfot"/>
            <w:spacing w:line="276" w:lineRule="auto"/>
          </w:pPr>
        </w:p>
      </w:tc>
      <w:tc>
        <w:tcPr>
          <w:tcW w:w="4451" w:type="dxa"/>
        </w:tcPr>
        <w:p w14:paraId="50F3D19A" w14:textId="77777777" w:rsidR="00093408" w:rsidRPr="00F53AEA" w:rsidRDefault="00093408" w:rsidP="00F53AEA">
          <w:pPr>
            <w:pStyle w:val="Sidfot"/>
            <w:spacing w:line="276" w:lineRule="auto"/>
          </w:pPr>
        </w:p>
      </w:tc>
    </w:tr>
  </w:tbl>
  <w:p w14:paraId="4C50209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AE11" w14:textId="77777777" w:rsidR="0070108F" w:rsidRDefault="0070108F" w:rsidP="00A87A54">
      <w:pPr>
        <w:spacing w:after="0" w:line="240" w:lineRule="auto"/>
      </w:pPr>
      <w:r>
        <w:separator/>
      </w:r>
    </w:p>
  </w:footnote>
  <w:footnote w:type="continuationSeparator" w:id="0">
    <w:p w14:paraId="34DA1229" w14:textId="77777777" w:rsidR="0070108F" w:rsidRDefault="007010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0108F" w14:paraId="71DA5DC6" w14:textId="77777777" w:rsidTr="00C93EBA">
      <w:trPr>
        <w:trHeight w:val="227"/>
      </w:trPr>
      <w:tc>
        <w:tcPr>
          <w:tcW w:w="5534" w:type="dxa"/>
        </w:tcPr>
        <w:p w14:paraId="0D6C1CFA" w14:textId="77777777" w:rsidR="0070108F" w:rsidRPr="007D73AB" w:rsidRDefault="0070108F">
          <w:pPr>
            <w:pStyle w:val="Sidhuvud"/>
          </w:pPr>
        </w:p>
      </w:tc>
      <w:tc>
        <w:tcPr>
          <w:tcW w:w="3170" w:type="dxa"/>
          <w:vAlign w:val="bottom"/>
        </w:tcPr>
        <w:p w14:paraId="07A04D3C" w14:textId="77777777" w:rsidR="0070108F" w:rsidRPr="007D73AB" w:rsidRDefault="0070108F" w:rsidP="00340DE0">
          <w:pPr>
            <w:pStyle w:val="Sidhuvud"/>
          </w:pPr>
        </w:p>
      </w:tc>
      <w:tc>
        <w:tcPr>
          <w:tcW w:w="1134" w:type="dxa"/>
        </w:tcPr>
        <w:p w14:paraId="2BBFA2EE" w14:textId="77777777" w:rsidR="0070108F" w:rsidRDefault="0070108F" w:rsidP="005A703A">
          <w:pPr>
            <w:pStyle w:val="Sidhuvud"/>
          </w:pPr>
        </w:p>
      </w:tc>
    </w:tr>
    <w:tr w:rsidR="0070108F" w14:paraId="6564862C" w14:textId="77777777" w:rsidTr="00C93EBA">
      <w:trPr>
        <w:trHeight w:val="1928"/>
      </w:trPr>
      <w:tc>
        <w:tcPr>
          <w:tcW w:w="5534" w:type="dxa"/>
        </w:tcPr>
        <w:p w14:paraId="614C628C" w14:textId="77777777" w:rsidR="0070108F" w:rsidRPr="00340DE0" w:rsidRDefault="0070108F" w:rsidP="00340DE0">
          <w:pPr>
            <w:pStyle w:val="Sidhuvud"/>
          </w:pPr>
          <w:r>
            <w:rPr>
              <w:noProof/>
            </w:rPr>
            <w:drawing>
              <wp:inline distT="0" distB="0" distL="0" distR="0" wp14:anchorId="4EB6C137" wp14:editId="541F42F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A6D8B2C" w14:textId="77777777" w:rsidR="0070108F" w:rsidRPr="00710A6C" w:rsidRDefault="0070108F" w:rsidP="00EE3C0F">
          <w:pPr>
            <w:pStyle w:val="Sidhuvud"/>
            <w:rPr>
              <w:b/>
            </w:rPr>
          </w:pPr>
        </w:p>
        <w:p w14:paraId="6780E98E" w14:textId="77777777" w:rsidR="0070108F" w:rsidRDefault="0070108F" w:rsidP="00EE3C0F">
          <w:pPr>
            <w:pStyle w:val="Sidhuvud"/>
          </w:pPr>
        </w:p>
        <w:p w14:paraId="578CCCDE" w14:textId="77777777" w:rsidR="0070108F" w:rsidRDefault="0070108F" w:rsidP="00EE3C0F">
          <w:pPr>
            <w:pStyle w:val="Sidhuvud"/>
          </w:pPr>
        </w:p>
        <w:p w14:paraId="4F9C4A26" w14:textId="77777777" w:rsidR="0070108F" w:rsidRDefault="0070108F" w:rsidP="00EE3C0F">
          <w:pPr>
            <w:pStyle w:val="Sidhuvud"/>
          </w:pPr>
        </w:p>
        <w:sdt>
          <w:sdtPr>
            <w:alias w:val="Dnr"/>
            <w:tag w:val="ccRKShow_Dnr"/>
            <w:id w:val="-829283628"/>
            <w:placeholder>
              <w:docPart w:val="4627D26AEBAD4104BE2F510E34DB06A8"/>
            </w:placeholder>
            <w:dataBinding w:prefixMappings="xmlns:ns0='http://lp/documentinfo/RK' " w:xpath="/ns0:DocumentInfo[1]/ns0:BaseInfo[1]/ns0:Dnr[1]" w:storeItemID="{D87C0BF9-D614-413C-B0C6-9874592A23C8}"/>
            <w:text/>
          </w:sdtPr>
          <w:sdtEndPr/>
          <w:sdtContent>
            <w:p w14:paraId="39D5640E" w14:textId="29052C89" w:rsidR="0070108F" w:rsidRDefault="003C3155" w:rsidP="00EE3C0F">
              <w:pPr>
                <w:pStyle w:val="Sidhuvud"/>
              </w:pPr>
              <w:r w:rsidRPr="00326FF1">
                <w:t xml:space="preserve">U2020/03951/S                                       </w:t>
              </w:r>
            </w:p>
          </w:sdtContent>
        </w:sdt>
        <w:p w14:paraId="4A6C352B" w14:textId="77777777" w:rsidR="0070108F" w:rsidRDefault="0070108F" w:rsidP="0070108F">
          <w:pPr>
            <w:pStyle w:val="Sidhuvud"/>
          </w:pPr>
        </w:p>
      </w:tc>
      <w:tc>
        <w:tcPr>
          <w:tcW w:w="1134" w:type="dxa"/>
        </w:tcPr>
        <w:p w14:paraId="3440826C" w14:textId="77777777" w:rsidR="0070108F" w:rsidRDefault="0070108F" w:rsidP="0094502D">
          <w:pPr>
            <w:pStyle w:val="Sidhuvud"/>
          </w:pPr>
        </w:p>
        <w:p w14:paraId="29D82DDF" w14:textId="77777777" w:rsidR="0070108F" w:rsidRPr="0094502D" w:rsidRDefault="0070108F" w:rsidP="00EC71A6">
          <w:pPr>
            <w:pStyle w:val="Sidhuvud"/>
          </w:pPr>
        </w:p>
      </w:tc>
    </w:tr>
    <w:tr w:rsidR="0070108F" w14:paraId="655F9963" w14:textId="77777777" w:rsidTr="00C93EBA">
      <w:trPr>
        <w:trHeight w:val="2268"/>
      </w:trPr>
      <w:tc>
        <w:tcPr>
          <w:tcW w:w="5534" w:type="dxa"/>
          <w:tcMar>
            <w:right w:w="1134" w:type="dxa"/>
          </w:tcMar>
        </w:tcPr>
        <w:sdt>
          <w:sdtPr>
            <w:rPr>
              <w:b/>
            </w:rPr>
            <w:alias w:val="SenderText"/>
            <w:tag w:val="ccRKShow_SenderText"/>
            <w:id w:val="1374046025"/>
            <w:placeholder>
              <w:docPart w:val="60B4355F29A34E0B9198A246A1E2C8B1"/>
            </w:placeholder>
          </w:sdtPr>
          <w:sdtEndPr>
            <w:rPr>
              <w:b w:val="0"/>
            </w:rPr>
          </w:sdtEndPr>
          <w:sdtContent>
            <w:p w14:paraId="5C7C2EBC" w14:textId="77777777" w:rsidR="0070108F" w:rsidRPr="0070108F" w:rsidRDefault="0070108F" w:rsidP="00DA52C1">
              <w:pPr>
                <w:pStyle w:val="Sidhuvud"/>
                <w:rPr>
                  <w:b/>
                </w:rPr>
              </w:pPr>
              <w:r w:rsidRPr="0070108F">
                <w:rPr>
                  <w:b/>
                </w:rPr>
                <w:t>Utbildningsdepartementet</w:t>
              </w:r>
            </w:p>
            <w:p w14:paraId="1B8177A9" w14:textId="77777777" w:rsidR="0070108F" w:rsidRDefault="0070108F" w:rsidP="00DA52C1">
              <w:pPr>
                <w:pStyle w:val="Sidhuvud"/>
              </w:pPr>
              <w:r w:rsidRPr="0070108F">
                <w:t>Utbildningsministern</w:t>
              </w:r>
            </w:p>
          </w:sdtContent>
        </w:sdt>
        <w:p w14:paraId="142D10A2" w14:textId="77777777" w:rsidR="00D778F2" w:rsidRDefault="00D778F2" w:rsidP="00DA52C1">
          <w:pPr>
            <w:rPr>
              <w:rFonts w:asciiTheme="majorHAnsi" w:hAnsiTheme="majorHAnsi"/>
              <w:sz w:val="19"/>
            </w:rPr>
          </w:pPr>
        </w:p>
        <w:p w14:paraId="0387AB27" w14:textId="77777777" w:rsidR="00D778F2" w:rsidRDefault="00D778F2" w:rsidP="00DA52C1">
          <w:pPr>
            <w:rPr>
              <w:rFonts w:asciiTheme="majorHAnsi" w:hAnsiTheme="majorHAnsi"/>
              <w:sz w:val="19"/>
            </w:rPr>
          </w:pPr>
        </w:p>
        <w:p w14:paraId="2319B997" w14:textId="06BDB297" w:rsidR="00D778F2" w:rsidRPr="00D778F2" w:rsidRDefault="00D778F2" w:rsidP="00DA52C1"/>
      </w:tc>
      <w:sdt>
        <w:sdtPr>
          <w:alias w:val="Recipient"/>
          <w:tag w:val="ccRKShow_Recipient"/>
          <w:id w:val="-28344517"/>
          <w:placeholder>
            <w:docPart w:val="FAA5980873904FCF843059032395563A"/>
          </w:placeholder>
          <w:dataBinding w:prefixMappings="xmlns:ns0='http://lp/documentinfo/RK' " w:xpath="/ns0:DocumentInfo[1]/ns0:BaseInfo[1]/ns0:Recipient[1]" w:storeItemID="{D87C0BF9-D614-413C-B0C6-9874592A23C8}"/>
          <w:text w:multiLine="1"/>
        </w:sdtPr>
        <w:sdtEndPr/>
        <w:sdtContent>
          <w:tc>
            <w:tcPr>
              <w:tcW w:w="3170" w:type="dxa"/>
            </w:tcPr>
            <w:p w14:paraId="2CF1A0C9" w14:textId="77777777" w:rsidR="0070108F" w:rsidRDefault="0070108F" w:rsidP="00547B89">
              <w:pPr>
                <w:pStyle w:val="Sidhuvud"/>
              </w:pPr>
              <w:r>
                <w:t>Till riksdagen</w:t>
              </w:r>
            </w:p>
          </w:tc>
        </w:sdtContent>
      </w:sdt>
      <w:tc>
        <w:tcPr>
          <w:tcW w:w="1134" w:type="dxa"/>
        </w:tcPr>
        <w:p w14:paraId="4CB20B12" w14:textId="77777777" w:rsidR="0070108F" w:rsidRDefault="0070108F" w:rsidP="003E6020">
          <w:pPr>
            <w:pStyle w:val="Sidhuvud"/>
          </w:pPr>
        </w:p>
      </w:tc>
    </w:tr>
  </w:tbl>
  <w:p w14:paraId="1F8C61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trackRevisions/>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8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0D1F"/>
    <w:rsid w:val="00072C86"/>
    <w:rsid w:val="00072FFC"/>
    <w:rsid w:val="00073B75"/>
    <w:rsid w:val="000757FC"/>
    <w:rsid w:val="00076667"/>
    <w:rsid w:val="00080631"/>
    <w:rsid w:val="00082374"/>
    <w:rsid w:val="000862E0"/>
    <w:rsid w:val="000873C3"/>
    <w:rsid w:val="00093408"/>
    <w:rsid w:val="000936DF"/>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61B3"/>
    <w:rsid w:val="0016294F"/>
    <w:rsid w:val="00167FA8"/>
    <w:rsid w:val="0017099B"/>
    <w:rsid w:val="00170CE4"/>
    <w:rsid w:val="00170E3E"/>
    <w:rsid w:val="0017300E"/>
    <w:rsid w:val="00173126"/>
    <w:rsid w:val="00176A26"/>
    <w:rsid w:val="001774F8"/>
    <w:rsid w:val="00180BE1"/>
    <w:rsid w:val="001813DF"/>
    <w:rsid w:val="001841F9"/>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5016"/>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4BA"/>
    <w:rsid w:val="002E4D3F"/>
    <w:rsid w:val="002E5668"/>
    <w:rsid w:val="002E61A5"/>
    <w:rsid w:val="002F3675"/>
    <w:rsid w:val="002F59E0"/>
    <w:rsid w:val="002F66A6"/>
    <w:rsid w:val="00300342"/>
    <w:rsid w:val="003050DB"/>
    <w:rsid w:val="003067E4"/>
    <w:rsid w:val="00310561"/>
    <w:rsid w:val="00311D8C"/>
    <w:rsid w:val="0031273D"/>
    <w:rsid w:val="003128E2"/>
    <w:rsid w:val="003153D9"/>
    <w:rsid w:val="00321621"/>
    <w:rsid w:val="00323EF7"/>
    <w:rsid w:val="003240E1"/>
    <w:rsid w:val="00326C03"/>
    <w:rsid w:val="00326FF1"/>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6A84"/>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155"/>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CD5"/>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1B91"/>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2DF8"/>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6689"/>
    <w:rsid w:val="005E2F29"/>
    <w:rsid w:val="005E400D"/>
    <w:rsid w:val="005E49D4"/>
    <w:rsid w:val="005E4E79"/>
    <w:rsid w:val="005E5CE7"/>
    <w:rsid w:val="005E790C"/>
    <w:rsid w:val="005F0110"/>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2CD7"/>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108F"/>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58C"/>
    <w:rsid w:val="00754E24"/>
    <w:rsid w:val="00757B3B"/>
    <w:rsid w:val="007618C5"/>
    <w:rsid w:val="00764FA6"/>
    <w:rsid w:val="00765294"/>
    <w:rsid w:val="00773075"/>
    <w:rsid w:val="00773F36"/>
    <w:rsid w:val="00775BF6"/>
    <w:rsid w:val="00776254"/>
    <w:rsid w:val="007769FC"/>
    <w:rsid w:val="00776DE1"/>
    <w:rsid w:val="00777CFF"/>
    <w:rsid w:val="007815BC"/>
    <w:rsid w:val="00782261"/>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162B"/>
    <w:rsid w:val="007D2FF5"/>
    <w:rsid w:val="007D4BCF"/>
    <w:rsid w:val="007D73AB"/>
    <w:rsid w:val="007D790E"/>
    <w:rsid w:val="007E241F"/>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169"/>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71B5"/>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7F8"/>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0D65"/>
    <w:rsid w:val="00AC15C5"/>
    <w:rsid w:val="00AD0CCD"/>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3FE"/>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54F0"/>
    <w:rsid w:val="00BA61AC"/>
    <w:rsid w:val="00BB17B0"/>
    <w:rsid w:val="00BB28BF"/>
    <w:rsid w:val="00BB2F42"/>
    <w:rsid w:val="00BB4AC0"/>
    <w:rsid w:val="00BB5683"/>
    <w:rsid w:val="00BC112B"/>
    <w:rsid w:val="00BC17DF"/>
    <w:rsid w:val="00BC6832"/>
    <w:rsid w:val="00BC6E45"/>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2EA"/>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1A32"/>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4BB"/>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8F2"/>
    <w:rsid w:val="00D804A2"/>
    <w:rsid w:val="00D84704"/>
    <w:rsid w:val="00D84BF9"/>
    <w:rsid w:val="00D921FD"/>
    <w:rsid w:val="00D93714"/>
    <w:rsid w:val="00D94034"/>
    <w:rsid w:val="00D95424"/>
    <w:rsid w:val="00D96717"/>
    <w:rsid w:val="00DA4084"/>
    <w:rsid w:val="00DA52C1"/>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062D"/>
    <w:rsid w:val="00E022DA"/>
    <w:rsid w:val="00E03BCB"/>
    <w:rsid w:val="00E124DC"/>
    <w:rsid w:val="00E15A41"/>
    <w:rsid w:val="00E22D68"/>
    <w:rsid w:val="00E247D9"/>
    <w:rsid w:val="00E258D8"/>
    <w:rsid w:val="00E26DDF"/>
    <w:rsid w:val="00E270E5"/>
    <w:rsid w:val="00E30167"/>
    <w:rsid w:val="00E3194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105F"/>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3B2A"/>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6DD"/>
    <w:rsid w:val="00FA7644"/>
    <w:rsid w:val="00FB0647"/>
    <w:rsid w:val="00FB1FA3"/>
    <w:rsid w:val="00FB43A8"/>
    <w:rsid w:val="00FB4D12"/>
    <w:rsid w:val="00FB5279"/>
    <w:rsid w:val="00FC069A"/>
    <w:rsid w:val="00FC08A9"/>
    <w:rsid w:val="00FC0BA0"/>
    <w:rsid w:val="00FC7600"/>
    <w:rsid w:val="00FD0B7B"/>
    <w:rsid w:val="00FD1A46"/>
    <w:rsid w:val="00FD35AA"/>
    <w:rsid w:val="00FD4C08"/>
    <w:rsid w:val="00FE1DCC"/>
    <w:rsid w:val="00FE1DD4"/>
    <w:rsid w:val="00FE2B19"/>
    <w:rsid w:val="00FE4EBF"/>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597585"/>
  <w15:docId w15:val="{F27793B1-E5FA-481B-8AE4-8B6EA29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yperlink" Target="http://www.skolverket.se" TargetMode="Externa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27D26AEBAD4104BE2F510E34DB06A8"/>
        <w:category>
          <w:name w:val="Allmänt"/>
          <w:gallery w:val="placeholder"/>
        </w:category>
        <w:types>
          <w:type w:val="bbPlcHdr"/>
        </w:types>
        <w:behaviors>
          <w:behavior w:val="content"/>
        </w:behaviors>
        <w:guid w:val="{37A91D60-2345-4CC4-901C-D2A24654F889}"/>
      </w:docPartPr>
      <w:docPartBody>
        <w:p w:rsidR="00705FE5" w:rsidRDefault="006F1F66" w:rsidP="006F1F66">
          <w:pPr>
            <w:pStyle w:val="4627D26AEBAD4104BE2F510E34DB06A8"/>
          </w:pPr>
          <w:r>
            <w:rPr>
              <w:rStyle w:val="Platshllartext"/>
            </w:rPr>
            <w:t xml:space="preserve"> </w:t>
          </w:r>
        </w:p>
      </w:docPartBody>
    </w:docPart>
    <w:docPart>
      <w:docPartPr>
        <w:name w:val="60B4355F29A34E0B9198A246A1E2C8B1"/>
        <w:category>
          <w:name w:val="Allmänt"/>
          <w:gallery w:val="placeholder"/>
        </w:category>
        <w:types>
          <w:type w:val="bbPlcHdr"/>
        </w:types>
        <w:behaviors>
          <w:behavior w:val="content"/>
        </w:behaviors>
        <w:guid w:val="{368B26E6-1346-440D-8999-493DAF2481F7}"/>
      </w:docPartPr>
      <w:docPartBody>
        <w:p w:rsidR="00705FE5" w:rsidRDefault="006F1F66" w:rsidP="006F1F66">
          <w:pPr>
            <w:pStyle w:val="60B4355F29A34E0B9198A246A1E2C8B11"/>
          </w:pPr>
          <w:r>
            <w:rPr>
              <w:rStyle w:val="Platshllartext"/>
            </w:rPr>
            <w:t xml:space="preserve"> </w:t>
          </w:r>
        </w:p>
      </w:docPartBody>
    </w:docPart>
    <w:docPart>
      <w:docPartPr>
        <w:name w:val="FAA5980873904FCF843059032395563A"/>
        <w:category>
          <w:name w:val="Allmänt"/>
          <w:gallery w:val="placeholder"/>
        </w:category>
        <w:types>
          <w:type w:val="bbPlcHdr"/>
        </w:types>
        <w:behaviors>
          <w:behavior w:val="content"/>
        </w:behaviors>
        <w:guid w:val="{C1F5C726-EDEA-4186-B00C-67E6DD7AFC68}"/>
      </w:docPartPr>
      <w:docPartBody>
        <w:p w:rsidR="00705FE5" w:rsidRDefault="006F1F66" w:rsidP="006F1F66">
          <w:pPr>
            <w:pStyle w:val="FAA5980873904FCF843059032395563A"/>
          </w:pPr>
          <w:r>
            <w:rPr>
              <w:rStyle w:val="Platshllartext"/>
            </w:rPr>
            <w:t xml:space="preserve"> </w:t>
          </w:r>
        </w:p>
      </w:docPartBody>
    </w:docPart>
    <w:docPart>
      <w:docPartPr>
        <w:name w:val="B1CEE99B97004BE191195F04D70041B9"/>
        <w:category>
          <w:name w:val="Allmänt"/>
          <w:gallery w:val="placeholder"/>
        </w:category>
        <w:types>
          <w:type w:val="bbPlcHdr"/>
        </w:types>
        <w:behaviors>
          <w:behavior w:val="content"/>
        </w:behaviors>
        <w:guid w:val="{24CA831A-4511-4D0D-A5DE-6A865E7C97A8}"/>
      </w:docPartPr>
      <w:docPartBody>
        <w:p w:rsidR="00705FE5" w:rsidRDefault="006F1F66" w:rsidP="006F1F66">
          <w:pPr>
            <w:pStyle w:val="B1CEE99B97004BE191195F04D70041B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88177620DAB4140BF22174F862FBA94"/>
        <w:category>
          <w:name w:val="Allmänt"/>
          <w:gallery w:val="placeholder"/>
        </w:category>
        <w:types>
          <w:type w:val="bbPlcHdr"/>
        </w:types>
        <w:behaviors>
          <w:behavior w:val="content"/>
        </w:behaviors>
        <w:guid w:val="{ECC3577B-9EDE-4DB4-966D-F65ECB97E5ED}"/>
      </w:docPartPr>
      <w:docPartBody>
        <w:p w:rsidR="00705FE5" w:rsidRDefault="006F1F66" w:rsidP="006F1F66">
          <w:pPr>
            <w:pStyle w:val="788177620DAB4140BF22174F862FBA94"/>
          </w:pPr>
          <w:r>
            <w:t xml:space="preserve"> </w:t>
          </w:r>
          <w:r>
            <w:rPr>
              <w:rStyle w:val="Platshllartext"/>
            </w:rPr>
            <w:t>Välj ett parti.</w:t>
          </w:r>
        </w:p>
      </w:docPartBody>
    </w:docPart>
    <w:docPart>
      <w:docPartPr>
        <w:name w:val="1DC65E1E33B34B9783E430D1F2C613FB"/>
        <w:category>
          <w:name w:val="Allmänt"/>
          <w:gallery w:val="placeholder"/>
        </w:category>
        <w:types>
          <w:type w:val="bbPlcHdr"/>
        </w:types>
        <w:behaviors>
          <w:behavior w:val="content"/>
        </w:behaviors>
        <w:guid w:val="{6CAAC48D-78C5-49F8-BF35-DEED432237A8}"/>
      </w:docPartPr>
      <w:docPartBody>
        <w:p w:rsidR="00705FE5" w:rsidRDefault="006F1F66" w:rsidP="006F1F66">
          <w:pPr>
            <w:pStyle w:val="1DC65E1E33B34B9783E430D1F2C613F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299CE568CF04C419F6FD93B52B260DF"/>
        <w:category>
          <w:name w:val="Allmänt"/>
          <w:gallery w:val="placeholder"/>
        </w:category>
        <w:types>
          <w:type w:val="bbPlcHdr"/>
        </w:types>
        <w:behaviors>
          <w:behavior w:val="content"/>
        </w:behaviors>
        <w:guid w:val="{D1DB3338-37EF-4086-A5B4-5CB8BEFE0DA1}"/>
      </w:docPartPr>
      <w:docPartBody>
        <w:p w:rsidR="00705FE5" w:rsidRDefault="006F1F66" w:rsidP="006F1F66">
          <w:pPr>
            <w:pStyle w:val="A299CE568CF04C419F6FD93B52B260DF"/>
          </w:pPr>
          <w:r>
            <w:rPr>
              <w:rStyle w:val="Platshllartext"/>
            </w:rPr>
            <w:t>Klicka här för att ange datum.</w:t>
          </w:r>
        </w:p>
      </w:docPartBody>
    </w:docPart>
    <w:docPart>
      <w:docPartPr>
        <w:name w:val="07C2CFC923324C6785E5F54A6FE020FA"/>
        <w:category>
          <w:name w:val="Allmänt"/>
          <w:gallery w:val="placeholder"/>
        </w:category>
        <w:types>
          <w:type w:val="bbPlcHdr"/>
        </w:types>
        <w:behaviors>
          <w:behavior w:val="content"/>
        </w:behaviors>
        <w:guid w:val="{C1346D50-1B98-4887-9E42-E1D66F42FAD5}"/>
      </w:docPartPr>
      <w:docPartBody>
        <w:p w:rsidR="00705FE5" w:rsidRDefault="006F1F66" w:rsidP="006F1F66">
          <w:pPr>
            <w:pStyle w:val="07C2CFC923324C6785E5F54A6FE020FA"/>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66"/>
    <w:rsid w:val="006F1F66"/>
    <w:rsid w:val="00705FE5"/>
    <w:rsid w:val="00E24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4E3FF5A0E147E796FEA6C6709519EC">
    <w:name w:val="BF4E3FF5A0E147E796FEA6C6709519EC"/>
    <w:rsid w:val="006F1F66"/>
  </w:style>
  <w:style w:type="character" w:styleId="Platshllartext">
    <w:name w:val="Placeholder Text"/>
    <w:basedOn w:val="Standardstycketeckensnitt"/>
    <w:uiPriority w:val="99"/>
    <w:semiHidden/>
    <w:rsid w:val="00E243B2"/>
    <w:rPr>
      <w:noProof w:val="0"/>
      <w:color w:val="808080"/>
    </w:rPr>
  </w:style>
  <w:style w:type="paragraph" w:customStyle="1" w:styleId="B81D9BDEE7D84BD5B491F0A3B8042759">
    <w:name w:val="B81D9BDEE7D84BD5B491F0A3B8042759"/>
    <w:rsid w:val="006F1F66"/>
  </w:style>
  <w:style w:type="paragraph" w:customStyle="1" w:styleId="DDE912D0D44A4663A24C851961534265">
    <w:name w:val="DDE912D0D44A4663A24C851961534265"/>
    <w:rsid w:val="006F1F66"/>
  </w:style>
  <w:style w:type="paragraph" w:customStyle="1" w:styleId="56C49F8F67C54257A8CF452622748F88">
    <w:name w:val="56C49F8F67C54257A8CF452622748F88"/>
    <w:rsid w:val="006F1F66"/>
  </w:style>
  <w:style w:type="paragraph" w:customStyle="1" w:styleId="4627D26AEBAD4104BE2F510E34DB06A8">
    <w:name w:val="4627D26AEBAD4104BE2F510E34DB06A8"/>
    <w:rsid w:val="006F1F66"/>
  </w:style>
  <w:style w:type="paragraph" w:customStyle="1" w:styleId="D91D5C95E9DC472699528D7BD069A1A8">
    <w:name w:val="D91D5C95E9DC472699528D7BD069A1A8"/>
    <w:rsid w:val="006F1F66"/>
  </w:style>
  <w:style w:type="paragraph" w:customStyle="1" w:styleId="F3FFCF65D9DF497ABC0990AE98A31BC9">
    <w:name w:val="F3FFCF65D9DF497ABC0990AE98A31BC9"/>
    <w:rsid w:val="006F1F66"/>
  </w:style>
  <w:style w:type="paragraph" w:customStyle="1" w:styleId="88AB024F0C3748A3AB60B316272B02F3">
    <w:name w:val="88AB024F0C3748A3AB60B316272B02F3"/>
    <w:rsid w:val="006F1F66"/>
  </w:style>
  <w:style w:type="paragraph" w:customStyle="1" w:styleId="083C3CCD6A744225A9AEE8030D0D1308">
    <w:name w:val="083C3CCD6A744225A9AEE8030D0D1308"/>
    <w:rsid w:val="006F1F66"/>
  </w:style>
  <w:style w:type="paragraph" w:customStyle="1" w:styleId="60B4355F29A34E0B9198A246A1E2C8B1">
    <w:name w:val="60B4355F29A34E0B9198A246A1E2C8B1"/>
    <w:rsid w:val="006F1F66"/>
  </w:style>
  <w:style w:type="paragraph" w:customStyle="1" w:styleId="FAA5980873904FCF843059032395563A">
    <w:name w:val="FAA5980873904FCF843059032395563A"/>
    <w:rsid w:val="006F1F66"/>
  </w:style>
  <w:style w:type="paragraph" w:customStyle="1" w:styleId="D91D5C95E9DC472699528D7BD069A1A81">
    <w:name w:val="D91D5C95E9DC472699528D7BD069A1A81"/>
    <w:rsid w:val="006F1F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B4355F29A34E0B9198A246A1E2C8B11">
    <w:name w:val="60B4355F29A34E0B9198A246A1E2C8B11"/>
    <w:rsid w:val="006F1F6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CEE99B97004BE191195F04D70041B9">
    <w:name w:val="B1CEE99B97004BE191195F04D70041B9"/>
    <w:rsid w:val="006F1F66"/>
  </w:style>
  <w:style w:type="paragraph" w:customStyle="1" w:styleId="788177620DAB4140BF22174F862FBA94">
    <w:name w:val="788177620DAB4140BF22174F862FBA94"/>
    <w:rsid w:val="006F1F66"/>
  </w:style>
  <w:style w:type="paragraph" w:customStyle="1" w:styleId="2A88AD812E674A90A34EF28A03D577C2">
    <w:name w:val="2A88AD812E674A90A34EF28A03D577C2"/>
    <w:rsid w:val="006F1F66"/>
  </w:style>
  <w:style w:type="paragraph" w:customStyle="1" w:styleId="63B84357750842718B6277AFB223D691">
    <w:name w:val="63B84357750842718B6277AFB223D691"/>
    <w:rsid w:val="006F1F66"/>
  </w:style>
  <w:style w:type="paragraph" w:customStyle="1" w:styleId="1DC65E1E33B34B9783E430D1F2C613FB">
    <w:name w:val="1DC65E1E33B34B9783E430D1F2C613FB"/>
    <w:rsid w:val="006F1F66"/>
  </w:style>
  <w:style w:type="paragraph" w:customStyle="1" w:styleId="A299CE568CF04C419F6FD93B52B260DF">
    <w:name w:val="A299CE568CF04C419F6FD93B52B260DF"/>
    <w:rsid w:val="006F1F66"/>
  </w:style>
  <w:style w:type="paragraph" w:customStyle="1" w:styleId="07C2CFC923324C6785E5F54A6FE020FA">
    <w:name w:val="07C2CFC923324C6785E5F54A6FE020FA"/>
    <w:rsid w:val="006F1F66"/>
  </w:style>
  <w:style w:type="paragraph" w:customStyle="1" w:styleId="B89D1973E5E44964B7320B0B47C62D4F">
    <w:name w:val="B89D1973E5E44964B7320B0B47C62D4F"/>
    <w:rsid w:val="00E24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2020-07-09T00:00:00</HeaderDate>
    <Office/>
    <Dnr>U2020/03951/S                                       </Dnr>
    <ParagrafNr/>
    <DocumentTitle/>
    <VisitingAddress/>
    <Extra1/>
    <Extra2/>
    <Extra3>Lars Püss</Extra3>
    <Number/>
    <Recipient>Till riksdagen</Recipient>
    <SenderText/>
    <DocNumber>U2020/03767/S</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32" ma:contentTypeDescription="Skapa nytt dokument med möjlighet att välja RK-mall" ma:contentTypeScope="" ma:versionID="d646afe9b98e4c7d7a3fb735556d0f2d">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6337e1bd-e409-4301-bcd8-e5b29e7bee00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A762-7793-45E1-AA0B-57BE2C703B8B}"/>
</file>

<file path=customXml/itemProps2.xml><?xml version="1.0" encoding="utf-8"?>
<ds:datastoreItem xmlns:ds="http://schemas.openxmlformats.org/officeDocument/2006/customXml" ds:itemID="{0A0957B2-DD0C-443C-98B7-5975EACE41C1}"/>
</file>

<file path=customXml/itemProps3.xml><?xml version="1.0" encoding="utf-8"?>
<ds:datastoreItem xmlns:ds="http://schemas.openxmlformats.org/officeDocument/2006/customXml" ds:itemID="{D87C0BF9-D614-413C-B0C6-9874592A23C8}"/>
</file>

<file path=customXml/itemProps4.xml><?xml version="1.0" encoding="utf-8"?>
<ds:datastoreItem xmlns:ds="http://schemas.openxmlformats.org/officeDocument/2006/customXml" ds:itemID="{BD483E63-82EB-4A0B-AFF1-E1B286E1FE50}">
  <ds:schemaRefs>
    <ds:schemaRef ds:uri="http://schemas.microsoft.com/sharepoint/events"/>
  </ds:schemaRefs>
</ds:datastoreItem>
</file>

<file path=customXml/itemProps5.xml><?xml version="1.0" encoding="utf-8"?>
<ds:datastoreItem xmlns:ds="http://schemas.openxmlformats.org/officeDocument/2006/customXml" ds:itemID="{0A0957B2-DD0C-443C-98B7-5975EACE41C1}">
  <ds:schemaRefs>
    <ds:schemaRef ds:uri="http://schemas.microsoft.com/sharepoint/v3/contenttype/forms"/>
  </ds:schemaRefs>
</ds:datastoreItem>
</file>

<file path=customXml/itemProps6.xml><?xml version="1.0" encoding="utf-8"?>
<ds:datastoreItem xmlns:ds="http://schemas.openxmlformats.org/officeDocument/2006/customXml" ds:itemID="{D66C9ED0-A640-4407-8BD6-2EA00F96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cce28019-86c4-43eb-9d2c-17951d3a8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5F6DC3-D52B-44DC-A5E3-723F070187FB}"/>
</file>

<file path=customXml/itemProps8.xml><?xml version="1.0" encoding="utf-8"?>
<ds:datastoreItem xmlns:ds="http://schemas.openxmlformats.org/officeDocument/2006/customXml" ds:itemID="{7D81C744-76AD-41A4-A503-602000310088}"/>
</file>

<file path=docProps/app.xml><?xml version="1.0" encoding="utf-8"?>
<Properties xmlns="http://schemas.openxmlformats.org/officeDocument/2006/extended-properties" xmlns:vt="http://schemas.openxmlformats.org/officeDocument/2006/docPropsVTypes">
  <Template>RK Basmall</Template>
  <TotalTime>0</TotalTime>
  <Pages>2</Pages>
  <Words>295</Words>
  <Characters>1566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1675 av Lars Püss M om PISA.docx</dc:title>
  <dc:subject/>
  <dc:creator>Åsa Källén</dc:creator>
  <cp:keywords/>
  <dc:description/>
  <cp:lastModifiedBy>Madeleine Engström</cp:lastModifiedBy>
  <cp:revision>2</cp:revision>
  <dcterms:created xsi:type="dcterms:W3CDTF">2020-07-09T06:50:00Z</dcterms:created>
  <dcterms:modified xsi:type="dcterms:W3CDTF">2020-07-09T06:50:00Z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1fa47dd9-6cb9-44d5-acf3-2f471749c854</vt:lpwstr>
  </property>
</Properties>
</file>