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F2090" w14:textId="316F137A" w:rsidR="002E2495" w:rsidRDefault="00105A49" w:rsidP="00472EBA">
      <w:pPr>
        <w:pStyle w:val="Rubrik"/>
      </w:pPr>
      <w:r>
        <w:t xml:space="preserve">Svar på fråga </w:t>
      </w:r>
      <w:r w:rsidR="008A50B0" w:rsidRPr="008A50B0">
        <w:t xml:space="preserve">2020/21:1629 </w:t>
      </w:r>
      <w:r>
        <w:t>av Hans Wallmark (M) om s</w:t>
      </w:r>
      <w:r w:rsidR="008A50B0" w:rsidRPr="008A50B0">
        <w:t>tatliga bidrag till rysk desinformation</w:t>
      </w:r>
    </w:p>
    <w:p w14:paraId="40210B01" w14:textId="7F1A93AF" w:rsidR="002E2495" w:rsidRDefault="00274735" w:rsidP="00274735">
      <w:pPr>
        <w:pStyle w:val="Brdtext"/>
      </w:pPr>
      <w:r>
        <w:t>Hans Wallmark har frågat jämställdhetsminister</w:t>
      </w:r>
      <w:r w:rsidR="0067391D">
        <w:t>n</w:t>
      </w:r>
      <w:r>
        <w:t xml:space="preserve"> vilka åtgärder statsrådet avser att vidta för att säkerställa att mottagare av statliga bidrag ej använder dessa för verksamhet som kan stärka Rysslands desinformationskrigföring mot Sverige. </w:t>
      </w:r>
      <w:r w:rsidR="00A0092F" w:rsidRPr="00A0092F">
        <w:t xml:space="preserve">Arbetet inom regeringen är nu så fördelat att det är jag som ska </w:t>
      </w:r>
      <w:r>
        <w:t>svara på frågan.</w:t>
      </w:r>
    </w:p>
    <w:p w14:paraId="019EB0F4" w14:textId="77777777" w:rsidR="00C83ACB" w:rsidRDefault="001959E0" w:rsidP="00274735">
      <w:pPr>
        <w:pStyle w:val="Brdtext"/>
      </w:pPr>
      <w:bookmarkStart w:id="0" w:name="_Hlk63689334"/>
      <w:r>
        <w:t xml:space="preserve">Låt mig </w:t>
      </w:r>
      <w:r w:rsidR="00BC1F25">
        <w:t xml:space="preserve">börja med att </w:t>
      </w:r>
      <w:r>
        <w:t xml:space="preserve">slå fast att </w:t>
      </w:r>
      <w:r w:rsidR="00D56056">
        <w:t>det f</w:t>
      </w:r>
      <w:r w:rsidR="00D56056" w:rsidRPr="00D56056">
        <w:t xml:space="preserve">ör mig och för regeringen är en självklarhet att offentliga bidragsmedel endast ska gå till </w:t>
      </w:r>
      <w:r w:rsidR="00D56056">
        <w:t xml:space="preserve">organisationer och </w:t>
      </w:r>
      <w:r w:rsidR="00D56056" w:rsidRPr="00D56056">
        <w:t xml:space="preserve">verksamheter som </w:t>
      </w:r>
      <w:r w:rsidR="00D56056">
        <w:t>agerar i</w:t>
      </w:r>
      <w:r w:rsidR="00D56056" w:rsidRPr="00D56056">
        <w:t xml:space="preserve"> förenlig</w:t>
      </w:r>
      <w:r w:rsidR="00D56056">
        <w:t>het</w:t>
      </w:r>
      <w:r w:rsidR="00D56056" w:rsidRPr="00D56056">
        <w:t xml:space="preserve"> med samhällets grundläggande </w:t>
      </w:r>
      <w:r w:rsidR="006E00D0">
        <w:t xml:space="preserve">demokratiska </w:t>
      </w:r>
      <w:r w:rsidR="00D56056" w:rsidRPr="00D56056">
        <w:t xml:space="preserve">värderingar, så som de formuleras i grundlagen och i de internationella konventionerna om mänskliga rättigheter. </w:t>
      </w:r>
      <w:bookmarkEnd w:id="0"/>
    </w:p>
    <w:p w14:paraId="458B61D8" w14:textId="3DA51836" w:rsidR="003A4822" w:rsidRDefault="00D90974" w:rsidP="00274735">
      <w:pPr>
        <w:pStyle w:val="Brdtext"/>
      </w:pPr>
      <w:r>
        <w:t xml:space="preserve">De statliga bidrag som fördelas av </w:t>
      </w:r>
      <w:r w:rsidR="00BC1F25">
        <w:t>Jämställdhetsmyndigheten</w:t>
      </w:r>
      <w:r>
        <w:t xml:space="preserve"> regleras genom f</w:t>
      </w:r>
      <w:r w:rsidR="00BC1F25" w:rsidRPr="00BC1F25">
        <w:t>örordning (2006:390) om statsbidrag till jämställdhetsprojekt</w:t>
      </w:r>
      <w:r>
        <w:t>, respektive</w:t>
      </w:r>
      <w:r w:rsidRPr="00D90974">
        <w:t xml:space="preserve"> </w:t>
      </w:r>
      <w:r>
        <w:t>f</w:t>
      </w:r>
      <w:r w:rsidRPr="00D90974">
        <w:t>örordning (2005:1089) om statsbidrag för kvinnors organisering.</w:t>
      </w:r>
      <w:r w:rsidR="0069414F">
        <w:t xml:space="preserve"> </w:t>
      </w:r>
      <w:r w:rsidR="003A4822">
        <w:t xml:space="preserve">För båda statsbidragen gäller villkoret att bidragen </w:t>
      </w:r>
      <w:r w:rsidR="003A4822" w:rsidRPr="003A4822">
        <w:t xml:space="preserve">endast </w:t>
      </w:r>
      <w:r w:rsidR="003A4822">
        <w:t xml:space="preserve">får </w:t>
      </w:r>
      <w:r w:rsidR="003A4822" w:rsidRPr="003A4822">
        <w:t xml:space="preserve">lämnas till verksamhet </w:t>
      </w:r>
      <w:r w:rsidR="003A4822">
        <w:t xml:space="preserve">som </w:t>
      </w:r>
      <w:r w:rsidR="003A4822" w:rsidRPr="003A4822">
        <w:t>inte strider mot demokratins idée</w:t>
      </w:r>
      <w:r w:rsidR="003A4822">
        <w:t>r.</w:t>
      </w:r>
    </w:p>
    <w:p w14:paraId="1D2B91A3" w14:textId="5D486705" w:rsidR="00C83ACB" w:rsidRDefault="0069414F" w:rsidP="00274735">
      <w:pPr>
        <w:pStyle w:val="Brdtext"/>
      </w:pPr>
      <w:r>
        <w:t xml:space="preserve">Jag känner mig trygg i att Jämställdhetsmyndigheten </w:t>
      </w:r>
      <w:r w:rsidRPr="0069414F">
        <w:t>fördela</w:t>
      </w:r>
      <w:r>
        <w:t>r bidragen</w:t>
      </w:r>
      <w:r w:rsidRPr="0069414F">
        <w:t xml:space="preserve"> efter en prövning mot de aktuella regelverken.</w:t>
      </w:r>
      <w:r>
        <w:t xml:space="preserve"> </w:t>
      </w:r>
      <w:r w:rsidR="00C83ACB" w:rsidRPr="00C83ACB">
        <w:t>Enligt förordning</w:t>
      </w:r>
      <w:r w:rsidR="00C83ACB">
        <w:t>arna</w:t>
      </w:r>
      <w:r w:rsidR="00C83ACB" w:rsidRPr="00C83ACB">
        <w:t xml:space="preserve"> är bidragsmottagaren återbetalningsskyldig bland annat om bidrag har lämnats felaktigt eller om bidraget inte har använts för det ändamål som det har beviljats för. Jag utgår ifrån att myndigheten i de fall detta blir aktuellt också fattar beslut om återkrav.</w:t>
      </w:r>
    </w:p>
    <w:p w14:paraId="509A2BB5" w14:textId="77777777" w:rsidR="00C83ACB" w:rsidRDefault="00C83ACB" w:rsidP="00274735">
      <w:pPr>
        <w:pStyle w:val="Brdtext"/>
      </w:pPr>
    </w:p>
    <w:p w14:paraId="7CA4FC59" w14:textId="6E54D0CE" w:rsidR="005A2987" w:rsidRDefault="0069414F" w:rsidP="005A2987">
      <w:pPr>
        <w:pStyle w:val="Brdtext"/>
      </w:pPr>
      <w:r>
        <w:lastRenderedPageBreak/>
        <w:t xml:space="preserve">Samtidigt vill jag </w:t>
      </w:r>
      <w:r w:rsidR="006671DE">
        <w:t xml:space="preserve">nämna </w:t>
      </w:r>
      <w:r>
        <w:t>att regeringen</w:t>
      </w:r>
      <w:r w:rsidR="006E00D0">
        <w:t xml:space="preserve"> </w:t>
      </w:r>
      <w:r w:rsidR="006E00D0" w:rsidRPr="006E00D0">
        <w:t>har prioriterat en översyn av demokrativillkoret i de förordningar som reglerar bidrag till civilsamhällesorganisationer.</w:t>
      </w:r>
      <w:r w:rsidR="006E00D0">
        <w:t xml:space="preserve"> </w:t>
      </w:r>
      <w:r w:rsidR="006E00D0" w:rsidRPr="006E00D0">
        <w:t xml:space="preserve">Regeringen tillsatte i mars 2018 en utredning för att se över demokrativillkoren och hur de tillämpas. Betänkandet som överlämnades till regeringen i mars 2019 innehåller förslag till ett förtydligat och enhetligt demokrativillkor för den statliga bidragsgivningen till civilsamhällets organisationer. Betänkandet har remitterats och bereds för närvarande i Regeringskansliet. </w:t>
      </w:r>
    </w:p>
    <w:p w14:paraId="2AC70D99" w14:textId="570B4811" w:rsidR="005A2987" w:rsidRDefault="005A2987" w:rsidP="005A2987">
      <w:pPr>
        <w:pStyle w:val="Brdtext"/>
      </w:pPr>
      <w:r>
        <w:t>Under beredningen av betänkandet har ett behov av att analysera frågor om personuppgiftsbehandling och sekretess i ärenden om stöd till det civila samhället konstaterats. Vidare har Säkerhetspolisen lyft fram att det bör inrättas ett kunskapscentrum med kompetens om aktörer, våldsbejakande extremism och antidemokratiska miljöer som kan bistå myndigheter med att göra fördjupade granskningar. Därför har regeringen även beslutat om direktiv till en utredning som bland annat ska analysera och ta ställning till inrättande av en stödfunktion som ska kunna bistå vid en fördjupad granskning av en bidragssökande organisation eller annan offentligt finansierad verksamhet.</w:t>
      </w:r>
    </w:p>
    <w:p w14:paraId="00657A36" w14:textId="4BCF8A41" w:rsidR="0069414F" w:rsidRDefault="005A2987" w:rsidP="00274735">
      <w:pPr>
        <w:pStyle w:val="Brdtext"/>
      </w:pPr>
      <w:r w:rsidRPr="00FE461C">
        <w:t>Regeringen avser återkomma under mandatperioden med förslag om ett nytt demokrativillkor</w:t>
      </w:r>
      <w:r w:rsidRPr="006E00D0">
        <w:t>.</w:t>
      </w:r>
    </w:p>
    <w:p w14:paraId="73F7BD45" w14:textId="77777777" w:rsidR="002C21FE" w:rsidRDefault="002C21FE" w:rsidP="00274735">
      <w:pPr>
        <w:pStyle w:val="Brdtext"/>
      </w:pPr>
    </w:p>
    <w:p w14:paraId="4CCF26BA" w14:textId="037A2837" w:rsidR="0007408F" w:rsidRDefault="0007408F" w:rsidP="00274735">
      <w:pPr>
        <w:pStyle w:val="Brdtext"/>
      </w:pPr>
      <w:r>
        <w:t>Stockholm den 17 februari 2021</w:t>
      </w:r>
    </w:p>
    <w:p w14:paraId="3B3FB92E" w14:textId="77777777" w:rsidR="0007408F" w:rsidRDefault="0007408F" w:rsidP="00274735">
      <w:pPr>
        <w:pStyle w:val="Brdtext"/>
      </w:pPr>
    </w:p>
    <w:p w14:paraId="1EB13A8E" w14:textId="3688DAD4" w:rsidR="0007408F" w:rsidRPr="00472EBA" w:rsidRDefault="0007408F" w:rsidP="00274735">
      <w:pPr>
        <w:pStyle w:val="Brdtext"/>
      </w:pPr>
      <w:r>
        <w:t>Märta Stenevi</w:t>
      </w:r>
    </w:p>
    <w:p w14:paraId="4EB00545" w14:textId="77777777" w:rsidR="00A0129C" w:rsidRDefault="00A0129C" w:rsidP="00CF6E13">
      <w:pPr>
        <w:pStyle w:val="Brdtext"/>
      </w:pPr>
    </w:p>
    <w:sectPr w:rsidR="00A0129C"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46BF4" w14:textId="77777777" w:rsidR="002E2495" w:rsidRDefault="002E2495" w:rsidP="00A87A54">
      <w:pPr>
        <w:spacing w:after="0" w:line="240" w:lineRule="auto"/>
      </w:pPr>
      <w:r>
        <w:separator/>
      </w:r>
    </w:p>
  </w:endnote>
  <w:endnote w:type="continuationSeparator" w:id="0">
    <w:p w14:paraId="0D27768F" w14:textId="77777777" w:rsidR="002E2495" w:rsidRDefault="002E249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7021" w14:textId="77777777" w:rsidR="00285C50" w:rsidRDefault="00285C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BDA8B5" w14:textId="77777777" w:rsidTr="006A26EC">
      <w:trPr>
        <w:trHeight w:val="227"/>
        <w:jc w:val="right"/>
      </w:trPr>
      <w:tc>
        <w:tcPr>
          <w:tcW w:w="708" w:type="dxa"/>
          <w:vAlign w:val="bottom"/>
        </w:tcPr>
        <w:p w14:paraId="39DD52C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5D49BD8" w14:textId="77777777" w:rsidTr="006A26EC">
      <w:trPr>
        <w:trHeight w:val="850"/>
        <w:jc w:val="right"/>
      </w:trPr>
      <w:tc>
        <w:tcPr>
          <w:tcW w:w="708" w:type="dxa"/>
          <w:vAlign w:val="bottom"/>
        </w:tcPr>
        <w:p w14:paraId="58FE10BA" w14:textId="77777777" w:rsidR="005606BC" w:rsidRPr="00347E11" w:rsidRDefault="005606BC" w:rsidP="005606BC">
          <w:pPr>
            <w:pStyle w:val="Sidfot"/>
            <w:spacing w:line="276" w:lineRule="auto"/>
            <w:jc w:val="right"/>
          </w:pPr>
        </w:p>
      </w:tc>
    </w:tr>
  </w:tbl>
  <w:p w14:paraId="686B730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E2495" w:rsidRPr="00347E11" w14:paraId="6C71FBEE" w14:textId="77777777" w:rsidTr="001F4302">
      <w:trPr>
        <w:trHeight w:val="510"/>
      </w:trPr>
      <w:tc>
        <w:tcPr>
          <w:tcW w:w="8525" w:type="dxa"/>
          <w:gridSpan w:val="2"/>
          <w:vAlign w:val="bottom"/>
        </w:tcPr>
        <w:p w14:paraId="17BDEE77" w14:textId="77777777" w:rsidR="002E2495" w:rsidRPr="00347E11" w:rsidRDefault="002E2495" w:rsidP="00347E11">
          <w:pPr>
            <w:pStyle w:val="Sidfot"/>
            <w:rPr>
              <w:sz w:val="8"/>
            </w:rPr>
          </w:pPr>
        </w:p>
      </w:tc>
    </w:tr>
    <w:tr w:rsidR="002E2495" w:rsidRPr="00EE3C0F" w14:paraId="3A270960" w14:textId="77777777" w:rsidTr="00C26068">
      <w:trPr>
        <w:trHeight w:val="227"/>
      </w:trPr>
      <w:tc>
        <w:tcPr>
          <w:tcW w:w="4074" w:type="dxa"/>
        </w:tcPr>
        <w:p w14:paraId="6BDADC35" w14:textId="77777777" w:rsidR="002E2495" w:rsidRDefault="002E2495" w:rsidP="00C26068">
          <w:pPr>
            <w:pStyle w:val="Sidfot"/>
          </w:pPr>
          <w:r>
            <w:t>Telefonväxel: 08-405 10 00</w:t>
          </w:r>
        </w:p>
        <w:p w14:paraId="463EDC1C" w14:textId="77777777" w:rsidR="002E2495" w:rsidRDefault="002E2495" w:rsidP="00C26068">
          <w:pPr>
            <w:pStyle w:val="Sidfot"/>
          </w:pPr>
          <w:r>
            <w:t>Fax: 08-411 36 16</w:t>
          </w:r>
        </w:p>
        <w:p w14:paraId="748EE593" w14:textId="77777777" w:rsidR="002E2495" w:rsidRPr="00F53AEA" w:rsidRDefault="002E2495" w:rsidP="00C26068">
          <w:pPr>
            <w:pStyle w:val="Sidfot"/>
          </w:pPr>
          <w:r>
            <w:t>Webb: www.regeringen.se</w:t>
          </w:r>
        </w:p>
      </w:tc>
      <w:tc>
        <w:tcPr>
          <w:tcW w:w="4451" w:type="dxa"/>
        </w:tcPr>
        <w:p w14:paraId="290A3C94" w14:textId="77777777" w:rsidR="002E2495" w:rsidRDefault="002E2495" w:rsidP="00F53AEA">
          <w:pPr>
            <w:pStyle w:val="Sidfot"/>
          </w:pPr>
          <w:r>
            <w:t>Postadress: 103 33 Stockholm</w:t>
          </w:r>
        </w:p>
        <w:p w14:paraId="08C2BD21" w14:textId="77777777" w:rsidR="002E2495" w:rsidRDefault="002E2495" w:rsidP="00F53AEA">
          <w:pPr>
            <w:pStyle w:val="Sidfot"/>
          </w:pPr>
          <w:r>
            <w:t>Besöksadress: Fredsgatan 8</w:t>
          </w:r>
        </w:p>
        <w:p w14:paraId="31DE59C8" w14:textId="77777777" w:rsidR="002E2495" w:rsidRPr="00F53AEA" w:rsidRDefault="002E2495" w:rsidP="00F53AEA">
          <w:pPr>
            <w:pStyle w:val="Sidfot"/>
          </w:pPr>
          <w:r>
            <w:t>E-post: a.registrator@regeringskansliet.se</w:t>
          </w:r>
        </w:p>
      </w:tc>
    </w:tr>
  </w:tbl>
  <w:p w14:paraId="069F78CD" w14:textId="77777777" w:rsidR="00093408" w:rsidRPr="002E2495"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F44E1" w14:textId="77777777" w:rsidR="002E2495" w:rsidRDefault="002E2495" w:rsidP="00A87A54">
      <w:pPr>
        <w:spacing w:after="0" w:line="240" w:lineRule="auto"/>
      </w:pPr>
      <w:r>
        <w:separator/>
      </w:r>
    </w:p>
  </w:footnote>
  <w:footnote w:type="continuationSeparator" w:id="0">
    <w:p w14:paraId="7F1317AD" w14:textId="77777777" w:rsidR="002E2495" w:rsidRDefault="002E249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0374" w14:textId="77777777" w:rsidR="00285C50" w:rsidRDefault="00285C5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FBC2" w14:textId="77777777" w:rsidR="00285C50" w:rsidRDefault="00285C5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E2495" w14:paraId="3F471D26" w14:textId="77777777" w:rsidTr="00C93EBA">
      <w:trPr>
        <w:trHeight w:val="227"/>
      </w:trPr>
      <w:tc>
        <w:tcPr>
          <w:tcW w:w="5534" w:type="dxa"/>
        </w:tcPr>
        <w:p w14:paraId="778E0487" w14:textId="77777777" w:rsidR="002E2495" w:rsidRPr="007D73AB" w:rsidRDefault="002E2495">
          <w:pPr>
            <w:pStyle w:val="Sidhuvud"/>
          </w:pPr>
        </w:p>
      </w:tc>
      <w:sdt>
        <w:sdtPr>
          <w:alias w:val="Status"/>
          <w:tag w:val="ccRKShow_Status"/>
          <w:id w:val="1789383027"/>
          <w:lock w:val="contentLocked"/>
          <w:placeholder>
            <w:docPart w:val="4D451462C9D34195B6B21A3AB6BD15D5"/>
          </w:placeholder>
          <w:text/>
        </w:sdtPr>
        <w:sdtEndPr/>
        <w:sdtContent>
          <w:tc>
            <w:tcPr>
              <w:tcW w:w="3170" w:type="dxa"/>
              <w:vAlign w:val="bottom"/>
            </w:tcPr>
            <w:p w14:paraId="1E50B158" w14:textId="081151F6" w:rsidR="002E2495" w:rsidRPr="007D73AB" w:rsidRDefault="00285C50" w:rsidP="00340DE0">
              <w:pPr>
                <w:pStyle w:val="Sidhuvud"/>
              </w:pPr>
              <w:r>
                <w:t xml:space="preserve"> </w:t>
              </w:r>
            </w:p>
          </w:tc>
        </w:sdtContent>
      </w:sdt>
      <w:tc>
        <w:tcPr>
          <w:tcW w:w="1134" w:type="dxa"/>
        </w:tcPr>
        <w:p w14:paraId="18B05204" w14:textId="77777777" w:rsidR="002E2495" w:rsidRDefault="002E2495" w:rsidP="005A703A">
          <w:pPr>
            <w:pStyle w:val="Sidhuvud"/>
          </w:pPr>
        </w:p>
      </w:tc>
    </w:tr>
    <w:tr w:rsidR="002E2495" w14:paraId="753A7A7F" w14:textId="77777777" w:rsidTr="00C93EBA">
      <w:trPr>
        <w:trHeight w:val="1928"/>
      </w:trPr>
      <w:tc>
        <w:tcPr>
          <w:tcW w:w="5534" w:type="dxa"/>
        </w:tcPr>
        <w:p w14:paraId="26360F67" w14:textId="77777777" w:rsidR="002E2495" w:rsidRPr="00340DE0" w:rsidRDefault="002E2495" w:rsidP="00340DE0">
          <w:pPr>
            <w:pStyle w:val="Sidhuvud"/>
          </w:pPr>
          <w:r>
            <w:rPr>
              <w:noProof/>
            </w:rPr>
            <w:drawing>
              <wp:inline distT="0" distB="0" distL="0" distR="0" wp14:anchorId="09FD740C" wp14:editId="5B59B93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2F998AC" w14:textId="77777777" w:rsidR="002E2495" w:rsidRPr="00710A6C" w:rsidRDefault="002E2495" w:rsidP="00EE3C0F">
          <w:pPr>
            <w:pStyle w:val="Sidhuvud"/>
            <w:rPr>
              <w:b/>
            </w:rPr>
          </w:pPr>
        </w:p>
        <w:p w14:paraId="3C629F14" w14:textId="77777777" w:rsidR="002E2495" w:rsidRDefault="002E2495" w:rsidP="00EE3C0F">
          <w:pPr>
            <w:pStyle w:val="Sidhuvud"/>
          </w:pPr>
        </w:p>
        <w:p w14:paraId="2E7D9CA2" w14:textId="77777777" w:rsidR="002E2495" w:rsidRDefault="002E2495" w:rsidP="00EE3C0F">
          <w:pPr>
            <w:pStyle w:val="Sidhuvud"/>
          </w:pPr>
        </w:p>
        <w:p w14:paraId="23EEBF95" w14:textId="0B943F38" w:rsidR="002E2495" w:rsidRDefault="002E2495" w:rsidP="00EE3C0F">
          <w:pPr>
            <w:pStyle w:val="Sidhuvud"/>
          </w:pPr>
        </w:p>
        <w:p w14:paraId="245E8DFC" w14:textId="57268B1A" w:rsidR="002E2495" w:rsidRDefault="00285C50" w:rsidP="00EE3C0F">
          <w:pPr>
            <w:pStyle w:val="Sidhuvud"/>
          </w:pPr>
          <w:sdt>
            <w:sdtPr>
              <w:alias w:val="Dnr"/>
              <w:tag w:val="ccRKShow_Dnr"/>
              <w:id w:val="956755014"/>
              <w:placeholder>
                <w:docPart w:val="BBD11EFDE5334B7D8987F3728F4CB361"/>
              </w:placeholder>
              <w:dataBinding w:prefixMappings="xmlns:ns0='http://lp/documentinfo/RK' " w:xpath="/ns0:DocumentInfo[1]/ns0:BaseInfo[1]/ns0:Dnr[1]" w:storeItemID="{6C17FC1E-8EF4-4692-A238-BD84A5B873C6}"/>
              <w:text/>
            </w:sdtPr>
            <w:sdtEndPr/>
            <w:sdtContent>
              <w:r w:rsidR="008A50B0" w:rsidRPr="008A50B0">
                <w:t>A2020/00268/JÄM</w:t>
              </w:r>
            </w:sdtContent>
          </w:sdt>
          <w:r w:rsidR="008A50B0" w:rsidRPr="008A50B0">
            <w:t xml:space="preserve"> </w:t>
          </w:r>
          <w:sdt>
            <w:sdtPr>
              <w:alias w:val="DocNumber"/>
              <w:tag w:val="DocNumber"/>
              <w:id w:val="-1563547122"/>
              <w:placeholder>
                <w:docPart w:val="626FCF93AC8A41799B859D4333F57F37"/>
              </w:placeholder>
              <w:showingPlcHdr/>
              <w:dataBinding w:prefixMappings="xmlns:ns0='http://lp/documentinfo/RK' " w:xpath="/ns0:DocumentInfo[1]/ns0:BaseInfo[1]/ns0:DocNumber[1]" w:storeItemID="{6C17FC1E-8EF4-4692-A238-BD84A5B873C6}"/>
              <w:text/>
            </w:sdtPr>
            <w:sdtEndPr/>
            <w:sdtContent>
              <w:r w:rsidR="002E2495">
                <w:rPr>
                  <w:rStyle w:val="Platshllartext"/>
                </w:rPr>
                <w:t xml:space="preserve"> </w:t>
              </w:r>
            </w:sdtContent>
          </w:sdt>
        </w:p>
        <w:p w14:paraId="5A79AF92" w14:textId="77777777" w:rsidR="002E2495" w:rsidRDefault="002E2495" w:rsidP="00EE3C0F">
          <w:pPr>
            <w:pStyle w:val="Sidhuvud"/>
          </w:pPr>
        </w:p>
      </w:tc>
      <w:tc>
        <w:tcPr>
          <w:tcW w:w="1134" w:type="dxa"/>
        </w:tcPr>
        <w:p w14:paraId="095168A2" w14:textId="77777777" w:rsidR="002E2495" w:rsidRDefault="002E2495" w:rsidP="0094502D">
          <w:pPr>
            <w:pStyle w:val="Sidhuvud"/>
          </w:pPr>
        </w:p>
        <w:sdt>
          <w:sdtPr>
            <w:alias w:val="Bilagor"/>
            <w:tag w:val="ccRKShow_Bilagor"/>
            <w:id w:val="1351614755"/>
            <w:placeholder>
              <w:docPart w:val="476E932B35074E5097EB120DD890554C"/>
            </w:placeholder>
            <w:showingPlcHdr/>
            <w:dataBinding w:prefixMappings="xmlns:ns0='http://lp/documentinfo/RK' " w:xpath="/ns0:DocumentInfo[1]/ns0:BaseInfo[1]/ns0:Appendix[1]" w:storeItemID="{6C17FC1E-8EF4-4692-A238-BD84A5B873C6}"/>
            <w:text/>
          </w:sdtPr>
          <w:sdtEndPr/>
          <w:sdtContent>
            <w:p w14:paraId="1327B43E" w14:textId="77777777" w:rsidR="002E2495" w:rsidRPr="0094502D" w:rsidRDefault="002E2495" w:rsidP="00EC71A6">
              <w:pPr>
                <w:pStyle w:val="Sidhuvud"/>
              </w:pPr>
              <w:r>
                <w:rPr>
                  <w:rStyle w:val="Platshllartext"/>
                </w:rPr>
                <w:t xml:space="preserve"> </w:t>
              </w:r>
            </w:p>
          </w:sdtContent>
        </w:sdt>
      </w:tc>
    </w:tr>
    <w:tr w:rsidR="002E2495" w14:paraId="72BD823F" w14:textId="77777777" w:rsidTr="00C93EBA">
      <w:trPr>
        <w:trHeight w:val="2268"/>
      </w:trPr>
      <w:tc>
        <w:tcPr>
          <w:tcW w:w="5534" w:type="dxa"/>
          <w:tcMar>
            <w:right w:w="1134" w:type="dxa"/>
          </w:tcMar>
        </w:tcPr>
        <w:sdt>
          <w:sdtPr>
            <w:rPr>
              <w:b/>
            </w:rPr>
            <w:alias w:val="SenderText"/>
            <w:tag w:val="ccRKShow_SenderText"/>
            <w:id w:val="-1113133475"/>
            <w:placeholder>
              <w:docPart w:val="B4B5D0772CEF4CB7940FD3B68FA5B648"/>
            </w:placeholder>
          </w:sdtPr>
          <w:sdtEndPr/>
          <w:sdtContent>
            <w:p w14:paraId="0BC52211" w14:textId="1C3BB7BF" w:rsidR="00521BE8" w:rsidRPr="00521BE8" w:rsidRDefault="00521BE8" w:rsidP="003344CE">
              <w:pPr>
                <w:pStyle w:val="Sidhuvud"/>
                <w:spacing w:line="276" w:lineRule="auto"/>
                <w:rPr>
                  <w:b/>
                </w:rPr>
              </w:pPr>
              <w:r w:rsidRPr="00521BE8">
                <w:rPr>
                  <w:b/>
                </w:rPr>
                <w:t>Arbetsmarknadsdepartementet</w:t>
              </w:r>
            </w:p>
          </w:sdtContent>
        </w:sdt>
        <w:p w14:paraId="79D9595E" w14:textId="589FA83F" w:rsidR="00105A49" w:rsidRPr="00521BE8" w:rsidRDefault="00521BE8" w:rsidP="003344CE">
          <w:pPr>
            <w:spacing w:line="276" w:lineRule="auto"/>
            <w:rPr>
              <w:rFonts w:asciiTheme="majorHAnsi" w:hAnsiTheme="majorHAnsi" w:cstheme="majorHAnsi"/>
              <w:sz w:val="19"/>
              <w:szCs w:val="19"/>
            </w:rPr>
          </w:pPr>
          <w:r w:rsidRPr="00AC0260">
            <w:rPr>
              <w:rFonts w:asciiTheme="majorHAnsi" w:hAnsiTheme="majorHAnsi" w:cstheme="majorHAnsi"/>
              <w:sz w:val="19"/>
              <w:szCs w:val="19"/>
            </w:rPr>
            <w:t>Jämställdhets- och bostadsminister</w:t>
          </w:r>
          <w:r w:rsidR="004758E1">
            <w:rPr>
              <w:rFonts w:asciiTheme="majorHAnsi" w:hAnsiTheme="majorHAnsi" w:cstheme="majorHAnsi"/>
              <w:sz w:val="19"/>
              <w:szCs w:val="19"/>
            </w:rPr>
            <w:t>n</w:t>
          </w:r>
          <w:r w:rsidRPr="00AC0260">
            <w:rPr>
              <w:rFonts w:asciiTheme="majorHAnsi" w:hAnsiTheme="majorHAnsi" w:cstheme="majorHAnsi"/>
              <w:sz w:val="19"/>
              <w:szCs w:val="19"/>
            </w:rPr>
            <w:t xml:space="preserve"> med ansvar för stadsutveckling och arbetet mot segregation och diskriminering</w:t>
          </w:r>
        </w:p>
        <w:p w14:paraId="009FE3E5" w14:textId="77777777" w:rsidR="00105A49" w:rsidRDefault="00105A49" w:rsidP="00105A49">
          <w:pPr>
            <w:rPr>
              <w:rFonts w:asciiTheme="majorHAnsi" w:hAnsiTheme="majorHAnsi"/>
              <w:sz w:val="19"/>
            </w:rPr>
          </w:pPr>
        </w:p>
        <w:p w14:paraId="5E4C759D" w14:textId="564FC2B0" w:rsidR="00105A49" w:rsidRPr="00105A49" w:rsidRDefault="00105A49" w:rsidP="00105A49"/>
      </w:tc>
      <w:tc>
        <w:tcPr>
          <w:tcW w:w="3170" w:type="dxa"/>
        </w:tcPr>
        <w:sdt>
          <w:sdtPr>
            <w:alias w:val="Recipient"/>
            <w:tag w:val="ccRKShow_Recipient"/>
            <w:id w:val="-934290281"/>
            <w:placeholder>
              <w:docPart w:val="DD0BC05C3AE44C99A8C7D0102B0EE731"/>
            </w:placeholder>
            <w:dataBinding w:prefixMappings="xmlns:ns0='http://lp/documentinfo/RK' " w:xpath="/ns0:DocumentInfo[1]/ns0:BaseInfo[1]/ns0:Recipient[1]" w:storeItemID="{6C17FC1E-8EF4-4692-A238-BD84A5B873C6}"/>
            <w:text w:multiLine="1"/>
          </w:sdtPr>
          <w:sdtEndPr/>
          <w:sdtContent>
            <w:p w14:paraId="3648E446" w14:textId="65197775" w:rsidR="002E2495" w:rsidRDefault="00285C50" w:rsidP="00547B89">
              <w:pPr>
                <w:pStyle w:val="Sidhuvud"/>
              </w:pPr>
              <w:r>
                <w:t>Till riksdagen</w:t>
              </w:r>
            </w:p>
          </w:sdtContent>
        </w:sdt>
      </w:tc>
      <w:tc>
        <w:tcPr>
          <w:tcW w:w="1134" w:type="dxa"/>
        </w:tcPr>
        <w:p w14:paraId="256A1BE9" w14:textId="77777777" w:rsidR="002E2495" w:rsidRDefault="002E2495" w:rsidP="003E6020">
          <w:pPr>
            <w:pStyle w:val="Sidhuvud"/>
          </w:pPr>
        </w:p>
      </w:tc>
    </w:tr>
  </w:tbl>
  <w:p w14:paraId="6B3AAB7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9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408F"/>
    <w:rsid w:val="000757FC"/>
    <w:rsid w:val="00076667"/>
    <w:rsid w:val="00080631"/>
    <w:rsid w:val="00082374"/>
    <w:rsid w:val="000862E0"/>
    <w:rsid w:val="000873C3"/>
    <w:rsid w:val="00093408"/>
    <w:rsid w:val="00093BBF"/>
    <w:rsid w:val="0009435C"/>
    <w:rsid w:val="00095544"/>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5A49"/>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26AE"/>
    <w:rsid w:val="001857B5"/>
    <w:rsid w:val="00187E1F"/>
    <w:rsid w:val="0019051C"/>
    <w:rsid w:val="0019127B"/>
    <w:rsid w:val="00192350"/>
    <w:rsid w:val="00192E34"/>
    <w:rsid w:val="0019308B"/>
    <w:rsid w:val="001941B9"/>
    <w:rsid w:val="001959E0"/>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14E9"/>
    <w:rsid w:val="00260D2D"/>
    <w:rsid w:val="00261975"/>
    <w:rsid w:val="00264503"/>
    <w:rsid w:val="00271D00"/>
    <w:rsid w:val="00274735"/>
    <w:rsid w:val="00274AA3"/>
    <w:rsid w:val="00275872"/>
    <w:rsid w:val="00281106"/>
    <w:rsid w:val="00282263"/>
    <w:rsid w:val="00282417"/>
    <w:rsid w:val="00282D27"/>
    <w:rsid w:val="00285C50"/>
    <w:rsid w:val="00287F0D"/>
    <w:rsid w:val="00292420"/>
    <w:rsid w:val="00296B7A"/>
    <w:rsid w:val="002974DC"/>
    <w:rsid w:val="002A0CB3"/>
    <w:rsid w:val="002A39EF"/>
    <w:rsid w:val="002A422F"/>
    <w:rsid w:val="002A6820"/>
    <w:rsid w:val="002B00E5"/>
    <w:rsid w:val="002B6849"/>
    <w:rsid w:val="002C1D37"/>
    <w:rsid w:val="002C21FE"/>
    <w:rsid w:val="002C2A30"/>
    <w:rsid w:val="002C4348"/>
    <w:rsid w:val="002C476F"/>
    <w:rsid w:val="002C5B48"/>
    <w:rsid w:val="002D014F"/>
    <w:rsid w:val="002D2647"/>
    <w:rsid w:val="002D4298"/>
    <w:rsid w:val="002D4829"/>
    <w:rsid w:val="002D6541"/>
    <w:rsid w:val="002E150B"/>
    <w:rsid w:val="002E2495"/>
    <w:rsid w:val="002E2C89"/>
    <w:rsid w:val="002E3609"/>
    <w:rsid w:val="002E4D3F"/>
    <w:rsid w:val="002E5668"/>
    <w:rsid w:val="002E61A5"/>
    <w:rsid w:val="002F3675"/>
    <w:rsid w:val="002F59E0"/>
    <w:rsid w:val="002F66A6"/>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44CE"/>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4822"/>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8E1"/>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1BE8"/>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2987"/>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71DE"/>
    <w:rsid w:val="006700F0"/>
    <w:rsid w:val="006706EA"/>
    <w:rsid w:val="00670A48"/>
    <w:rsid w:val="00672F6F"/>
    <w:rsid w:val="0067391D"/>
    <w:rsid w:val="00674C2F"/>
    <w:rsid w:val="00674C8B"/>
    <w:rsid w:val="00685C94"/>
    <w:rsid w:val="00691AEE"/>
    <w:rsid w:val="0069414F"/>
    <w:rsid w:val="0069523C"/>
    <w:rsid w:val="006962CA"/>
    <w:rsid w:val="00696A95"/>
    <w:rsid w:val="006A09DA"/>
    <w:rsid w:val="006A1835"/>
    <w:rsid w:val="006A2625"/>
    <w:rsid w:val="006B4A30"/>
    <w:rsid w:val="006B7569"/>
    <w:rsid w:val="006C28EE"/>
    <w:rsid w:val="006C4FF1"/>
    <w:rsid w:val="006C6887"/>
    <w:rsid w:val="006D2998"/>
    <w:rsid w:val="006D3188"/>
    <w:rsid w:val="006D5159"/>
    <w:rsid w:val="006D6779"/>
    <w:rsid w:val="006E00D0"/>
    <w:rsid w:val="006E08FC"/>
    <w:rsid w:val="006F2588"/>
    <w:rsid w:val="00710A6C"/>
    <w:rsid w:val="00710D98"/>
    <w:rsid w:val="00711CE9"/>
    <w:rsid w:val="00712266"/>
    <w:rsid w:val="00712593"/>
    <w:rsid w:val="00712D01"/>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50B0"/>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09C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92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0260"/>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1F25"/>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604A"/>
    <w:rsid w:val="00C670F8"/>
    <w:rsid w:val="00C6780B"/>
    <w:rsid w:val="00C73A90"/>
    <w:rsid w:val="00C76D49"/>
    <w:rsid w:val="00C80AD4"/>
    <w:rsid w:val="00C80B5E"/>
    <w:rsid w:val="00C82055"/>
    <w:rsid w:val="00C83ACB"/>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056"/>
    <w:rsid w:val="00D56A9F"/>
    <w:rsid w:val="00D57BA2"/>
    <w:rsid w:val="00D60F51"/>
    <w:rsid w:val="00D65E43"/>
    <w:rsid w:val="00D6730A"/>
    <w:rsid w:val="00D674A6"/>
    <w:rsid w:val="00D7168E"/>
    <w:rsid w:val="00D723F5"/>
    <w:rsid w:val="00D72719"/>
    <w:rsid w:val="00D73F9D"/>
    <w:rsid w:val="00D74B7C"/>
    <w:rsid w:val="00D76068"/>
    <w:rsid w:val="00D76B01"/>
    <w:rsid w:val="00D804A2"/>
    <w:rsid w:val="00D84704"/>
    <w:rsid w:val="00D84BF9"/>
    <w:rsid w:val="00D90974"/>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56BE"/>
    <w:rsid w:val="00DE18F5"/>
    <w:rsid w:val="00DE73D2"/>
    <w:rsid w:val="00DF5BFB"/>
    <w:rsid w:val="00DF5CD6"/>
    <w:rsid w:val="00E022DA"/>
    <w:rsid w:val="00E03BCB"/>
    <w:rsid w:val="00E124DC"/>
    <w:rsid w:val="00E13C6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461C"/>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3910BC"/>
  <w15:docId w15:val="{600AA1D9-C6B8-43CD-B9E9-45646E08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451462C9D34195B6B21A3AB6BD15D5"/>
        <w:category>
          <w:name w:val="Allmänt"/>
          <w:gallery w:val="placeholder"/>
        </w:category>
        <w:types>
          <w:type w:val="bbPlcHdr"/>
        </w:types>
        <w:behaviors>
          <w:behavior w:val="content"/>
        </w:behaviors>
        <w:guid w:val="{114470D9-CF86-4627-9E06-57C7B6AE5743}"/>
      </w:docPartPr>
      <w:docPartBody>
        <w:p w:rsidR="0023588E" w:rsidRDefault="00362318" w:rsidP="00362318">
          <w:pPr>
            <w:pStyle w:val="4D451462C9D34195B6B21A3AB6BD15D5"/>
          </w:pPr>
          <w:r>
            <w:t xml:space="preserve"> </w:t>
          </w:r>
        </w:p>
      </w:docPartBody>
    </w:docPart>
    <w:docPart>
      <w:docPartPr>
        <w:name w:val="BBD11EFDE5334B7D8987F3728F4CB361"/>
        <w:category>
          <w:name w:val="Allmänt"/>
          <w:gallery w:val="placeholder"/>
        </w:category>
        <w:types>
          <w:type w:val="bbPlcHdr"/>
        </w:types>
        <w:behaviors>
          <w:behavior w:val="content"/>
        </w:behaviors>
        <w:guid w:val="{F80B3664-C417-45D5-A835-9BFDCE1261B0}"/>
      </w:docPartPr>
      <w:docPartBody>
        <w:p w:rsidR="0023588E" w:rsidRDefault="00362318" w:rsidP="00362318">
          <w:pPr>
            <w:pStyle w:val="BBD11EFDE5334B7D8987F3728F4CB361"/>
          </w:pPr>
          <w:r>
            <w:rPr>
              <w:rStyle w:val="Platshllartext"/>
            </w:rPr>
            <w:t xml:space="preserve"> </w:t>
          </w:r>
        </w:p>
      </w:docPartBody>
    </w:docPart>
    <w:docPart>
      <w:docPartPr>
        <w:name w:val="626FCF93AC8A41799B859D4333F57F37"/>
        <w:category>
          <w:name w:val="Allmänt"/>
          <w:gallery w:val="placeholder"/>
        </w:category>
        <w:types>
          <w:type w:val="bbPlcHdr"/>
        </w:types>
        <w:behaviors>
          <w:behavior w:val="content"/>
        </w:behaviors>
        <w:guid w:val="{9EAF617E-9FFA-43F1-A68B-709204AF8556}"/>
      </w:docPartPr>
      <w:docPartBody>
        <w:p w:rsidR="0023588E" w:rsidRDefault="00362318" w:rsidP="00362318">
          <w:pPr>
            <w:pStyle w:val="626FCF93AC8A41799B859D4333F57F371"/>
          </w:pPr>
          <w:r>
            <w:rPr>
              <w:rStyle w:val="Platshllartext"/>
            </w:rPr>
            <w:t xml:space="preserve"> </w:t>
          </w:r>
        </w:p>
      </w:docPartBody>
    </w:docPart>
    <w:docPart>
      <w:docPartPr>
        <w:name w:val="476E932B35074E5097EB120DD890554C"/>
        <w:category>
          <w:name w:val="Allmänt"/>
          <w:gallery w:val="placeholder"/>
        </w:category>
        <w:types>
          <w:type w:val="bbPlcHdr"/>
        </w:types>
        <w:behaviors>
          <w:behavior w:val="content"/>
        </w:behaviors>
        <w:guid w:val="{4B2CC4CE-E95C-468D-AFB2-81D4DBFDFBF3}"/>
      </w:docPartPr>
      <w:docPartBody>
        <w:p w:rsidR="0023588E" w:rsidRDefault="00362318" w:rsidP="00362318">
          <w:pPr>
            <w:pStyle w:val="476E932B35074E5097EB120DD890554C1"/>
          </w:pPr>
          <w:r>
            <w:rPr>
              <w:rStyle w:val="Platshllartext"/>
            </w:rPr>
            <w:t xml:space="preserve"> </w:t>
          </w:r>
        </w:p>
      </w:docPartBody>
    </w:docPart>
    <w:docPart>
      <w:docPartPr>
        <w:name w:val="B4B5D0772CEF4CB7940FD3B68FA5B648"/>
        <w:category>
          <w:name w:val="Allmänt"/>
          <w:gallery w:val="placeholder"/>
        </w:category>
        <w:types>
          <w:type w:val="bbPlcHdr"/>
        </w:types>
        <w:behaviors>
          <w:behavior w:val="content"/>
        </w:behaviors>
        <w:guid w:val="{F211A550-28FB-40BE-A290-142541DAE369}"/>
      </w:docPartPr>
      <w:docPartBody>
        <w:p w:rsidR="0023588E" w:rsidRDefault="00362318" w:rsidP="00362318">
          <w:pPr>
            <w:pStyle w:val="B4B5D0772CEF4CB7940FD3B68FA5B6481"/>
          </w:pPr>
          <w:r>
            <w:rPr>
              <w:rStyle w:val="Platshllartext"/>
            </w:rPr>
            <w:t xml:space="preserve"> </w:t>
          </w:r>
        </w:p>
      </w:docPartBody>
    </w:docPart>
    <w:docPart>
      <w:docPartPr>
        <w:name w:val="DD0BC05C3AE44C99A8C7D0102B0EE731"/>
        <w:category>
          <w:name w:val="Allmänt"/>
          <w:gallery w:val="placeholder"/>
        </w:category>
        <w:types>
          <w:type w:val="bbPlcHdr"/>
        </w:types>
        <w:behaviors>
          <w:behavior w:val="content"/>
        </w:behaviors>
        <w:guid w:val="{DDE9DE88-1C77-48BC-B839-CFC6C3EA6633}"/>
      </w:docPartPr>
      <w:docPartBody>
        <w:p w:rsidR="0023588E" w:rsidRDefault="00362318" w:rsidP="00362318">
          <w:pPr>
            <w:pStyle w:val="DD0BC05C3AE44C99A8C7D0102B0EE731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18"/>
    <w:rsid w:val="0023588E"/>
    <w:rsid w:val="00362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D451462C9D34195B6B21A3AB6BD15D5">
    <w:name w:val="4D451462C9D34195B6B21A3AB6BD15D5"/>
    <w:rsid w:val="00362318"/>
  </w:style>
  <w:style w:type="character" w:styleId="Platshllartext">
    <w:name w:val="Placeholder Text"/>
    <w:basedOn w:val="Standardstycketeckensnitt"/>
    <w:uiPriority w:val="99"/>
    <w:semiHidden/>
    <w:rsid w:val="00362318"/>
    <w:rPr>
      <w:noProof w:val="0"/>
      <w:color w:val="808080"/>
    </w:rPr>
  </w:style>
  <w:style w:type="paragraph" w:customStyle="1" w:styleId="DBC812590B2345F08A7526545CC0590F">
    <w:name w:val="DBC812590B2345F08A7526545CC0590F"/>
    <w:rsid w:val="00362318"/>
  </w:style>
  <w:style w:type="paragraph" w:customStyle="1" w:styleId="E5B51FEFC0C24F7FB99F1C0FA7F28977">
    <w:name w:val="E5B51FEFC0C24F7FB99F1C0FA7F28977"/>
    <w:rsid w:val="00362318"/>
  </w:style>
  <w:style w:type="paragraph" w:customStyle="1" w:styleId="E06F8DCF37314F05A9337E628CB6E1FB">
    <w:name w:val="E06F8DCF37314F05A9337E628CB6E1FB"/>
    <w:rsid w:val="00362318"/>
  </w:style>
  <w:style w:type="paragraph" w:customStyle="1" w:styleId="FF29E865C3B043309CA8F3CBCE484422">
    <w:name w:val="FF29E865C3B043309CA8F3CBCE484422"/>
    <w:rsid w:val="00362318"/>
  </w:style>
  <w:style w:type="paragraph" w:customStyle="1" w:styleId="BBD11EFDE5334B7D8987F3728F4CB361">
    <w:name w:val="BBD11EFDE5334B7D8987F3728F4CB361"/>
    <w:rsid w:val="00362318"/>
  </w:style>
  <w:style w:type="paragraph" w:customStyle="1" w:styleId="626FCF93AC8A41799B859D4333F57F37">
    <w:name w:val="626FCF93AC8A41799B859D4333F57F37"/>
    <w:rsid w:val="00362318"/>
  </w:style>
  <w:style w:type="paragraph" w:customStyle="1" w:styleId="2878BDAAEB704DAD98E57480A1FF6C62">
    <w:name w:val="2878BDAAEB704DAD98E57480A1FF6C62"/>
    <w:rsid w:val="00362318"/>
  </w:style>
  <w:style w:type="paragraph" w:customStyle="1" w:styleId="987591EF40B34587954A8098B34CB820">
    <w:name w:val="987591EF40B34587954A8098B34CB820"/>
    <w:rsid w:val="00362318"/>
  </w:style>
  <w:style w:type="paragraph" w:customStyle="1" w:styleId="476E932B35074E5097EB120DD890554C">
    <w:name w:val="476E932B35074E5097EB120DD890554C"/>
    <w:rsid w:val="00362318"/>
  </w:style>
  <w:style w:type="paragraph" w:customStyle="1" w:styleId="B4B5D0772CEF4CB7940FD3B68FA5B648">
    <w:name w:val="B4B5D0772CEF4CB7940FD3B68FA5B648"/>
    <w:rsid w:val="00362318"/>
  </w:style>
  <w:style w:type="paragraph" w:customStyle="1" w:styleId="DD0BC05C3AE44C99A8C7D0102B0EE731">
    <w:name w:val="DD0BC05C3AE44C99A8C7D0102B0EE731"/>
    <w:rsid w:val="00362318"/>
  </w:style>
  <w:style w:type="paragraph" w:customStyle="1" w:styleId="626FCF93AC8A41799B859D4333F57F371">
    <w:name w:val="626FCF93AC8A41799B859D4333F57F371"/>
    <w:rsid w:val="003623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6E932B35074E5097EB120DD890554C1">
    <w:name w:val="476E932B35074E5097EB120DD890554C1"/>
    <w:rsid w:val="003623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4B5D0772CEF4CB7940FD3B68FA5B6481">
    <w:name w:val="B4B5D0772CEF4CB7940FD3B68FA5B6481"/>
    <w:rsid w:val="003623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D0BC05C3AE44C99A8C7D0102B0EE7311">
    <w:name w:val="DD0BC05C3AE44C99A8C7D0102B0EE7311"/>
    <w:rsid w:val="0036231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49A14CC6AA94B3CA393FA79408A6E92">
    <w:name w:val="F49A14CC6AA94B3CA393FA79408A6E92"/>
    <w:rsid w:val="00362318"/>
  </w:style>
  <w:style w:type="paragraph" w:customStyle="1" w:styleId="6F9BE9F3D25D467EB53E44183D9FE1B9">
    <w:name w:val="6F9BE9F3D25D467EB53E44183D9FE1B9"/>
    <w:rsid w:val="00362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RkTemplate>
    <DocType>Brev</DocType>
    <DocTypeShowName>Brev</DocTypeShowName>
    <Status> </Status>
    <Sender>
      <SenderName>Veronica Ahlqvist</SenderName>
      <SenderTitle/>
      <SenderMail>veronica.ahlqvist@regeringskansliet.se</SenderMail>
      <SenderPhone>08-405 32 17</SenderPhone>
    </Sender>
    <TopId>1</TopId>
    <TopSender>Jämställdhetsministern samt ministern med ansvar för arbetet mot diskriminering och segregation</TopSender>
    <OrganisationInfo>
      <Organisatoriskenhet1>Arbetsmarknadsdepartementet</Organisatoriskenhet1>
      <Organisatoriskenhet2>Jämställdhetsenheten</Organisatoriskenhet2>
      <Organisatoriskenhet3> </Organisatoriskenhet3>
      <Organisatoriskenhet1Id>198</Organisatoriskenhet1Id>
      <Organisatoriskenhet2Id>586</Organisatoriskenhet2Id>
      <Organisatoriskenhet3Id> </Organisatoriskenhet3Id>
    </OrganisationInfo>
    <HeaderDate>202</HeaderDate>
    <Office/>
    <Dnr>A2020/00268/JÄM</Dnr>
    <ParagrafNr/>
    <DocumentTitle/>
    <VisitingAddress/>
    <Extra1>extrainfo för denna mallm</Extra1>
    <Extra2>mer extrainfo</Extra2>
    <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b57004ad-995f-4cd5-85de-dfc35c278a90</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7294D32C5E9EF34CB5632DDF2F5AF20F" ma:contentTypeVersion="26" ma:contentTypeDescription="Skapa nytt dokument med möjlighet att välja RK-mall" ma:contentTypeScope="" ma:versionID="8fd69e5baa6ab5cc97fc8a6f37a7ea81">
  <xsd:schema xmlns:xsd="http://www.w3.org/2001/XMLSchema" xmlns:xs="http://www.w3.org/2001/XMLSchema" xmlns:p="http://schemas.microsoft.com/office/2006/metadata/properties" xmlns:ns2="4e9c2f0c-7bf8-49af-8356-cbf363fc78a7" xmlns:ns3="cc625d36-bb37-4650-91b9-0c96159295ba" xmlns:ns4="18f3d968-6251-40b0-9f11-012b293496c2" xmlns:ns5="0c29d14f-4f39-4721-823d-1d845105a599" targetNamespace="http://schemas.microsoft.com/office/2006/metadata/properties" ma:root="true" ma:fieldsID="a24ed00e610304e4eada239c8bf58202" ns2:_="" ns3:_="" ns4:_="" ns5:_="">
    <xsd:import namespace="4e9c2f0c-7bf8-49af-8356-cbf363fc78a7"/>
    <xsd:import namespace="cc625d36-bb37-4650-91b9-0c96159295ba"/>
    <xsd:import namespace="18f3d968-6251-40b0-9f11-012b293496c2"/>
    <xsd:import namespace="0c29d14f-4f39-4721-823d-1d845105a599"/>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2e23b06d-ff9d-46ec-a4fc-fc7ca4e8240f}" ma:internalName="TaxCatchAllLabel" ma:readOnly="true" ma:showField="CatchAllDataLabel" ma:web="50ce4725-3f48-418b-b142-09b76e37f040">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2e23b06d-ff9d-46ec-a4fc-fc7ca4e8240f}" ma:internalName="TaxCatchAll" ma:showField="CatchAllData" ma:web="50ce4725-3f48-418b-b142-09b76e37f040">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9d14f-4f39-4721-823d-1d845105a599"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1</RkTemplate>
    <DocType>Brev</DocType>
    <DocTypeShowName>Brev</DocTypeShowName>
    <Status> </Status>
    <Sender>
      <SenderName>Veronica Ahlqvist</SenderName>
      <SenderTitle/>
      <SenderMail>veronica.ahlqvist@regeringskansliet.se</SenderMail>
      <SenderPhone>08-405 32 17</SenderPhone>
    </Sender>
    <TopId>1</TopId>
    <TopSender>Jämställdhetsministern samt ministern med ansvar för arbetet mot diskriminering och segregation</TopSender>
    <OrganisationInfo>
      <Organisatoriskenhet1>Arbetsmarknadsdepartementet</Organisatoriskenhet1>
      <Organisatoriskenhet2>Jämställdhetsenheten</Organisatoriskenhet2>
      <Organisatoriskenhet3> </Organisatoriskenhet3>
      <Organisatoriskenhet1Id>198</Organisatoriskenhet1Id>
      <Organisatoriskenhet2Id>586</Organisatoriskenhet2Id>
      <Organisatoriskenhet3Id> </Organisatoriskenhet3Id>
    </OrganisationInfo>
    <HeaderDate>202</HeaderDate>
    <Office/>
    <Dnr>A2020/00268/JÄM</Dnr>
    <ParagrafNr/>
    <DocumentTitle/>
    <VisitingAddress/>
    <Extra1>extrainfo för denna mallm</Extra1>
    <Extra2>mer extrainfo</Extra2>
    <Extra3/>
    <Number/>
    <Recipient>Till riksdagen</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2E04-892C-4067-AB6F-8CA2BAD45242}"/>
</file>

<file path=customXml/itemProps2.xml><?xml version="1.0" encoding="utf-8"?>
<ds:datastoreItem xmlns:ds="http://schemas.openxmlformats.org/officeDocument/2006/customXml" ds:itemID="{6C17FC1E-8EF4-4692-A238-BD84A5B873C6}"/>
</file>

<file path=customXml/itemProps3.xml><?xml version="1.0" encoding="utf-8"?>
<ds:datastoreItem xmlns:ds="http://schemas.openxmlformats.org/officeDocument/2006/customXml" ds:itemID="{389DF1D7-AC1F-43B3-89EB-3D9CE14DE52F}"/>
</file>

<file path=customXml/itemProps4.xml><?xml version="1.0" encoding="utf-8"?>
<ds:datastoreItem xmlns:ds="http://schemas.openxmlformats.org/officeDocument/2006/customXml" ds:itemID="{6AE26910-6A76-4C8D-9FB9-2A934988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0c29d14f-4f39-4721-823d-1d845105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17FC1E-8EF4-4692-A238-BD84A5B873C6}">
  <ds:schemaRefs>
    <ds:schemaRef ds:uri="http://lp/documentinfo/RK"/>
  </ds:schemaRefs>
</ds:datastoreItem>
</file>

<file path=customXml/itemProps6.xml><?xml version="1.0" encoding="utf-8"?>
<ds:datastoreItem xmlns:ds="http://schemas.openxmlformats.org/officeDocument/2006/customXml" ds:itemID="{8E48D6A2-F4A7-45C7-A174-8F96A352244B}">
  <ds:schemaRefs>
    <ds:schemaRef ds:uri="http://schemas.microsoft.com/sharepoint/v3/contenttype/forms"/>
  </ds:schemaRefs>
</ds:datastoreItem>
</file>

<file path=customXml/itemProps7.xml><?xml version="1.0" encoding="utf-8"?>
<ds:datastoreItem xmlns:ds="http://schemas.openxmlformats.org/officeDocument/2006/customXml" ds:itemID="{8E48D6A2-F4A7-45C7-A174-8F96A352244B}"/>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452</Words>
  <Characters>2398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2020.21 1629-Statliga bidrag till rysk desinformation av Hans Wallmark (M).docx</dc:title>
  <dc:subject/>
  <dc:creator>Veronica Ahlqvist</dc:creator>
  <cp:keywords/>
  <dc:description/>
  <cp:lastModifiedBy>Eva Rod</cp:lastModifiedBy>
  <cp:revision>7</cp:revision>
  <dcterms:created xsi:type="dcterms:W3CDTF">2021-02-12T11:20:00Z</dcterms:created>
  <dcterms:modified xsi:type="dcterms:W3CDTF">2021-02-17T07:33:00Z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07a4f410-3820-4fd0-87c4-bf6b97a69c4d</vt:lpwstr>
  </property>
  <property fmtid="{D5CDD505-2E9C-101B-9397-08002B2CF9AE}" pid="5" name="Organisation">
    <vt:lpwstr/>
  </property>
  <property fmtid="{D5CDD505-2E9C-101B-9397-08002B2CF9AE}" pid="6" name="ActivityCategory">
    <vt:lpwstr/>
  </property>
</Properties>
</file>