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C5EE9" w14:textId="252B72AF" w:rsidR="0099095E" w:rsidRDefault="000D100A" w:rsidP="0099095E">
      <w:pPr>
        <w:pStyle w:val="Brdtext"/>
        <w:rPr>
          <w:rFonts w:eastAsiaTheme="minorEastAsia"/>
        </w:rPr>
      </w:pPr>
      <w:r w:rsidRPr="005D2352">
        <w:rPr>
          <w:rStyle w:val="RubrikChar"/>
        </w:rPr>
        <w:t>Svar på fråga 2018/19:</w:t>
      </w:r>
      <w:r w:rsidR="00205926" w:rsidRPr="005D2352">
        <w:rPr>
          <w:rStyle w:val="RubrikChar"/>
        </w:rPr>
        <w:t>9</w:t>
      </w:r>
      <w:r w:rsidR="006F6CD5" w:rsidRPr="005D2352">
        <w:rPr>
          <w:rStyle w:val="RubrikChar"/>
        </w:rPr>
        <w:t>38</w:t>
      </w:r>
      <w:r w:rsidR="00582B86" w:rsidRPr="005D2352">
        <w:rPr>
          <w:rStyle w:val="RubrikChar"/>
        </w:rPr>
        <w:t xml:space="preserve"> av</w:t>
      </w:r>
      <w:r w:rsidR="006F6CD5" w:rsidRPr="005D2352">
        <w:rPr>
          <w:rStyle w:val="RubrikChar"/>
        </w:rPr>
        <w:t xml:space="preserve"> Kristina Yngwe (C</w:t>
      </w:r>
      <w:r w:rsidR="00582B86" w:rsidRPr="005D2352">
        <w:rPr>
          <w:rStyle w:val="RubrikChar"/>
        </w:rPr>
        <w:t xml:space="preserve">) </w:t>
      </w:r>
      <w:r w:rsidR="006F6CD5" w:rsidRPr="005D2352">
        <w:rPr>
          <w:rStyle w:val="RubrikChar"/>
        </w:rPr>
        <w:t>Åtgärder mot brottsligheten på landsbygden</w:t>
      </w:r>
      <w:r w:rsidR="00582B86" w:rsidRPr="005D2352">
        <w:rPr>
          <w:rStyle w:val="RubrikChar"/>
        </w:rPr>
        <w:br/>
      </w:r>
      <w:r w:rsidR="005D2352">
        <w:br/>
      </w:r>
      <w:r w:rsidR="005D2352" w:rsidRPr="0099095E">
        <w:t xml:space="preserve">Kristina Yngwe har </w:t>
      </w:r>
      <w:r w:rsidR="00582B86" w:rsidRPr="0099095E">
        <w:t xml:space="preserve">frågat </w:t>
      </w:r>
      <w:r w:rsidR="005D2352" w:rsidRPr="0099095E">
        <w:t xml:space="preserve">justitie- och migrationsminister Morgan Johansson </w:t>
      </w:r>
      <w:r w:rsidR="00205926" w:rsidRPr="0099095E">
        <w:t xml:space="preserve">vilka åtgärder </w:t>
      </w:r>
      <w:r w:rsidR="005D2352" w:rsidRPr="0099095E">
        <w:t xml:space="preserve">han och regeringen har vidtagit och vilka åtgärder ministern och regeringen ämnar vidta för att stävja brottsligheten på landsbygden. </w:t>
      </w:r>
      <w:r w:rsidR="008B446E">
        <w:t>Frågan har överlämnats till mig att besvara</w:t>
      </w:r>
      <w:r w:rsidR="005D2352" w:rsidRPr="0099095E">
        <w:t>.</w:t>
      </w:r>
      <w:r w:rsidR="005D2352" w:rsidRPr="0099095E">
        <w:br/>
      </w:r>
      <w:r w:rsidR="005D2352" w:rsidRPr="0099095E">
        <w:br/>
      </w:r>
      <w:r w:rsidR="0099095E" w:rsidRPr="0099095E">
        <w:rPr>
          <w:rFonts w:eastAsiaTheme="minorEastAsia"/>
        </w:rPr>
        <w:t xml:space="preserve">Sverige ska vara ett tryggt land att leva i. Det förutsätter ett starkt rättsväsende och en tillgänglig polis. Att det polisiära arbetet stärks och att fler poliser kan bekämpa brottsligheten och öka tryggheten i hela landet är prioriterade frågor för regeringen. </w:t>
      </w:r>
    </w:p>
    <w:p w14:paraId="7E56EF6F" w14:textId="68AB7213" w:rsidR="0099095E" w:rsidRPr="0099095E" w:rsidRDefault="0099095E" w:rsidP="0099095E">
      <w:pPr>
        <w:pStyle w:val="Brdtext"/>
        <w:rPr>
          <w:rFonts w:cs="Calibri"/>
          <w:lang w:eastAsia="sv-SE"/>
        </w:rPr>
      </w:pPr>
      <w:r w:rsidRPr="0099095E">
        <w:rPr>
          <w:rFonts w:cs="Calibri"/>
          <w:lang w:eastAsia="sv-SE"/>
        </w:rPr>
        <w:t>Utvecklingen i vårt samhälle har medfört ökade krav på Polismyndigheten. För att kunna möta dessa krav och höja ambitionsnivån har regeringen beslutat att göra en kraftig satsning på polisverksamheten. Regeringens målsättning är att antalet anställda i Polismyndigheten</w:t>
      </w:r>
      <w:r w:rsidR="004257D9">
        <w:rPr>
          <w:rFonts w:cs="Calibri"/>
          <w:lang w:eastAsia="sv-SE"/>
        </w:rPr>
        <w:t xml:space="preserve"> </w:t>
      </w:r>
      <w:r w:rsidRPr="0099095E">
        <w:rPr>
          <w:rFonts w:cs="Calibri"/>
          <w:lang w:eastAsia="sv-SE"/>
        </w:rPr>
        <w:t>ska öka med 10 000 fram till 2024.</w:t>
      </w:r>
      <w:r w:rsidR="004257D9">
        <w:rPr>
          <w:rFonts w:cs="Calibri"/>
          <w:lang w:eastAsia="sv-SE"/>
        </w:rPr>
        <w:t xml:space="preserve"> S</w:t>
      </w:r>
      <w:r w:rsidR="004257D9">
        <w:t xml:space="preserve">edan den 1 januari 2016 har antalet polisanställda ökat med drygt 3 200 (t.o.m. </w:t>
      </w:r>
      <w:r w:rsidR="008B446E">
        <w:t xml:space="preserve">den </w:t>
      </w:r>
      <w:r w:rsidR="004257D9">
        <w:t>31 juli 2019).</w:t>
      </w:r>
    </w:p>
    <w:p w14:paraId="40AAAF87" w14:textId="77777777" w:rsidR="0099095E" w:rsidRPr="0099095E" w:rsidRDefault="0099095E" w:rsidP="0099095E">
      <w:pPr>
        <w:pStyle w:val="Brdtext"/>
        <w:rPr>
          <w:rFonts w:eastAsiaTheme="minorEastAsia"/>
        </w:rPr>
      </w:pPr>
      <w:r w:rsidRPr="0099095E">
        <w:rPr>
          <w:rFonts w:eastAsiaTheme="minorEastAsia"/>
          <w:lang w:eastAsia="sv-SE"/>
        </w:rPr>
        <w:t xml:space="preserve">Det är Polismyndigheten som </w:t>
      </w:r>
      <w:r w:rsidRPr="0099095E">
        <w:rPr>
          <w:rFonts w:eastAsiaTheme="minorEastAsia"/>
        </w:rPr>
        <w:t>avgör hur resurser ska fördelas internt inom organisationen och vilka åtgärder som behöver vidtas för att fullgöra de arbetsuppgifter och mål som myndigheten har. Men det är förstås en självklarhet att polisen ska finnas i hela landet. Regeringens insatser på området skapar förutsättningar för det.</w:t>
      </w:r>
    </w:p>
    <w:p w14:paraId="6F85C14C" w14:textId="55EDE9B5" w:rsidR="00E10081" w:rsidRDefault="00E10081" w:rsidP="00E10081">
      <w:pPr>
        <w:pStyle w:val="Brdtext"/>
      </w:pPr>
      <w:r>
        <w:t>Vi vet att många av tillgreppsbrotten begås av utländska stöldligor vilka regeringen är fast besluten att slå tillbaka mot. Människor och företag drabbas hårt och det kan vi inte tolerera. Sverige behöver bli ett mindre attraktivt mål för internationella brottsnätverk så att mängden organiserade tillgreppsbrott som begås i landet minska</w:t>
      </w:r>
      <w:r w:rsidR="00F320C4">
        <w:t>r</w:t>
      </w:r>
      <w:r>
        <w:t>.</w:t>
      </w:r>
    </w:p>
    <w:p w14:paraId="05F672CF" w14:textId="77777777" w:rsidR="00C852E8" w:rsidRDefault="00E10081" w:rsidP="0099095E">
      <w:pPr>
        <w:pStyle w:val="Brdtext"/>
      </w:pPr>
      <w:r>
        <w:t xml:space="preserve">Vi arbetar på flera fronter för att uppnå detta. Ett exempel på en åtgärd är att Polismyndigheten, Tullverket och Kustbevakningen har ett gemensamt uppdrag att förstärka bekämpningen av internationella brottsnätverk som begår tillgreppsbrott i Sverige. I detta uppdrag ingår att Polismyndigheten ska höja förmågan att delta i operativt, internationellt polissamarbete mot organiserad tillgreppsbrottslighet. </w:t>
      </w:r>
    </w:p>
    <w:p w14:paraId="532049E5" w14:textId="57C043D0" w:rsidR="00B50806" w:rsidRDefault="0027276E" w:rsidP="0099095E">
      <w:pPr>
        <w:pStyle w:val="Brdtext"/>
      </w:pPr>
      <w:r w:rsidRPr="008F3D4B">
        <w:rPr>
          <w:rFonts w:ascii="Garamond" w:eastAsia="Garamond" w:hAnsi="Garamond" w:cs="Times New Roman"/>
        </w:rPr>
        <w:t xml:space="preserve">Regeringen har </w:t>
      </w:r>
      <w:r>
        <w:rPr>
          <w:rFonts w:ascii="Garamond" w:eastAsia="Garamond" w:hAnsi="Garamond" w:cs="Times New Roman"/>
        </w:rPr>
        <w:t xml:space="preserve">även </w:t>
      </w:r>
      <w:r w:rsidRPr="008F3D4B">
        <w:rPr>
          <w:rFonts w:ascii="Garamond" w:eastAsia="Garamond" w:hAnsi="Garamond" w:cs="Times New Roman"/>
        </w:rPr>
        <w:t xml:space="preserve">lagt ett antal förslag till ny lagstiftning som är relevanta i </w:t>
      </w:r>
      <w:r>
        <w:rPr>
          <w:rFonts w:ascii="Garamond" w:eastAsia="Garamond" w:hAnsi="Garamond" w:cs="Times New Roman"/>
        </w:rPr>
        <w:t>detta sammanhang</w:t>
      </w:r>
      <w:r w:rsidRPr="008F3D4B">
        <w:rPr>
          <w:rFonts w:ascii="Garamond" w:eastAsia="Garamond" w:hAnsi="Garamond" w:cs="Times New Roman"/>
        </w:rPr>
        <w:t xml:space="preserve">. </w:t>
      </w:r>
      <w:r>
        <w:rPr>
          <w:rFonts w:ascii="Garamond" w:eastAsia="Garamond" w:hAnsi="Garamond" w:cs="Times New Roman"/>
        </w:rPr>
        <w:t>Det handlar exempelvis om den nya kamerabevakningslagen som trädde i kraft den 1 augusti 2018 där den generella tillståndsplikten, som tidigare gällt för kamerabevakning, slopats. Den nya kamerabevakningslagen medför bl.a. att kamerabevakning vid gårdar och lantbruk nu kan genomföras utan tillstånd.</w:t>
      </w:r>
    </w:p>
    <w:p w14:paraId="0A6B6ECF" w14:textId="11454CC6" w:rsidR="008B0632" w:rsidRDefault="00604DCE" w:rsidP="0099095E">
      <w:pPr>
        <w:pStyle w:val="Brdtext"/>
      </w:pPr>
      <w:r>
        <w:t xml:space="preserve">Regeringen </w:t>
      </w:r>
      <w:r w:rsidR="00B50806">
        <w:t xml:space="preserve">har också startat ett nationellt </w:t>
      </w:r>
      <w:r>
        <w:t xml:space="preserve">brottsförebyggande program, Tillsammans mot brott, </w:t>
      </w:r>
      <w:r w:rsidR="00CC5536">
        <w:t xml:space="preserve">som </w:t>
      </w:r>
      <w:r>
        <w:t xml:space="preserve">riktar sig till en bred målgrupp och </w:t>
      </w:r>
      <w:r w:rsidR="00CC5536">
        <w:t xml:space="preserve">där </w:t>
      </w:r>
      <w:r>
        <w:t>en bred samverkan är en förutsättning för ett framgångsrikt brottsförebyggande arbete på lokal nivå.</w:t>
      </w:r>
    </w:p>
    <w:p w14:paraId="28B06874" w14:textId="62CF0AB0" w:rsidR="00E0251D" w:rsidRDefault="00BE5E77" w:rsidP="00E0251D">
      <w:pPr>
        <w:pStyle w:val="Brdtext"/>
      </w:pPr>
      <w:r>
        <w:t>Regeringen</w:t>
      </w:r>
      <w:r w:rsidR="00E0251D">
        <w:t xml:space="preserve"> följer löpande utvecklingen för att säkerställa att Polismyndigheten kan leva upp till de krav som ställs på den</w:t>
      </w:r>
      <w:r>
        <w:t xml:space="preserve"> och att vidtagna åtgärder ger önskad effekt</w:t>
      </w:r>
      <w:r w:rsidR="00E0251D">
        <w:t>.</w:t>
      </w:r>
    </w:p>
    <w:p w14:paraId="5686A47C" w14:textId="03DDCE22" w:rsidR="00582B86" w:rsidRDefault="004C04E9" w:rsidP="0099095E">
      <w:pPr>
        <w:pStyle w:val="Brdtext"/>
      </w:pPr>
      <w:r>
        <w:br/>
      </w:r>
      <w:r w:rsidR="00582B86">
        <w:t xml:space="preserve">Stockholm den </w:t>
      </w:r>
      <w:sdt>
        <w:sdtPr>
          <w:id w:val="-1225218591"/>
          <w:placeholder>
            <w:docPart w:val="69FE9ACD3AD6447C85FC06960A436302"/>
          </w:placeholder>
          <w:dataBinding w:prefixMappings="xmlns:ns0='http://lp/documentinfo/RK' " w:xpath="/ns0:DocumentInfo[1]/ns0:BaseInfo[1]/ns0:HeaderDate[1]" w:storeItemID="{A0FE2748-6F6D-47EF-A3F3-BA7F2EB30C64}"/>
          <w:date w:fullDate="2019-09-16T00:00:00Z">
            <w:dateFormat w:val="d MMMM yyyy"/>
            <w:lid w:val="sv-SE"/>
            <w:storeMappedDataAs w:val="dateTime"/>
            <w:calendar w:val="gregorian"/>
          </w:date>
        </w:sdtPr>
        <w:sdtEndPr/>
        <w:sdtContent>
          <w:r w:rsidR="00CC5536">
            <w:t>1</w:t>
          </w:r>
          <w:r w:rsidR="006F6CD5">
            <w:t>6</w:t>
          </w:r>
          <w:r w:rsidR="00CC5536">
            <w:t xml:space="preserve"> september 2019</w:t>
          </w:r>
        </w:sdtContent>
      </w:sdt>
    </w:p>
    <w:p w14:paraId="0661061D" w14:textId="77777777" w:rsidR="00DC6803" w:rsidRDefault="00DC6803" w:rsidP="0099095E">
      <w:pPr>
        <w:pStyle w:val="Brdtext"/>
      </w:pPr>
    </w:p>
    <w:p w14:paraId="53342A93" w14:textId="60263575" w:rsidR="00B31BFB" w:rsidRPr="006273E4" w:rsidRDefault="008145C5" w:rsidP="0099095E">
      <w:pPr>
        <w:pStyle w:val="Brdtext"/>
      </w:pPr>
      <w:r>
        <w:t>Mikael Damberg</w:t>
      </w:r>
    </w:p>
    <w:sectPr w:rsidR="00B31BFB" w:rsidRPr="006273E4" w:rsidSect="00582B8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64051" w14:textId="77777777" w:rsidR="00904608" w:rsidRDefault="00904608" w:rsidP="00A87A54">
      <w:pPr>
        <w:spacing w:after="0" w:line="240" w:lineRule="auto"/>
      </w:pPr>
      <w:r>
        <w:separator/>
      </w:r>
    </w:p>
  </w:endnote>
  <w:endnote w:type="continuationSeparator" w:id="0">
    <w:p w14:paraId="6E42A6A9" w14:textId="77777777" w:rsidR="00904608" w:rsidRDefault="0090460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F84007D" w14:textId="77777777" w:rsidTr="006A26EC">
      <w:trPr>
        <w:trHeight w:val="227"/>
        <w:jc w:val="right"/>
      </w:trPr>
      <w:tc>
        <w:tcPr>
          <w:tcW w:w="708" w:type="dxa"/>
          <w:vAlign w:val="bottom"/>
        </w:tcPr>
        <w:p w14:paraId="11CCF948" w14:textId="51D4191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32B0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32B06">
            <w:rPr>
              <w:rStyle w:val="Sidnummer"/>
              <w:noProof/>
            </w:rPr>
            <w:t>2</w:t>
          </w:r>
          <w:r>
            <w:rPr>
              <w:rStyle w:val="Sidnummer"/>
            </w:rPr>
            <w:fldChar w:fldCharType="end"/>
          </w:r>
          <w:r>
            <w:rPr>
              <w:rStyle w:val="Sidnummer"/>
            </w:rPr>
            <w:t>)</w:t>
          </w:r>
        </w:p>
      </w:tc>
    </w:tr>
    <w:tr w:rsidR="005606BC" w:rsidRPr="00347E11" w14:paraId="40502DEB" w14:textId="77777777" w:rsidTr="006A26EC">
      <w:trPr>
        <w:trHeight w:val="850"/>
        <w:jc w:val="right"/>
      </w:trPr>
      <w:tc>
        <w:tcPr>
          <w:tcW w:w="708" w:type="dxa"/>
          <w:vAlign w:val="bottom"/>
        </w:tcPr>
        <w:p w14:paraId="0613CA9A" w14:textId="77777777" w:rsidR="005606BC" w:rsidRPr="00347E11" w:rsidRDefault="005606BC" w:rsidP="005606BC">
          <w:pPr>
            <w:pStyle w:val="Sidfot"/>
            <w:spacing w:line="276" w:lineRule="auto"/>
            <w:jc w:val="right"/>
          </w:pPr>
        </w:p>
      </w:tc>
    </w:tr>
  </w:tbl>
  <w:p w14:paraId="5EFE5E2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8F7C3F" w14:textId="77777777" w:rsidTr="001F4302">
      <w:trPr>
        <w:trHeight w:val="510"/>
      </w:trPr>
      <w:tc>
        <w:tcPr>
          <w:tcW w:w="8525" w:type="dxa"/>
          <w:gridSpan w:val="2"/>
          <w:vAlign w:val="bottom"/>
        </w:tcPr>
        <w:p w14:paraId="732D43D0" w14:textId="77777777" w:rsidR="00347E11" w:rsidRPr="00347E11" w:rsidRDefault="00347E11" w:rsidP="00347E11">
          <w:pPr>
            <w:pStyle w:val="Sidfot"/>
            <w:rPr>
              <w:sz w:val="8"/>
            </w:rPr>
          </w:pPr>
        </w:p>
      </w:tc>
    </w:tr>
    <w:tr w:rsidR="00093408" w:rsidRPr="00EE3C0F" w14:paraId="21C0A7CA" w14:textId="77777777" w:rsidTr="00C26068">
      <w:trPr>
        <w:trHeight w:val="227"/>
      </w:trPr>
      <w:tc>
        <w:tcPr>
          <w:tcW w:w="4074" w:type="dxa"/>
        </w:tcPr>
        <w:p w14:paraId="5D9E5620" w14:textId="77777777" w:rsidR="00347E11" w:rsidRPr="00F53AEA" w:rsidRDefault="00347E11" w:rsidP="00C26068">
          <w:pPr>
            <w:pStyle w:val="Sidfot"/>
            <w:spacing w:line="276" w:lineRule="auto"/>
          </w:pPr>
        </w:p>
      </w:tc>
      <w:tc>
        <w:tcPr>
          <w:tcW w:w="4451" w:type="dxa"/>
        </w:tcPr>
        <w:p w14:paraId="1E5AF047" w14:textId="77777777" w:rsidR="00093408" w:rsidRPr="00F53AEA" w:rsidRDefault="00093408" w:rsidP="00F53AEA">
          <w:pPr>
            <w:pStyle w:val="Sidfot"/>
            <w:spacing w:line="276" w:lineRule="auto"/>
          </w:pPr>
        </w:p>
      </w:tc>
    </w:tr>
  </w:tbl>
  <w:p w14:paraId="76F1BB9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F121E" w14:textId="77777777" w:rsidR="00904608" w:rsidRDefault="00904608" w:rsidP="00A87A54">
      <w:pPr>
        <w:spacing w:after="0" w:line="240" w:lineRule="auto"/>
      </w:pPr>
      <w:r>
        <w:separator/>
      </w:r>
    </w:p>
  </w:footnote>
  <w:footnote w:type="continuationSeparator" w:id="0">
    <w:p w14:paraId="375D0A8C" w14:textId="77777777" w:rsidR="00904608" w:rsidRDefault="0090460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2B86" w14:paraId="0347DD37" w14:textId="77777777" w:rsidTr="00C93EBA">
      <w:trPr>
        <w:trHeight w:val="227"/>
      </w:trPr>
      <w:tc>
        <w:tcPr>
          <w:tcW w:w="5534" w:type="dxa"/>
        </w:tcPr>
        <w:p w14:paraId="320136E0" w14:textId="77777777" w:rsidR="00582B86" w:rsidRPr="007D73AB" w:rsidRDefault="00582B86">
          <w:pPr>
            <w:pStyle w:val="Sidhuvud"/>
          </w:pPr>
        </w:p>
      </w:tc>
      <w:tc>
        <w:tcPr>
          <w:tcW w:w="3170" w:type="dxa"/>
          <w:vAlign w:val="bottom"/>
        </w:tcPr>
        <w:p w14:paraId="73A30E02" w14:textId="265FA9E5" w:rsidR="00582B86" w:rsidRPr="007D73AB" w:rsidRDefault="00582B86" w:rsidP="00340DE0">
          <w:pPr>
            <w:pStyle w:val="Sidhuvud"/>
          </w:pPr>
        </w:p>
      </w:tc>
      <w:tc>
        <w:tcPr>
          <w:tcW w:w="1134" w:type="dxa"/>
        </w:tcPr>
        <w:p w14:paraId="515D4C60" w14:textId="77777777" w:rsidR="00582B86" w:rsidRDefault="00582B86" w:rsidP="005A703A">
          <w:pPr>
            <w:pStyle w:val="Sidhuvud"/>
          </w:pPr>
        </w:p>
      </w:tc>
    </w:tr>
    <w:tr w:rsidR="00582B86" w14:paraId="02FF1901" w14:textId="77777777" w:rsidTr="00C93EBA">
      <w:trPr>
        <w:trHeight w:val="1928"/>
      </w:trPr>
      <w:tc>
        <w:tcPr>
          <w:tcW w:w="5534" w:type="dxa"/>
        </w:tcPr>
        <w:p w14:paraId="76FE2E64" w14:textId="77777777" w:rsidR="00582B86" w:rsidRPr="00340DE0" w:rsidRDefault="00582B86" w:rsidP="00340DE0">
          <w:pPr>
            <w:pStyle w:val="Sidhuvud"/>
          </w:pPr>
          <w:r>
            <w:rPr>
              <w:noProof/>
            </w:rPr>
            <w:drawing>
              <wp:inline distT="0" distB="0" distL="0" distR="0" wp14:anchorId="64BF7F0B" wp14:editId="2179B32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046A101" w14:textId="77777777" w:rsidR="00582B86" w:rsidRDefault="00582B86" w:rsidP="00EE3C0F">
          <w:pPr>
            <w:pStyle w:val="Sidhuvud"/>
          </w:pPr>
        </w:p>
        <w:p w14:paraId="009B5259" w14:textId="77777777" w:rsidR="00582B86" w:rsidRDefault="00582B86" w:rsidP="00EE3C0F">
          <w:pPr>
            <w:pStyle w:val="Sidhuvud"/>
          </w:pPr>
        </w:p>
        <w:p w14:paraId="61B2CF89" w14:textId="77777777" w:rsidR="00582B86" w:rsidRDefault="00582B86" w:rsidP="00EE3C0F">
          <w:pPr>
            <w:pStyle w:val="Sidhuvud"/>
          </w:pPr>
        </w:p>
        <w:sdt>
          <w:sdtPr>
            <w:alias w:val="Dnr"/>
            <w:tag w:val="ccRKShow_Dnr"/>
            <w:id w:val="-829283628"/>
            <w:placeholder>
              <w:docPart w:val="5D1F1C026FBC41A38A89A4C4FB11C85F"/>
            </w:placeholder>
            <w:dataBinding w:prefixMappings="xmlns:ns0='http://lp/documentinfo/RK' " w:xpath="/ns0:DocumentInfo[1]/ns0:BaseInfo[1]/ns0:Dnr[1]" w:storeItemID="{A0FE2748-6F6D-47EF-A3F3-BA7F2EB30C64}"/>
            <w:text/>
          </w:sdtPr>
          <w:sdtEndPr/>
          <w:sdtContent>
            <w:p w14:paraId="23D0A53F" w14:textId="3829FF8C" w:rsidR="00582B86" w:rsidRDefault="006329A2" w:rsidP="00EE3C0F">
              <w:pPr>
                <w:pStyle w:val="Sidhuvud"/>
              </w:pPr>
              <w:r>
                <w:t>Ju2019/</w:t>
              </w:r>
              <w:r w:rsidR="006F6CD5">
                <w:t>02884</w:t>
              </w:r>
              <w:r>
                <w:t>/POL</w:t>
              </w:r>
            </w:p>
          </w:sdtContent>
        </w:sdt>
        <w:p w14:paraId="1660251A" w14:textId="2A9F5AF8" w:rsidR="00582B86" w:rsidRDefault="00582B86" w:rsidP="00EE3C0F">
          <w:pPr>
            <w:pStyle w:val="Sidhuvud"/>
          </w:pPr>
        </w:p>
      </w:tc>
      <w:tc>
        <w:tcPr>
          <w:tcW w:w="1134" w:type="dxa"/>
        </w:tcPr>
        <w:p w14:paraId="017C074D" w14:textId="77777777" w:rsidR="00582B86" w:rsidRDefault="00582B86" w:rsidP="0094502D">
          <w:pPr>
            <w:pStyle w:val="Sidhuvud"/>
          </w:pPr>
        </w:p>
        <w:p w14:paraId="0E30D8F0" w14:textId="77777777" w:rsidR="00582B86" w:rsidRPr="0094502D" w:rsidRDefault="00582B86" w:rsidP="00EC71A6">
          <w:pPr>
            <w:pStyle w:val="Sidhuvud"/>
          </w:pPr>
        </w:p>
      </w:tc>
    </w:tr>
    <w:tr w:rsidR="00582B86" w14:paraId="483AA95D" w14:textId="77777777" w:rsidTr="00C93EBA">
      <w:trPr>
        <w:trHeight w:val="2268"/>
      </w:trPr>
      <w:sdt>
        <w:sdtPr>
          <w:rPr>
            <w:b/>
          </w:rPr>
          <w:alias w:val="SenderText"/>
          <w:tag w:val="ccRKShow_SenderText"/>
          <w:id w:val="1374046025"/>
          <w:placeholder>
            <w:docPart w:val="D92D735D33474C4592E98D2B130CE765"/>
          </w:placeholder>
        </w:sdtPr>
        <w:sdtEndPr>
          <w:rPr>
            <w:b w:val="0"/>
          </w:rPr>
        </w:sdtEndPr>
        <w:sdtContent>
          <w:tc>
            <w:tcPr>
              <w:tcW w:w="5534" w:type="dxa"/>
              <w:tcMar>
                <w:right w:w="1134" w:type="dxa"/>
              </w:tcMar>
            </w:tcPr>
            <w:p w14:paraId="0F6EE19E" w14:textId="77777777" w:rsidR="00582B86" w:rsidRPr="00582B86" w:rsidRDefault="00582B86" w:rsidP="00340DE0">
              <w:pPr>
                <w:pStyle w:val="Sidhuvud"/>
                <w:rPr>
                  <w:b/>
                </w:rPr>
              </w:pPr>
              <w:r w:rsidRPr="00582B86">
                <w:rPr>
                  <w:b/>
                </w:rPr>
                <w:t>Justitiedepartementet</w:t>
              </w:r>
            </w:p>
            <w:p w14:paraId="2BD2269B" w14:textId="77777777" w:rsidR="0008625E" w:rsidRDefault="008145C5" w:rsidP="00340DE0">
              <w:pPr>
                <w:pStyle w:val="Sidhuvud"/>
              </w:pPr>
              <w:r>
                <w:t>I</w:t>
              </w:r>
              <w:r w:rsidR="00582B86" w:rsidRPr="00582B86">
                <w:t>nrikesministern</w:t>
              </w:r>
            </w:p>
            <w:p w14:paraId="381FE3FC" w14:textId="2EE4BE80" w:rsidR="000D100A" w:rsidRDefault="000D100A" w:rsidP="00340DE0">
              <w:pPr>
                <w:pStyle w:val="Sidhuvud"/>
              </w:pPr>
            </w:p>
            <w:p w14:paraId="3A7A0A4F" w14:textId="701D135C" w:rsidR="000D100A" w:rsidRDefault="000D100A" w:rsidP="00340DE0">
              <w:pPr>
                <w:pStyle w:val="Sidhuvud"/>
              </w:pPr>
            </w:p>
            <w:p w14:paraId="76EA4D11" w14:textId="39578FC2" w:rsidR="00582B86" w:rsidRPr="00340DE0" w:rsidRDefault="00582B86" w:rsidP="00340DE0">
              <w:pPr>
                <w:pStyle w:val="Sidhuvud"/>
              </w:pPr>
            </w:p>
          </w:tc>
        </w:sdtContent>
      </w:sdt>
      <w:sdt>
        <w:sdtPr>
          <w:alias w:val="Recipient"/>
          <w:tag w:val="ccRKShow_Recipient"/>
          <w:id w:val="-28344517"/>
          <w:placeholder>
            <w:docPart w:val="3491897907794F5EA6E983AF4B045761"/>
          </w:placeholder>
          <w:dataBinding w:prefixMappings="xmlns:ns0='http://lp/documentinfo/RK' " w:xpath="/ns0:DocumentInfo[1]/ns0:BaseInfo[1]/ns0:Recipient[1]" w:storeItemID="{A0FE2748-6F6D-47EF-A3F3-BA7F2EB30C64}"/>
          <w:text w:multiLine="1"/>
        </w:sdtPr>
        <w:sdtEndPr/>
        <w:sdtContent>
          <w:tc>
            <w:tcPr>
              <w:tcW w:w="3170" w:type="dxa"/>
            </w:tcPr>
            <w:p w14:paraId="159B7340" w14:textId="77777777" w:rsidR="00582B86" w:rsidRDefault="00582B86" w:rsidP="00547B89">
              <w:pPr>
                <w:pStyle w:val="Sidhuvud"/>
              </w:pPr>
              <w:r>
                <w:t>Till riksdagen</w:t>
              </w:r>
            </w:p>
          </w:tc>
        </w:sdtContent>
      </w:sdt>
      <w:tc>
        <w:tcPr>
          <w:tcW w:w="1134" w:type="dxa"/>
        </w:tcPr>
        <w:p w14:paraId="07A10B49" w14:textId="77777777" w:rsidR="00582B86" w:rsidRDefault="00582B86" w:rsidP="003E6020">
          <w:pPr>
            <w:pStyle w:val="Sidhuvud"/>
          </w:pPr>
        </w:p>
      </w:tc>
    </w:tr>
  </w:tbl>
  <w:p w14:paraId="0D80375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44020EA"/>
    <w:multiLevelType w:val="hybridMultilevel"/>
    <w:tmpl w:val="777A15A6"/>
    <w:lvl w:ilvl="0" w:tplc="FCB2E98E">
      <w:start w:val="1"/>
      <w:numFmt w:val="bullet"/>
      <w:lvlText w:val=""/>
      <w:lvlJc w:val="left"/>
      <w:pPr>
        <w:ind w:left="340" w:hanging="3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48F735A"/>
    <w:multiLevelType w:val="hybridMultilevel"/>
    <w:tmpl w:val="1542F8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1"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1"/>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7"/>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86"/>
    <w:rsid w:val="00000290"/>
    <w:rsid w:val="00000C06"/>
    <w:rsid w:val="0000412C"/>
    <w:rsid w:val="00004D5C"/>
    <w:rsid w:val="00005F68"/>
    <w:rsid w:val="00006CA7"/>
    <w:rsid w:val="00011E02"/>
    <w:rsid w:val="00012B00"/>
    <w:rsid w:val="00014EF6"/>
    <w:rsid w:val="00017197"/>
    <w:rsid w:val="0001725B"/>
    <w:rsid w:val="000203B0"/>
    <w:rsid w:val="000241FA"/>
    <w:rsid w:val="00025992"/>
    <w:rsid w:val="00026711"/>
    <w:rsid w:val="0002708E"/>
    <w:rsid w:val="00034BD0"/>
    <w:rsid w:val="00036155"/>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57A7"/>
    <w:rsid w:val="0008625E"/>
    <w:rsid w:val="000862E0"/>
    <w:rsid w:val="000873C3"/>
    <w:rsid w:val="00093408"/>
    <w:rsid w:val="00093BBF"/>
    <w:rsid w:val="0009435C"/>
    <w:rsid w:val="000A13CA"/>
    <w:rsid w:val="000A456A"/>
    <w:rsid w:val="000A5E43"/>
    <w:rsid w:val="000B56A9"/>
    <w:rsid w:val="000C61D1"/>
    <w:rsid w:val="000D100A"/>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5AF6"/>
    <w:rsid w:val="00176A26"/>
    <w:rsid w:val="001774F8"/>
    <w:rsid w:val="00180BE1"/>
    <w:rsid w:val="001813DF"/>
    <w:rsid w:val="0019051C"/>
    <w:rsid w:val="0019127B"/>
    <w:rsid w:val="00192350"/>
    <w:rsid w:val="00192E34"/>
    <w:rsid w:val="00197A8A"/>
    <w:rsid w:val="001A0E1D"/>
    <w:rsid w:val="001A2A61"/>
    <w:rsid w:val="001A5D13"/>
    <w:rsid w:val="001A5D2B"/>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05926"/>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276E"/>
    <w:rsid w:val="00275872"/>
    <w:rsid w:val="00281106"/>
    <w:rsid w:val="00282263"/>
    <w:rsid w:val="00282417"/>
    <w:rsid w:val="00282D27"/>
    <w:rsid w:val="0028321F"/>
    <w:rsid w:val="00287F0D"/>
    <w:rsid w:val="00292420"/>
    <w:rsid w:val="00293AFF"/>
    <w:rsid w:val="00296B7A"/>
    <w:rsid w:val="00297EC2"/>
    <w:rsid w:val="002A39EF"/>
    <w:rsid w:val="002A6820"/>
    <w:rsid w:val="002B6849"/>
    <w:rsid w:val="002C1CB6"/>
    <w:rsid w:val="002C1D37"/>
    <w:rsid w:val="002C476F"/>
    <w:rsid w:val="002C5B48"/>
    <w:rsid w:val="002D2647"/>
    <w:rsid w:val="002D2AE2"/>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3E95"/>
    <w:rsid w:val="003A5969"/>
    <w:rsid w:val="003A5C58"/>
    <w:rsid w:val="003B0C81"/>
    <w:rsid w:val="003B317D"/>
    <w:rsid w:val="003B5B2F"/>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518A"/>
    <w:rsid w:val="004257D9"/>
    <w:rsid w:val="00426213"/>
    <w:rsid w:val="00431A7B"/>
    <w:rsid w:val="0043623F"/>
    <w:rsid w:val="00437459"/>
    <w:rsid w:val="00441D70"/>
    <w:rsid w:val="004425C2"/>
    <w:rsid w:val="00445604"/>
    <w:rsid w:val="00447898"/>
    <w:rsid w:val="00453B8D"/>
    <w:rsid w:val="004557F3"/>
    <w:rsid w:val="0045607E"/>
    <w:rsid w:val="00456DC3"/>
    <w:rsid w:val="0046337E"/>
    <w:rsid w:val="00464CA1"/>
    <w:rsid w:val="004660C8"/>
    <w:rsid w:val="00467DEF"/>
    <w:rsid w:val="0047173C"/>
    <w:rsid w:val="00472EBA"/>
    <w:rsid w:val="00472F61"/>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407E"/>
    <w:rsid w:val="004A66B1"/>
    <w:rsid w:val="004A7DC4"/>
    <w:rsid w:val="004B01E2"/>
    <w:rsid w:val="004B1E7B"/>
    <w:rsid w:val="004B3029"/>
    <w:rsid w:val="004B32D2"/>
    <w:rsid w:val="004B35E7"/>
    <w:rsid w:val="004B63BF"/>
    <w:rsid w:val="004B66DA"/>
    <w:rsid w:val="004B696B"/>
    <w:rsid w:val="004B7DFF"/>
    <w:rsid w:val="004C04E9"/>
    <w:rsid w:val="004C3A3F"/>
    <w:rsid w:val="004C5686"/>
    <w:rsid w:val="004C70EE"/>
    <w:rsid w:val="004D766C"/>
    <w:rsid w:val="004E1DE3"/>
    <w:rsid w:val="004E251B"/>
    <w:rsid w:val="004E25CD"/>
    <w:rsid w:val="004E2A4B"/>
    <w:rsid w:val="004E6D22"/>
    <w:rsid w:val="004E7128"/>
    <w:rsid w:val="004F0448"/>
    <w:rsid w:val="004F1EA0"/>
    <w:rsid w:val="004F4021"/>
    <w:rsid w:val="004F5640"/>
    <w:rsid w:val="004F6525"/>
    <w:rsid w:val="004F6FE2"/>
    <w:rsid w:val="00505905"/>
    <w:rsid w:val="005064F8"/>
    <w:rsid w:val="00511A1B"/>
    <w:rsid w:val="00511A68"/>
    <w:rsid w:val="00513E7D"/>
    <w:rsid w:val="00514A67"/>
    <w:rsid w:val="00515A40"/>
    <w:rsid w:val="005166F6"/>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2B86"/>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352"/>
    <w:rsid w:val="005E2F29"/>
    <w:rsid w:val="005E400D"/>
    <w:rsid w:val="005E4E79"/>
    <w:rsid w:val="005E5CE7"/>
    <w:rsid w:val="005E790C"/>
    <w:rsid w:val="005F08C5"/>
    <w:rsid w:val="00604DCE"/>
    <w:rsid w:val="00605718"/>
    <w:rsid w:val="00605C66"/>
    <w:rsid w:val="00607814"/>
    <w:rsid w:val="006129F2"/>
    <w:rsid w:val="006175D7"/>
    <w:rsid w:val="006208E5"/>
    <w:rsid w:val="006273E4"/>
    <w:rsid w:val="00631F82"/>
    <w:rsid w:val="006329A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6F6CD5"/>
    <w:rsid w:val="00710A6C"/>
    <w:rsid w:val="00710D98"/>
    <w:rsid w:val="00711CE9"/>
    <w:rsid w:val="00712266"/>
    <w:rsid w:val="00712593"/>
    <w:rsid w:val="00712D82"/>
    <w:rsid w:val="00713656"/>
    <w:rsid w:val="00716E22"/>
    <w:rsid w:val="007171AB"/>
    <w:rsid w:val="007213D0"/>
    <w:rsid w:val="00732599"/>
    <w:rsid w:val="00743E09"/>
    <w:rsid w:val="00744FCC"/>
    <w:rsid w:val="0074591A"/>
    <w:rsid w:val="00750C93"/>
    <w:rsid w:val="00751BB0"/>
    <w:rsid w:val="00754E24"/>
    <w:rsid w:val="00757B3B"/>
    <w:rsid w:val="00764FA6"/>
    <w:rsid w:val="00773075"/>
    <w:rsid w:val="00773F36"/>
    <w:rsid w:val="00776254"/>
    <w:rsid w:val="007769FC"/>
    <w:rsid w:val="00777CFF"/>
    <w:rsid w:val="007815BC"/>
    <w:rsid w:val="00782B3F"/>
    <w:rsid w:val="00782E3C"/>
    <w:rsid w:val="007900CC"/>
    <w:rsid w:val="007932AD"/>
    <w:rsid w:val="0079641B"/>
    <w:rsid w:val="00797A90"/>
    <w:rsid w:val="007A1856"/>
    <w:rsid w:val="007A1887"/>
    <w:rsid w:val="007A629C"/>
    <w:rsid w:val="007A6348"/>
    <w:rsid w:val="007B023C"/>
    <w:rsid w:val="007C44FF"/>
    <w:rsid w:val="007C6456"/>
    <w:rsid w:val="007C7BDB"/>
    <w:rsid w:val="007D2FF5"/>
    <w:rsid w:val="007D4AF3"/>
    <w:rsid w:val="007D73AB"/>
    <w:rsid w:val="007D790E"/>
    <w:rsid w:val="007E2712"/>
    <w:rsid w:val="007E4A9C"/>
    <w:rsid w:val="007E5516"/>
    <w:rsid w:val="007E7967"/>
    <w:rsid w:val="007E7EE2"/>
    <w:rsid w:val="007F06CA"/>
    <w:rsid w:val="007F160F"/>
    <w:rsid w:val="0080228F"/>
    <w:rsid w:val="00804C1B"/>
    <w:rsid w:val="0080595A"/>
    <w:rsid w:val="008145C5"/>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0632"/>
    <w:rsid w:val="008B1603"/>
    <w:rsid w:val="008B20ED"/>
    <w:rsid w:val="008B426F"/>
    <w:rsid w:val="008B446E"/>
    <w:rsid w:val="008B6135"/>
    <w:rsid w:val="008C4538"/>
    <w:rsid w:val="008C562B"/>
    <w:rsid w:val="008C6717"/>
    <w:rsid w:val="008D2D6B"/>
    <w:rsid w:val="008D3090"/>
    <w:rsid w:val="008D4306"/>
    <w:rsid w:val="008D4508"/>
    <w:rsid w:val="008D4DC4"/>
    <w:rsid w:val="008D7CAF"/>
    <w:rsid w:val="008E02EE"/>
    <w:rsid w:val="008E65A8"/>
    <w:rsid w:val="008E77D6"/>
    <w:rsid w:val="008F3D4B"/>
    <w:rsid w:val="009036E7"/>
    <w:rsid w:val="00904608"/>
    <w:rsid w:val="0091053B"/>
    <w:rsid w:val="00912945"/>
    <w:rsid w:val="009144EE"/>
    <w:rsid w:val="00915D4C"/>
    <w:rsid w:val="009279B2"/>
    <w:rsid w:val="00935814"/>
    <w:rsid w:val="0094502D"/>
    <w:rsid w:val="00945287"/>
    <w:rsid w:val="00946561"/>
    <w:rsid w:val="00946B39"/>
    <w:rsid w:val="00947013"/>
    <w:rsid w:val="00956F13"/>
    <w:rsid w:val="00973084"/>
    <w:rsid w:val="00974B59"/>
    <w:rsid w:val="00984EA2"/>
    <w:rsid w:val="00986CC3"/>
    <w:rsid w:val="0099068E"/>
    <w:rsid w:val="0099095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228"/>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4334"/>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307D"/>
    <w:rsid w:val="00B3528F"/>
    <w:rsid w:val="00B357AB"/>
    <w:rsid w:val="00B41F72"/>
    <w:rsid w:val="00B44E90"/>
    <w:rsid w:val="00B45324"/>
    <w:rsid w:val="00B47018"/>
    <w:rsid w:val="00B47956"/>
    <w:rsid w:val="00B5080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86836"/>
    <w:rsid w:val="00B927C9"/>
    <w:rsid w:val="00B92AEC"/>
    <w:rsid w:val="00B95D15"/>
    <w:rsid w:val="00B96EFA"/>
    <w:rsid w:val="00BB17B0"/>
    <w:rsid w:val="00BB28BF"/>
    <w:rsid w:val="00BB2F42"/>
    <w:rsid w:val="00BB4AC0"/>
    <w:rsid w:val="00BB5683"/>
    <w:rsid w:val="00BC112B"/>
    <w:rsid w:val="00BC17DF"/>
    <w:rsid w:val="00BC6832"/>
    <w:rsid w:val="00BD0826"/>
    <w:rsid w:val="00BD15AB"/>
    <w:rsid w:val="00BD181D"/>
    <w:rsid w:val="00BD6C5A"/>
    <w:rsid w:val="00BE0567"/>
    <w:rsid w:val="00BE302F"/>
    <w:rsid w:val="00BE3210"/>
    <w:rsid w:val="00BE350E"/>
    <w:rsid w:val="00BE3E56"/>
    <w:rsid w:val="00BE4BF7"/>
    <w:rsid w:val="00BE5E77"/>
    <w:rsid w:val="00BE62F6"/>
    <w:rsid w:val="00BE638E"/>
    <w:rsid w:val="00BF27B2"/>
    <w:rsid w:val="00BF4F06"/>
    <w:rsid w:val="00BF534E"/>
    <w:rsid w:val="00BF5717"/>
    <w:rsid w:val="00C01585"/>
    <w:rsid w:val="00C044D7"/>
    <w:rsid w:val="00C1410E"/>
    <w:rsid w:val="00C141C6"/>
    <w:rsid w:val="00C16F5A"/>
    <w:rsid w:val="00C1783C"/>
    <w:rsid w:val="00C2071A"/>
    <w:rsid w:val="00C20ACB"/>
    <w:rsid w:val="00C23703"/>
    <w:rsid w:val="00C257DE"/>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3DD"/>
    <w:rsid w:val="00C76D49"/>
    <w:rsid w:val="00C80AD4"/>
    <w:rsid w:val="00C80B5E"/>
    <w:rsid w:val="00C852E8"/>
    <w:rsid w:val="00C858B5"/>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C5536"/>
    <w:rsid w:val="00CD09EF"/>
    <w:rsid w:val="00CD17C1"/>
    <w:rsid w:val="00CD1C6C"/>
    <w:rsid w:val="00CD37F1"/>
    <w:rsid w:val="00CD6169"/>
    <w:rsid w:val="00CD6D76"/>
    <w:rsid w:val="00CE20BC"/>
    <w:rsid w:val="00CE523A"/>
    <w:rsid w:val="00CF16D8"/>
    <w:rsid w:val="00CF1FD8"/>
    <w:rsid w:val="00CF20D0"/>
    <w:rsid w:val="00CF44A1"/>
    <w:rsid w:val="00CF45F2"/>
    <w:rsid w:val="00CF4FDC"/>
    <w:rsid w:val="00D00E9E"/>
    <w:rsid w:val="00D021D2"/>
    <w:rsid w:val="00D02EFE"/>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C6803"/>
    <w:rsid w:val="00DD0722"/>
    <w:rsid w:val="00DD212F"/>
    <w:rsid w:val="00DE18F5"/>
    <w:rsid w:val="00DF5BFB"/>
    <w:rsid w:val="00DF5CD6"/>
    <w:rsid w:val="00E00D20"/>
    <w:rsid w:val="00E022DA"/>
    <w:rsid w:val="00E0251D"/>
    <w:rsid w:val="00E03BCB"/>
    <w:rsid w:val="00E10081"/>
    <w:rsid w:val="00E124DC"/>
    <w:rsid w:val="00E22127"/>
    <w:rsid w:val="00E258D8"/>
    <w:rsid w:val="00E26DDF"/>
    <w:rsid w:val="00E30167"/>
    <w:rsid w:val="00E33493"/>
    <w:rsid w:val="00E37922"/>
    <w:rsid w:val="00E406DF"/>
    <w:rsid w:val="00E414AD"/>
    <w:rsid w:val="00E415D3"/>
    <w:rsid w:val="00E45E7A"/>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118"/>
    <w:rsid w:val="00E96532"/>
    <w:rsid w:val="00E973A0"/>
    <w:rsid w:val="00EA1688"/>
    <w:rsid w:val="00EA1AFC"/>
    <w:rsid w:val="00EA4C83"/>
    <w:rsid w:val="00EC0A92"/>
    <w:rsid w:val="00EC1DA0"/>
    <w:rsid w:val="00EC329B"/>
    <w:rsid w:val="00EC5660"/>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2C0B"/>
    <w:rsid w:val="00F03EAC"/>
    <w:rsid w:val="00F04B7C"/>
    <w:rsid w:val="00F078B5"/>
    <w:rsid w:val="00F14024"/>
    <w:rsid w:val="00F15DB1"/>
    <w:rsid w:val="00F24297"/>
    <w:rsid w:val="00F24513"/>
    <w:rsid w:val="00F25761"/>
    <w:rsid w:val="00F259D7"/>
    <w:rsid w:val="00F301C2"/>
    <w:rsid w:val="00F320C4"/>
    <w:rsid w:val="00F32B06"/>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87281"/>
    <w:rsid w:val="00F922B2"/>
    <w:rsid w:val="00F943C8"/>
    <w:rsid w:val="00F96B28"/>
    <w:rsid w:val="00F9719C"/>
    <w:rsid w:val="00FA1564"/>
    <w:rsid w:val="00FA41B4"/>
    <w:rsid w:val="00FA5DDD"/>
    <w:rsid w:val="00FA7644"/>
    <w:rsid w:val="00FB0647"/>
    <w:rsid w:val="00FC069A"/>
    <w:rsid w:val="00FC08A9"/>
    <w:rsid w:val="00FC7600"/>
    <w:rsid w:val="00FD0B7B"/>
    <w:rsid w:val="00FD4C08"/>
    <w:rsid w:val="00FD67C5"/>
    <w:rsid w:val="00FE1DCC"/>
    <w:rsid w:val="00FF0538"/>
    <w:rsid w:val="00FF1909"/>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D910F"/>
  <w15:docId w15:val="{AC624B58-6779-4111-9F13-FB71136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textfield1">
    <w:name w:val="si-textfield1"/>
    <w:basedOn w:val="Standardstycketeckensnitt"/>
    <w:rsid w:val="00B3307D"/>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6231">
      <w:bodyDiv w:val="1"/>
      <w:marLeft w:val="0"/>
      <w:marRight w:val="0"/>
      <w:marTop w:val="0"/>
      <w:marBottom w:val="0"/>
      <w:divBdr>
        <w:top w:val="none" w:sz="0" w:space="0" w:color="auto"/>
        <w:left w:val="none" w:sz="0" w:space="0" w:color="auto"/>
        <w:bottom w:val="none" w:sz="0" w:space="0" w:color="auto"/>
        <w:right w:val="none" w:sz="0" w:space="0" w:color="auto"/>
      </w:divBdr>
    </w:div>
    <w:div w:id="209155075">
      <w:bodyDiv w:val="1"/>
      <w:marLeft w:val="0"/>
      <w:marRight w:val="0"/>
      <w:marTop w:val="0"/>
      <w:marBottom w:val="0"/>
      <w:divBdr>
        <w:top w:val="none" w:sz="0" w:space="0" w:color="auto"/>
        <w:left w:val="none" w:sz="0" w:space="0" w:color="auto"/>
        <w:bottom w:val="none" w:sz="0" w:space="0" w:color="auto"/>
        <w:right w:val="none" w:sz="0" w:space="0" w:color="auto"/>
      </w:divBdr>
    </w:div>
    <w:div w:id="400444374">
      <w:bodyDiv w:val="1"/>
      <w:marLeft w:val="0"/>
      <w:marRight w:val="0"/>
      <w:marTop w:val="0"/>
      <w:marBottom w:val="0"/>
      <w:divBdr>
        <w:top w:val="none" w:sz="0" w:space="0" w:color="auto"/>
        <w:left w:val="none" w:sz="0" w:space="0" w:color="auto"/>
        <w:bottom w:val="none" w:sz="0" w:space="0" w:color="auto"/>
        <w:right w:val="none" w:sz="0" w:space="0" w:color="auto"/>
      </w:divBdr>
    </w:div>
    <w:div w:id="1785267847">
      <w:bodyDiv w:val="1"/>
      <w:marLeft w:val="0"/>
      <w:marRight w:val="0"/>
      <w:marTop w:val="0"/>
      <w:marBottom w:val="0"/>
      <w:divBdr>
        <w:top w:val="none" w:sz="0" w:space="0" w:color="auto"/>
        <w:left w:val="none" w:sz="0" w:space="0" w:color="auto"/>
        <w:bottom w:val="none" w:sz="0" w:space="0" w:color="auto"/>
        <w:right w:val="none" w:sz="0" w:space="0" w:color="auto"/>
      </w:divBdr>
      <w:divsChild>
        <w:div w:id="492645822">
          <w:marLeft w:val="0"/>
          <w:marRight w:val="0"/>
          <w:marTop w:val="300"/>
          <w:marBottom w:val="0"/>
          <w:divBdr>
            <w:top w:val="none" w:sz="0" w:space="0" w:color="auto"/>
            <w:left w:val="none" w:sz="0" w:space="0" w:color="auto"/>
            <w:bottom w:val="none" w:sz="0" w:space="0" w:color="auto"/>
            <w:right w:val="none" w:sz="0" w:space="0" w:color="auto"/>
          </w:divBdr>
          <w:divsChild>
            <w:div w:id="841237940">
              <w:marLeft w:val="0"/>
              <w:marRight w:val="0"/>
              <w:marTop w:val="0"/>
              <w:marBottom w:val="0"/>
              <w:divBdr>
                <w:top w:val="none" w:sz="0" w:space="0" w:color="auto"/>
                <w:left w:val="none" w:sz="0" w:space="0" w:color="auto"/>
                <w:bottom w:val="none" w:sz="0" w:space="0" w:color="auto"/>
                <w:right w:val="none" w:sz="0" w:space="0" w:color="auto"/>
              </w:divBdr>
              <w:divsChild>
                <w:div w:id="1013151046">
                  <w:marLeft w:val="0"/>
                  <w:marRight w:val="0"/>
                  <w:marTop w:val="0"/>
                  <w:marBottom w:val="0"/>
                  <w:divBdr>
                    <w:top w:val="none" w:sz="0" w:space="0" w:color="auto"/>
                    <w:left w:val="none" w:sz="0" w:space="0" w:color="auto"/>
                    <w:bottom w:val="none" w:sz="0" w:space="0" w:color="auto"/>
                    <w:right w:val="none" w:sz="0" w:space="0" w:color="auto"/>
                  </w:divBdr>
                  <w:divsChild>
                    <w:div w:id="22443091">
                      <w:marLeft w:val="0"/>
                      <w:marRight w:val="225"/>
                      <w:marTop w:val="0"/>
                      <w:marBottom w:val="0"/>
                      <w:divBdr>
                        <w:top w:val="none" w:sz="0" w:space="0" w:color="auto"/>
                        <w:left w:val="none" w:sz="0" w:space="0" w:color="auto"/>
                        <w:bottom w:val="none" w:sz="0" w:space="0" w:color="auto"/>
                        <w:right w:val="none" w:sz="0" w:space="0" w:color="auto"/>
                      </w:divBdr>
                      <w:divsChild>
                        <w:div w:id="1287659042">
                          <w:marLeft w:val="0"/>
                          <w:marRight w:val="225"/>
                          <w:marTop w:val="0"/>
                          <w:marBottom w:val="0"/>
                          <w:divBdr>
                            <w:top w:val="none" w:sz="0" w:space="0" w:color="auto"/>
                            <w:left w:val="none" w:sz="0" w:space="0" w:color="auto"/>
                            <w:bottom w:val="none" w:sz="0" w:space="0" w:color="auto"/>
                            <w:right w:val="none" w:sz="0" w:space="0" w:color="auto"/>
                          </w:divBdr>
                          <w:divsChild>
                            <w:div w:id="738018534">
                              <w:marLeft w:val="0"/>
                              <w:marRight w:val="0"/>
                              <w:marTop w:val="0"/>
                              <w:marBottom w:val="0"/>
                              <w:divBdr>
                                <w:top w:val="none" w:sz="0" w:space="0" w:color="auto"/>
                                <w:left w:val="none" w:sz="0" w:space="0" w:color="auto"/>
                                <w:bottom w:val="none" w:sz="0" w:space="0" w:color="auto"/>
                                <w:right w:val="none" w:sz="0" w:space="0" w:color="auto"/>
                              </w:divBdr>
                              <w:divsChild>
                                <w:div w:id="565141322">
                                  <w:marLeft w:val="0"/>
                                  <w:marRight w:val="0"/>
                                  <w:marTop w:val="150"/>
                                  <w:marBottom w:val="150"/>
                                  <w:divBdr>
                                    <w:top w:val="none" w:sz="0" w:space="0" w:color="auto"/>
                                    <w:left w:val="none" w:sz="0" w:space="0" w:color="auto"/>
                                    <w:bottom w:val="single" w:sz="6" w:space="0" w:color="CCCCCC"/>
                                    <w:right w:val="none" w:sz="0" w:space="0" w:color="auto"/>
                                  </w:divBdr>
                                  <w:divsChild>
                                    <w:div w:id="855120218">
                                      <w:marLeft w:val="0"/>
                                      <w:marRight w:val="0"/>
                                      <w:marTop w:val="0"/>
                                      <w:marBottom w:val="0"/>
                                      <w:divBdr>
                                        <w:top w:val="none" w:sz="0" w:space="0" w:color="auto"/>
                                        <w:left w:val="none" w:sz="0" w:space="0" w:color="auto"/>
                                        <w:bottom w:val="none" w:sz="0" w:space="0" w:color="auto"/>
                                        <w:right w:val="none" w:sz="0" w:space="0" w:color="auto"/>
                                      </w:divBdr>
                                      <w:divsChild>
                                        <w:div w:id="2028946795">
                                          <w:marLeft w:val="0"/>
                                          <w:marRight w:val="0"/>
                                          <w:marTop w:val="0"/>
                                          <w:marBottom w:val="300"/>
                                          <w:divBdr>
                                            <w:top w:val="none" w:sz="0" w:space="0" w:color="auto"/>
                                            <w:left w:val="none" w:sz="0" w:space="0" w:color="auto"/>
                                            <w:bottom w:val="none" w:sz="0" w:space="0" w:color="auto"/>
                                            <w:right w:val="none" w:sz="0" w:space="0" w:color="auto"/>
                                          </w:divBdr>
                                          <w:divsChild>
                                            <w:div w:id="545797606">
                                              <w:marLeft w:val="0"/>
                                              <w:marRight w:val="0"/>
                                              <w:marTop w:val="0"/>
                                              <w:marBottom w:val="210"/>
                                              <w:divBdr>
                                                <w:top w:val="none" w:sz="0" w:space="0" w:color="auto"/>
                                                <w:left w:val="none" w:sz="0" w:space="0" w:color="auto"/>
                                                <w:bottom w:val="none" w:sz="0" w:space="0" w:color="auto"/>
                                                <w:right w:val="none" w:sz="0" w:space="0" w:color="auto"/>
                                              </w:divBdr>
                                            </w:div>
                                            <w:div w:id="13305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7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1F1C026FBC41A38A89A4C4FB11C85F"/>
        <w:category>
          <w:name w:val="Allmänt"/>
          <w:gallery w:val="placeholder"/>
        </w:category>
        <w:types>
          <w:type w:val="bbPlcHdr"/>
        </w:types>
        <w:behaviors>
          <w:behavior w:val="content"/>
        </w:behaviors>
        <w:guid w:val="{309A34A2-9BA0-4CBD-843C-7F985C891708}"/>
      </w:docPartPr>
      <w:docPartBody>
        <w:p w:rsidR="00536697" w:rsidRDefault="00EC7B8D" w:rsidP="00EC7B8D">
          <w:pPr>
            <w:pStyle w:val="5D1F1C026FBC41A38A89A4C4FB11C85F"/>
          </w:pPr>
          <w:r>
            <w:rPr>
              <w:rStyle w:val="Platshllartext"/>
            </w:rPr>
            <w:t xml:space="preserve"> </w:t>
          </w:r>
        </w:p>
      </w:docPartBody>
    </w:docPart>
    <w:docPart>
      <w:docPartPr>
        <w:name w:val="D92D735D33474C4592E98D2B130CE765"/>
        <w:category>
          <w:name w:val="Allmänt"/>
          <w:gallery w:val="placeholder"/>
        </w:category>
        <w:types>
          <w:type w:val="bbPlcHdr"/>
        </w:types>
        <w:behaviors>
          <w:behavior w:val="content"/>
        </w:behaviors>
        <w:guid w:val="{0A696714-7C66-42F7-9183-0E872215EC7E}"/>
      </w:docPartPr>
      <w:docPartBody>
        <w:p w:rsidR="00536697" w:rsidRDefault="00EC7B8D" w:rsidP="00EC7B8D">
          <w:pPr>
            <w:pStyle w:val="D92D735D33474C4592E98D2B130CE765"/>
          </w:pPr>
          <w:r>
            <w:rPr>
              <w:rStyle w:val="Platshllartext"/>
            </w:rPr>
            <w:t xml:space="preserve"> </w:t>
          </w:r>
        </w:p>
      </w:docPartBody>
    </w:docPart>
    <w:docPart>
      <w:docPartPr>
        <w:name w:val="3491897907794F5EA6E983AF4B045761"/>
        <w:category>
          <w:name w:val="Allmänt"/>
          <w:gallery w:val="placeholder"/>
        </w:category>
        <w:types>
          <w:type w:val="bbPlcHdr"/>
        </w:types>
        <w:behaviors>
          <w:behavior w:val="content"/>
        </w:behaviors>
        <w:guid w:val="{9DEF5735-26C3-46A4-B8FE-EC9D8105FCF4}"/>
      </w:docPartPr>
      <w:docPartBody>
        <w:p w:rsidR="00536697" w:rsidRDefault="00EC7B8D" w:rsidP="00EC7B8D">
          <w:pPr>
            <w:pStyle w:val="3491897907794F5EA6E983AF4B045761"/>
          </w:pPr>
          <w:r>
            <w:rPr>
              <w:rStyle w:val="Platshllartext"/>
            </w:rPr>
            <w:t xml:space="preserve"> </w:t>
          </w:r>
        </w:p>
      </w:docPartBody>
    </w:docPart>
    <w:docPart>
      <w:docPartPr>
        <w:name w:val="69FE9ACD3AD6447C85FC06960A436302"/>
        <w:category>
          <w:name w:val="Allmänt"/>
          <w:gallery w:val="placeholder"/>
        </w:category>
        <w:types>
          <w:type w:val="bbPlcHdr"/>
        </w:types>
        <w:behaviors>
          <w:behavior w:val="content"/>
        </w:behaviors>
        <w:guid w:val="{EFBD485E-93CC-4A51-8A50-32B8271A4D45}"/>
      </w:docPartPr>
      <w:docPartBody>
        <w:p w:rsidR="00536697" w:rsidRDefault="00EC7B8D" w:rsidP="00EC7B8D">
          <w:pPr>
            <w:pStyle w:val="69FE9ACD3AD6447C85FC06960A43630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8D"/>
    <w:rsid w:val="00004746"/>
    <w:rsid w:val="00285380"/>
    <w:rsid w:val="00536697"/>
    <w:rsid w:val="00971B43"/>
    <w:rsid w:val="00A743C0"/>
    <w:rsid w:val="00BD2E86"/>
    <w:rsid w:val="00EC7B8D"/>
    <w:rsid w:val="00F61A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8EC1D835B5B47229846841455F9B8A9">
    <w:name w:val="98EC1D835B5B47229846841455F9B8A9"/>
    <w:rsid w:val="00EC7B8D"/>
  </w:style>
  <w:style w:type="character" w:styleId="Platshllartext">
    <w:name w:val="Placeholder Text"/>
    <w:basedOn w:val="Standardstycketeckensnitt"/>
    <w:uiPriority w:val="99"/>
    <w:semiHidden/>
    <w:rsid w:val="00EC7B8D"/>
    <w:rPr>
      <w:noProof w:val="0"/>
      <w:color w:val="808080"/>
    </w:rPr>
  </w:style>
  <w:style w:type="paragraph" w:customStyle="1" w:styleId="0D2AF06359A64707987F5CA9E595B02A">
    <w:name w:val="0D2AF06359A64707987F5CA9E595B02A"/>
    <w:rsid w:val="00EC7B8D"/>
  </w:style>
  <w:style w:type="paragraph" w:customStyle="1" w:styleId="D103BBAB9499485C9BF5BC1E292EE295">
    <w:name w:val="D103BBAB9499485C9BF5BC1E292EE295"/>
    <w:rsid w:val="00EC7B8D"/>
  </w:style>
  <w:style w:type="paragraph" w:customStyle="1" w:styleId="65AD55AF7195430C9665A53BFA83A802">
    <w:name w:val="65AD55AF7195430C9665A53BFA83A802"/>
    <w:rsid w:val="00EC7B8D"/>
  </w:style>
  <w:style w:type="paragraph" w:customStyle="1" w:styleId="5D1F1C026FBC41A38A89A4C4FB11C85F">
    <w:name w:val="5D1F1C026FBC41A38A89A4C4FB11C85F"/>
    <w:rsid w:val="00EC7B8D"/>
  </w:style>
  <w:style w:type="paragraph" w:customStyle="1" w:styleId="5184C5F47CAF4E46BFF2FBE7D99B031C">
    <w:name w:val="5184C5F47CAF4E46BFF2FBE7D99B031C"/>
    <w:rsid w:val="00EC7B8D"/>
  </w:style>
  <w:style w:type="paragraph" w:customStyle="1" w:styleId="B8D72BF7726B4001AD785007F098995D">
    <w:name w:val="B8D72BF7726B4001AD785007F098995D"/>
    <w:rsid w:val="00EC7B8D"/>
  </w:style>
  <w:style w:type="paragraph" w:customStyle="1" w:styleId="233241DAEFF342CABAE2A577FB92AE8A">
    <w:name w:val="233241DAEFF342CABAE2A577FB92AE8A"/>
    <w:rsid w:val="00EC7B8D"/>
  </w:style>
  <w:style w:type="paragraph" w:customStyle="1" w:styleId="A1F7014A0D8D424CBAD659D90235E39A">
    <w:name w:val="A1F7014A0D8D424CBAD659D90235E39A"/>
    <w:rsid w:val="00EC7B8D"/>
  </w:style>
  <w:style w:type="paragraph" w:customStyle="1" w:styleId="D92D735D33474C4592E98D2B130CE765">
    <w:name w:val="D92D735D33474C4592E98D2B130CE765"/>
    <w:rsid w:val="00EC7B8D"/>
  </w:style>
  <w:style w:type="paragraph" w:customStyle="1" w:styleId="3491897907794F5EA6E983AF4B045761">
    <w:name w:val="3491897907794F5EA6E983AF4B045761"/>
    <w:rsid w:val="00EC7B8D"/>
  </w:style>
  <w:style w:type="paragraph" w:customStyle="1" w:styleId="69FE9ACD3AD6447C85FC06960A436302">
    <w:name w:val="69FE9ACD3AD6447C85FC06960A436302"/>
    <w:rsid w:val="00EC7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4af849f5-b03d-494a-8e6f-0b0854781491</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2019-09-16T00:00:00</HeaderDate>
    <Office/>
    <Dnr>Ju2019/02884/POL</Dnr>
    <ParagrafNr/>
    <DocumentTitle/>
    <VisitingAddress/>
    <Extra1/>
    <Extra2/>
    <Extra3/>
    <Number/>
    <Recipient>Till riksdagen</Recipient>
    <SenderText/>
    <DocNumber>Ju2019/00280/POL</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2019-09-16T00:00:00</HeaderDate>
    <Office/>
    <Dnr>Ju2019/02884/POL</Dnr>
    <ParagrafNr/>
    <DocumentTitle/>
    <VisitingAddress/>
    <Extra1/>
    <Extra2/>
    <Extra3/>
    <Number/>
    <Recipient>Till riksdagen</Recipient>
    <SenderText/>
    <DocNumber>Ju2019/00280/POL</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E89C3-7A94-470A-99C6-8F518340EB5D}"/>
</file>

<file path=customXml/itemProps2.xml><?xml version="1.0" encoding="utf-8"?>
<ds:datastoreItem xmlns:ds="http://schemas.openxmlformats.org/officeDocument/2006/customXml" ds:itemID="{D72FEFF4-8612-4D92-A249-0BD9BF24739A}"/>
</file>

<file path=customXml/itemProps3.xml><?xml version="1.0" encoding="utf-8"?>
<ds:datastoreItem xmlns:ds="http://schemas.openxmlformats.org/officeDocument/2006/customXml" ds:itemID="{D99003F8-4FF4-4C06-BB21-8E73CD2C1C07}"/>
</file>

<file path=customXml/itemProps4.xml><?xml version="1.0" encoding="utf-8"?>
<ds:datastoreItem xmlns:ds="http://schemas.openxmlformats.org/officeDocument/2006/customXml" ds:itemID="{BE9B0B2E-3615-43D1-9FCD-803DD1D78E51}">
  <ds:schemaRefs>
    <ds:schemaRef ds:uri="Microsoft.SharePoint.Taxonomy.ContentTypeSync"/>
  </ds:schemaRefs>
</ds:datastoreItem>
</file>

<file path=customXml/itemProps5.xml><?xml version="1.0" encoding="utf-8"?>
<ds:datastoreItem xmlns:ds="http://schemas.openxmlformats.org/officeDocument/2006/customXml" ds:itemID="{D72FEFF4-8612-4D92-A249-0BD9BF24739A}">
  <ds:schemaRefs>
    <ds:schemaRef ds:uri="http://schemas.microsoft.com/sharepoint/v3/contenttype/forms"/>
  </ds:schemaRefs>
</ds:datastoreItem>
</file>

<file path=customXml/itemProps6.xml><?xml version="1.0" encoding="utf-8"?>
<ds:datastoreItem xmlns:ds="http://schemas.openxmlformats.org/officeDocument/2006/customXml" ds:itemID="{A0FE2748-6F6D-47EF-A3F3-BA7F2EB30C64}">
  <ds:schemaRefs>
    <ds:schemaRef ds:uri="http://lp/documentinfo/RK"/>
  </ds:schemaRefs>
</ds:datastoreItem>
</file>

<file path=customXml/itemProps7.xml><?xml version="1.0" encoding="utf-8"?>
<ds:datastoreItem xmlns:ds="http://schemas.openxmlformats.org/officeDocument/2006/customXml" ds:itemID="{A0FE2748-6F6D-47EF-A3F3-BA7F2EB30C64}"/>
</file>

<file path=customXml/itemProps8.xml><?xml version="1.0" encoding="utf-8"?>
<ds:datastoreItem xmlns:ds="http://schemas.openxmlformats.org/officeDocument/2006/customXml" ds:itemID="{9C9D4A96-8C4E-40C7-A172-C6DB2430934E}"/>
</file>

<file path=docProps/app.xml><?xml version="1.0" encoding="utf-8"?>
<Properties xmlns="http://schemas.openxmlformats.org/officeDocument/2006/extended-properties" xmlns:vt="http://schemas.openxmlformats.org/officeDocument/2006/docPropsVTypes">
  <Template>RK Basmall</Template>
  <TotalTime>0</TotalTime>
  <Pages>1</Pages>
  <Words>472</Words>
  <Characters>2502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938 .docx</dc:title>
  <dc:subject/>
  <dc:creator>Malin Skäringer</dc:creator>
  <cp:keywords/>
  <dc:description/>
  <cp:lastModifiedBy>Marcus Sverdén</cp:lastModifiedBy>
  <cp:revision>5</cp:revision>
  <cp:lastPrinted>2019-01-29T09:15:00Z</cp:lastPrinted>
  <dcterms:created xsi:type="dcterms:W3CDTF">2019-09-05T08:21:00Z</dcterms:created>
  <dcterms:modified xsi:type="dcterms:W3CDTF">2019-09-10T09:28:00Z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0c08a1f7-0cd0-452d-a289-d1b56e7c1a4c</vt:lpwstr>
  </property>
</Properties>
</file>