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57068" w:rsidP="00DA0661">
      <w:pPr>
        <w:pStyle w:val="Title"/>
      </w:pPr>
      <w:bookmarkStart w:id="0" w:name="Start"/>
      <w:bookmarkStart w:id="1" w:name="_Hlk93057412"/>
      <w:bookmarkEnd w:id="0"/>
      <w:r>
        <w:t>Svar på fråga 2021/22:737 av Betty Malmberg (M)</w:t>
      </w:r>
      <w:r>
        <w:br/>
        <w:t>Vattenfrågor och befintlig bebyggelse</w:t>
      </w:r>
    </w:p>
    <w:p w:rsidR="00657068" w:rsidP="00657068">
      <w:pPr>
        <w:pStyle w:val="BodyText"/>
      </w:pPr>
      <w:r>
        <w:t>Betty Malmberg har frågat mig om jag är beredd att ge ett tilläggsdirektiv till utredningen om vattenfrågor vid planläggning och byggande (</w:t>
      </w:r>
      <w:r w:rsidR="00013EA8">
        <w:t>d</w:t>
      </w:r>
      <w:r>
        <w:t>ir. 2021:92)</w:t>
      </w:r>
      <w:r w:rsidR="006043A4">
        <w:t xml:space="preserve">, så att </w:t>
      </w:r>
      <w:r w:rsidR="00DE5BC3">
        <w:t xml:space="preserve">denna </w:t>
      </w:r>
      <w:r w:rsidR="006043A4">
        <w:t xml:space="preserve">samtidigt kan behandla problem som gäller situationen för befintlig bebyggelse. </w:t>
      </w:r>
    </w:p>
    <w:p w:rsidR="00E53910" w:rsidP="00761786">
      <w:pPr>
        <w:pStyle w:val="BodyText"/>
      </w:pPr>
      <w:r>
        <w:t xml:space="preserve">Betty Malmberg menar att kommittédirektiven riktas mot framtida bebyggelse och att det är olyckligt eftersom kommunerna efterfrågar och behöver tydligare riktlinjer och verktyg att hantera problem som klimatförändringar kan ha för befintlig bebyggelse. </w:t>
      </w:r>
    </w:p>
    <w:p w:rsidR="00761786" w:rsidP="00761786">
      <w:pPr>
        <w:pStyle w:val="BodyText"/>
      </w:pPr>
      <w:r>
        <w:t>S</w:t>
      </w:r>
      <w:r>
        <w:t xml:space="preserve">yftet med utredningen är </w:t>
      </w:r>
      <w:r>
        <w:t xml:space="preserve">enligt direktiven </w:t>
      </w:r>
      <w:r>
        <w:t xml:space="preserve">för det första att förenkla och förtydliga på vilket sätt miljökvalitetsnormer för vatten ska få genomslag vid planläggning och prövning enligt plan- och bygglagen </w:t>
      </w:r>
      <w:r w:rsidR="00217AFE">
        <w:t xml:space="preserve">(2010:900) </w:t>
      </w:r>
      <w:r>
        <w:t>på ett sätt som motsvarar kraven i EU-rätten och underlättar kommunernas tillämpning av dessa krav. För det andra är syftet att ge kommunerna de verktyg som behövs för att säkerställa att de krav på miljömässigt och ekonomiskt hållbara lösningar för dag- och dricksvatten</w:t>
      </w:r>
      <w:r w:rsidR="00DE5BC3">
        <w:t>,</w:t>
      </w:r>
      <w:r>
        <w:t xml:space="preserve"> som ställs vid planläggning och prövning enligt plan- och bygglagen</w:t>
      </w:r>
      <w:r w:rsidR="00DE5BC3">
        <w:t>,</w:t>
      </w:r>
      <w:r>
        <w:t xml:space="preserve"> kan genomföras i dag och vid ett förändrat klimat.</w:t>
      </w:r>
    </w:p>
    <w:p w:rsidR="008D00C4" w:rsidP="00761786">
      <w:pPr>
        <w:pStyle w:val="BodyText"/>
      </w:pPr>
      <w:r>
        <w:t>Utredningen har precis kommit i gång, och det är utredningen som tolkar direktiv</w:t>
      </w:r>
      <w:r w:rsidR="00DE5BC3">
        <w:t>en</w:t>
      </w:r>
      <w:r>
        <w:t xml:space="preserve">, men jag kan konstatera </w:t>
      </w:r>
      <w:r>
        <w:t xml:space="preserve">att </w:t>
      </w:r>
      <w:r w:rsidRPr="008D00C4">
        <w:t xml:space="preserve">de frågor som utredningen ska titta på i flera avseenden även </w:t>
      </w:r>
      <w:r>
        <w:t>omfattar</w:t>
      </w:r>
      <w:r w:rsidRPr="008D00C4">
        <w:t xml:space="preserve"> befintlig bebyggelse. </w:t>
      </w:r>
    </w:p>
    <w:p w:rsidR="008D00C4" w:rsidP="00761786">
      <w:pPr>
        <w:pStyle w:val="BodyText"/>
      </w:pPr>
      <w:r>
        <w:t>Regeringen har tagit flera initiativ inom området. Regeringen har bl</w:t>
      </w:r>
      <w:r w:rsidR="00DE5BC3">
        <w:t xml:space="preserve">and annat </w:t>
      </w:r>
      <w:r>
        <w:t xml:space="preserve">tillsatt </w:t>
      </w:r>
      <w:r w:rsidRPr="00D02D95">
        <w:t>Nationella expertrådet för klimatanpassning</w:t>
      </w:r>
      <w:r>
        <w:t>, som</w:t>
      </w:r>
      <w:r w:rsidRPr="00D02D95">
        <w:t xml:space="preserve"> har som uppgift att </w:t>
      </w:r>
      <w:r w:rsidRPr="00D02D95">
        <w:t>utvärdera arbetet med klimatanpassning och ge förslag på fortsatt arbete.</w:t>
      </w:r>
      <w:r>
        <w:t xml:space="preserve"> Rådet ska lämna sin första rapport i februari 2022. </w:t>
      </w:r>
      <w:r w:rsidR="00913EF5">
        <w:t>I slutet av maj</w:t>
      </w:r>
      <w:r>
        <w:t xml:space="preserve"> </w:t>
      </w:r>
      <w:r w:rsidRPr="00913EF5" w:rsidR="00913EF5">
        <w:t>redovisade S</w:t>
      </w:r>
      <w:r w:rsidR="00913EF5">
        <w:t>tatens geo</w:t>
      </w:r>
      <w:r w:rsidR="00E43462">
        <w:t>tekniska</w:t>
      </w:r>
      <w:r w:rsidR="00913EF5">
        <w:t xml:space="preserve"> institut (S</w:t>
      </w:r>
      <w:r w:rsidR="00E43462">
        <w:t>GI</w:t>
      </w:r>
      <w:r w:rsidR="00913EF5">
        <w:t xml:space="preserve">) </w:t>
      </w:r>
      <w:r w:rsidRPr="00913EF5" w:rsidR="00913EF5">
        <w:t>och M</w:t>
      </w:r>
      <w:r w:rsidR="00913EF5">
        <w:t>yndigheten för samhällsskydd och beredskap (MSB)</w:t>
      </w:r>
      <w:r w:rsidRPr="00913EF5" w:rsidR="00913EF5">
        <w:t xml:space="preserve"> </w:t>
      </w:r>
      <w:r w:rsidR="00DE5BC3">
        <w:t>rapporten</w:t>
      </w:r>
      <w:r w:rsidRPr="00913EF5" w:rsidR="00DE5BC3">
        <w:t xml:space="preserve"> </w:t>
      </w:r>
      <w:r w:rsidRPr="00913EF5" w:rsidR="00913EF5">
        <w:t>Riskområden för ras, skred, erosion och översvämning</w:t>
      </w:r>
      <w:r w:rsidR="00913EF5">
        <w:t xml:space="preserve"> till regeringen</w:t>
      </w:r>
      <w:r>
        <w:t xml:space="preserve"> </w:t>
      </w:r>
      <w:r w:rsidR="00913EF5">
        <w:t xml:space="preserve">och betänkandet Vägar till hållbara vattentjänster (SOU 2018:34) bereds inom Regeringskansliet </w:t>
      </w:r>
      <w:r w:rsidR="00DE5BC3">
        <w:t xml:space="preserve">i </w:t>
      </w:r>
      <w:r w:rsidR="00913EF5">
        <w:t>syfte att besluta</w:t>
      </w:r>
      <w:r w:rsidR="00DE5BC3">
        <w:t xml:space="preserve"> om en</w:t>
      </w:r>
      <w:r w:rsidR="00913EF5">
        <w:t xml:space="preserve"> proposition under våren. </w:t>
      </w:r>
    </w:p>
    <w:p w:rsidR="008D00C4" w:rsidP="00761786">
      <w:pPr>
        <w:pStyle w:val="BodyText"/>
      </w:pPr>
      <w:r w:rsidRPr="008D00C4">
        <w:t xml:space="preserve">Mot bakgrund av de </w:t>
      </w:r>
      <w:r w:rsidR="00913EF5">
        <w:t xml:space="preserve">frågor </w:t>
      </w:r>
      <w:r w:rsidRPr="008D00C4">
        <w:t xml:space="preserve">som </w:t>
      </w:r>
      <w:r w:rsidR="00913EF5">
        <w:t xml:space="preserve">omfattas av direktivet och de åtgärder som redan </w:t>
      </w:r>
      <w:r w:rsidRPr="008D00C4">
        <w:t xml:space="preserve">bereds </w:t>
      </w:r>
      <w:r w:rsidR="00913EF5">
        <w:t xml:space="preserve">inom Regeringskansliet </w:t>
      </w:r>
      <w:r w:rsidRPr="008D00C4">
        <w:t>är det inte aktuellt att i nuläget ge några tilläggsdirektiv till utredningen.</w:t>
      </w:r>
    </w:p>
    <w:p w:rsidR="008D00C4" w:rsidP="00761786">
      <w:pPr>
        <w:pStyle w:val="BodyText"/>
      </w:pPr>
      <w:bookmarkEnd w:id="1"/>
    </w:p>
    <w:p w:rsidR="00657068" w:rsidP="006A12F1">
      <w:pPr>
        <w:pStyle w:val="BodyText"/>
      </w:pPr>
      <w:r>
        <w:t xml:space="preserve">Stockholm den </w:t>
      </w:r>
      <w:r w:rsidR="006D5722">
        <w:t xml:space="preserve">19 januari </w:t>
      </w:r>
      <w:r w:rsidR="009F3193">
        <w:t>2022</w:t>
      </w:r>
    </w:p>
    <w:p w:rsidR="00657068" w:rsidP="004E7A8F">
      <w:pPr>
        <w:pStyle w:val="Brdtextutanavstnd"/>
      </w:pPr>
    </w:p>
    <w:p w:rsidR="00657068" w:rsidP="004E7A8F">
      <w:pPr>
        <w:pStyle w:val="Brdtextutanavstnd"/>
      </w:pPr>
    </w:p>
    <w:p w:rsidR="00657068" w:rsidP="004E7A8F">
      <w:pPr>
        <w:pStyle w:val="Brdtextutanavstnd"/>
      </w:pPr>
    </w:p>
    <w:p w:rsidR="00657068" w:rsidP="00422A41">
      <w:pPr>
        <w:pStyle w:val="BodyText"/>
      </w:pPr>
      <w:r>
        <w:t>Johan Danielsson</w:t>
      </w:r>
    </w:p>
    <w:p w:rsidR="00657068" w:rsidRPr="00DB48AB" w:rsidP="00DB48AB">
      <w:pPr>
        <w:pStyle w:val="BodyText"/>
      </w:pPr>
    </w:p>
    <w:p w:rsidR="00657068" w:rsidP="00E96532">
      <w:pPr>
        <w:pStyle w:val="BodyText"/>
      </w:pPr>
    </w:p>
    <w:sectPr w:rsidSect="00657068">
      <w:headerReference w:type="even" r:id="rId8"/>
      <w:headerReference w:type="default" r:id="rId9"/>
      <w:footerReference w:type="even" r:id="rId10"/>
      <w:footerReference w:type="default" r:id="rId11"/>
      <w:headerReference w:type="first" r:id="rId12"/>
      <w:footerReference w:type="first" r:id="rId13"/>
      <w:pgSz w:w="11907" w:h="16839"/>
      <w:pgMar w:top="2041" w:right="1985" w:bottom="2098" w:left="2466" w:header="340" w:footer="68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8B1508">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657068" w:rsidRPr="00B62610" w:rsidP="00657068">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0</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8B1508">
      <w:tblPrEx>
        <w:tblW w:w="708" w:type="dxa"/>
        <w:jc w:val="right"/>
        <w:tblLayout w:type="fixed"/>
        <w:tblCellMar>
          <w:left w:w="0" w:type="dxa"/>
          <w:right w:w="0" w:type="dxa"/>
        </w:tblCellMar>
        <w:tblLook w:val="0600"/>
      </w:tblPrEx>
      <w:trPr>
        <w:trHeight w:val="850"/>
        <w:jc w:val="right"/>
      </w:trPr>
      <w:tc>
        <w:tcPr>
          <w:tcW w:w="708" w:type="dxa"/>
          <w:vAlign w:val="bottom"/>
        </w:tcPr>
        <w:p w:rsidR="00657068" w:rsidRPr="00347E11" w:rsidP="00657068">
          <w:pPr>
            <w:pStyle w:val="Footer"/>
            <w:spacing w:line="276" w:lineRule="auto"/>
            <w:jc w:val="right"/>
          </w:pPr>
        </w:p>
      </w:tc>
    </w:tr>
  </w:tbl>
  <w:p w:rsidR="00657068" w:rsidRPr="005606BC" w:rsidP="00657068">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57068" w:rsidRPr="007D73AB">
          <w:pPr>
            <w:pStyle w:val="Header"/>
          </w:pPr>
        </w:p>
      </w:tc>
      <w:tc>
        <w:tcPr>
          <w:tcW w:w="3170" w:type="dxa"/>
          <w:vAlign w:val="bottom"/>
        </w:tcPr>
        <w:p w:rsidR="00657068" w:rsidRPr="007D73AB" w:rsidP="00340DE0">
          <w:pPr>
            <w:pStyle w:val="Header"/>
          </w:pPr>
        </w:p>
      </w:tc>
      <w:tc>
        <w:tcPr>
          <w:tcW w:w="1134" w:type="dxa"/>
        </w:tcPr>
        <w:p w:rsidR="0065706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5706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57068" w:rsidRPr="00710A6C" w:rsidP="00EE3C0F">
          <w:pPr>
            <w:pStyle w:val="Header"/>
            <w:rPr>
              <w:b/>
            </w:rPr>
          </w:pPr>
        </w:p>
        <w:p w:rsidR="00657068" w:rsidP="00EE3C0F">
          <w:pPr>
            <w:pStyle w:val="Header"/>
          </w:pPr>
        </w:p>
        <w:p w:rsidR="00657068" w:rsidP="00EE3C0F">
          <w:pPr>
            <w:pStyle w:val="Header"/>
          </w:pPr>
        </w:p>
        <w:p w:rsidR="00657068" w:rsidP="00EE3C0F">
          <w:pPr>
            <w:pStyle w:val="Header"/>
          </w:pPr>
        </w:p>
        <w:p w:rsidR="00657068" w:rsidP="00EE3C0F">
          <w:pPr>
            <w:pStyle w:val="Header"/>
          </w:pPr>
          <w:sdt>
            <w:sdtPr>
              <w:alias w:val="Dnr"/>
              <w:tag w:val="ccRKShow_Dnr"/>
              <w:id w:val="-829283628"/>
              <w:placeholder>
                <w:docPart w:val="146CF45B189F469592BD49DD5165C5BE"/>
              </w:placeholder>
              <w:dataBinding w:xpath="/ns0:DocumentInfo[1]/ns0:BaseInfo[1]/ns0:Dnr[1]" w:storeItemID="{DD616EE6-10FB-4D50-A97E-1F3AE00B6468}" w:prefixMappings="xmlns:ns0='http://lp/documentinfo/RK' "/>
              <w:text/>
            </w:sdtPr>
            <w:sdtContent>
              <w:r w:rsidR="00357FB2">
                <w:t>Fi2022/00</w:t>
              </w:r>
            </w:sdtContent>
          </w:sdt>
          <w:r w:rsidR="000D5693">
            <w:t>116</w:t>
          </w:r>
        </w:p>
        <w:sdt>
          <w:sdtPr>
            <w:alias w:val="DocNumber"/>
            <w:tag w:val="DocNumber"/>
            <w:id w:val="1726028884"/>
            <w:placeholder>
              <w:docPart w:val="B0E5D6E3E87046CE8EC3C6577500DEF1"/>
            </w:placeholder>
            <w:showingPlcHdr/>
            <w:dataBinding w:xpath="/ns0:DocumentInfo[1]/ns0:BaseInfo[1]/ns0:DocNumber[1]" w:storeItemID="{DD616EE6-10FB-4D50-A97E-1F3AE00B6468}" w:prefixMappings="xmlns:ns0='http://lp/documentinfo/RK' "/>
            <w:text/>
          </w:sdtPr>
          <w:sdtContent>
            <w:p w:rsidR="00657068" w:rsidP="00EE3C0F">
              <w:pPr>
                <w:pStyle w:val="Header"/>
              </w:pPr>
              <w:r>
                <w:rPr>
                  <w:rStyle w:val="PlaceholderText"/>
                </w:rPr>
                <w:t xml:space="preserve"> </w:t>
              </w:r>
            </w:p>
          </w:sdtContent>
        </w:sdt>
        <w:p w:rsidR="00657068" w:rsidP="00EE3C0F">
          <w:pPr>
            <w:pStyle w:val="Header"/>
          </w:pPr>
        </w:p>
      </w:tc>
      <w:tc>
        <w:tcPr>
          <w:tcW w:w="1134" w:type="dxa"/>
        </w:tcPr>
        <w:p w:rsidR="00657068" w:rsidP="0094502D">
          <w:pPr>
            <w:pStyle w:val="Header"/>
          </w:pPr>
        </w:p>
        <w:p w:rsidR="0065706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657068" w:rsidP="00340DE0">
          <w:pPr>
            <w:pStyle w:val="Header"/>
          </w:pPr>
          <w:r w:rsidRPr="000D5693">
            <w:rPr>
              <w:b/>
              <w:bCs/>
            </w:rPr>
            <w:t>Finansdepartementet</w:t>
          </w:r>
        </w:p>
        <w:p w:rsidR="000D5693" w:rsidP="00C8343D">
          <w:pPr>
            <w:pStyle w:val="Header"/>
          </w:pPr>
          <w:r w:rsidRPr="000D5693">
            <w:t>Bostadsminister</w:t>
          </w:r>
          <w:r w:rsidR="00EC3D19">
            <w:t>n</w:t>
          </w:r>
          <w:r w:rsidRPr="000D5693">
            <w:t xml:space="preserve"> och biträdande arbetsmarknadsminister</w:t>
          </w:r>
        </w:p>
        <w:p w:rsidR="008514E7" w:rsidP="00C8343D">
          <w:pPr>
            <w:pStyle w:val="Header"/>
          </w:pPr>
        </w:p>
        <w:p w:rsidR="008514E7" w:rsidRPr="00340DE0" w:rsidP="00C8343D">
          <w:pPr>
            <w:pStyle w:val="Header"/>
          </w:pPr>
        </w:p>
      </w:tc>
      <w:sdt>
        <w:sdtPr>
          <w:alias w:val="Recipient"/>
          <w:tag w:val="ccRKShow_Recipient"/>
          <w:id w:val="-28344517"/>
          <w:placeholder>
            <w:docPart w:val="79753A0C6F7544158EDA1EBF2C251743"/>
          </w:placeholder>
          <w:dataBinding w:xpath="/ns0:DocumentInfo[1]/ns0:BaseInfo[1]/ns0:Recipient[1]" w:storeItemID="{DD616EE6-10FB-4D50-A97E-1F3AE00B6468}" w:prefixMappings="xmlns:ns0='http://lp/documentinfo/RK' "/>
          <w:text w:multiLine="1"/>
        </w:sdtPr>
        <w:sdtContent>
          <w:tc>
            <w:tcPr>
              <w:tcW w:w="3170" w:type="dxa"/>
            </w:tcPr>
            <w:p w:rsidR="00657068" w:rsidP="00547B89">
              <w:pPr>
                <w:pStyle w:val="Header"/>
              </w:pPr>
              <w:r>
                <w:t>Till riksdagen</w:t>
              </w:r>
            </w:p>
          </w:tc>
        </w:sdtContent>
      </w:sdt>
      <w:tc>
        <w:tcPr>
          <w:tcW w:w="1134" w:type="dxa"/>
        </w:tcPr>
        <w:p w:rsidR="0065706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3D46118"/>
    <w:multiLevelType w:val="multilevel"/>
    <w:tmpl w:val="5AD6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0"/>
  <w:characterSpacingControl w:val="doNotCompress"/>
  <w:compat>
    <w:applyBreakingRules/>
    <w:useFELayout/>
  </w:compat>
  <m:mathPr>
    <m:mathFont m:val="Cambria Math"/>
  </m:mathPr>
  <w:themeFontLang w:val="sv-SE"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8" w:unhideWhenUsed="1"/>
    <w:lsdException w:name="toc 3" w:semiHidden="1" w:uiPriority="2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068"/>
    <w:pPr>
      <w:spacing w:after="280"/>
    </w:pPr>
    <w:rPr>
      <w:rFonts w:eastAsiaTheme="minorHAnsi"/>
      <w:sz w:val="25"/>
      <w:szCs w:val="25"/>
      <w:lang w:eastAsia="en-US"/>
    </w:rPr>
  </w:style>
  <w:style w:type="paragraph" w:styleId="Heading1">
    <w:name w:val="heading 1"/>
    <w:basedOn w:val="BodyText"/>
    <w:next w:val="BodyText"/>
    <w:link w:val="Rubrik1Char"/>
    <w:uiPriority w:val="1"/>
    <w:qFormat/>
    <w:rsid w:val="00657068"/>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657068"/>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657068"/>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657068"/>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657068"/>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657068"/>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657068"/>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6570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6570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657068"/>
    <w:pPr>
      <w:tabs>
        <w:tab w:val="left" w:pos="1701"/>
        <w:tab w:val="left" w:pos="3600"/>
        <w:tab w:val="left" w:pos="5387"/>
      </w:tabs>
    </w:pPr>
  </w:style>
  <w:style w:type="character" w:customStyle="1" w:styleId="BrdtextChar">
    <w:name w:val="Brödtext Char"/>
    <w:basedOn w:val="DefaultParagraphFont"/>
    <w:link w:val="BodyText"/>
    <w:rsid w:val="00657068"/>
    <w:rPr>
      <w:rFonts w:eastAsiaTheme="minorHAnsi"/>
      <w:sz w:val="25"/>
      <w:szCs w:val="25"/>
      <w:lang w:eastAsia="en-US"/>
    </w:rPr>
  </w:style>
  <w:style w:type="paragraph" w:styleId="Header">
    <w:name w:val="header"/>
    <w:basedOn w:val="Normal"/>
    <w:link w:val="SidhuvudChar"/>
    <w:uiPriority w:val="99"/>
    <w:rsid w:val="00657068"/>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657068"/>
    <w:rPr>
      <w:rFonts w:asciiTheme="majorHAnsi" w:eastAsiaTheme="minorHAnsi" w:hAnsiTheme="majorHAnsi"/>
      <w:sz w:val="19"/>
      <w:szCs w:val="25"/>
      <w:lang w:eastAsia="en-US"/>
    </w:rPr>
  </w:style>
  <w:style w:type="paragraph" w:styleId="Footer">
    <w:name w:val="footer"/>
    <w:basedOn w:val="Normal"/>
    <w:link w:val="SidfotChar"/>
    <w:uiPriority w:val="99"/>
    <w:semiHidden/>
    <w:rsid w:val="00657068"/>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657068"/>
    <w:rPr>
      <w:rFonts w:asciiTheme="majorHAnsi" w:eastAsiaTheme="minorHAnsi" w:hAnsiTheme="majorHAnsi"/>
      <w:sz w:val="16"/>
      <w:szCs w:val="25"/>
      <w:lang w:eastAsia="en-US"/>
    </w:rPr>
  </w:style>
  <w:style w:type="character" w:styleId="PageNumber">
    <w:name w:val="page number"/>
    <w:basedOn w:val="SidfotChar"/>
    <w:uiPriority w:val="99"/>
    <w:semiHidden/>
    <w:rsid w:val="00657068"/>
    <w:rPr>
      <w:rFonts w:asciiTheme="majorHAnsi" w:eastAsiaTheme="minorHAnsi" w:hAnsiTheme="majorHAnsi"/>
      <w:sz w:val="17"/>
      <w:szCs w:val="25"/>
      <w:lang w:eastAsia="en-US"/>
    </w:rPr>
  </w:style>
  <w:style w:type="table" w:styleId="TableGrid">
    <w:name w:val="Table Grid"/>
    <w:aliases w:val="Ärendeförteckning"/>
    <w:basedOn w:val="TableNormal"/>
    <w:uiPriority w:val="39"/>
    <w:rsid w:val="00657068"/>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7068"/>
    <w:rPr>
      <w:noProof w:val="0"/>
      <w:color w:val="808080"/>
    </w:rPr>
  </w:style>
  <w:style w:type="character" w:customStyle="1" w:styleId="Rubrik1Char">
    <w:name w:val="Rubrik 1 Char"/>
    <w:basedOn w:val="DefaultParagraphFont"/>
    <w:link w:val="Heading1"/>
    <w:uiPriority w:val="1"/>
    <w:rsid w:val="00657068"/>
    <w:rPr>
      <w:rFonts w:asciiTheme="majorHAnsi" w:eastAsiaTheme="majorEastAsia" w:hAnsiTheme="majorHAnsi" w:cstheme="majorBidi"/>
      <w:sz w:val="24"/>
      <w:szCs w:val="32"/>
      <w:lang w:eastAsia="en-US"/>
    </w:rPr>
  </w:style>
  <w:style w:type="character" w:customStyle="1" w:styleId="Rubrik2Char">
    <w:name w:val="Rubrik 2 Char"/>
    <w:basedOn w:val="DefaultParagraphFont"/>
    <w:link w:val="Heading2"/>
    <w:uiPriority w:val="1"/>
    <w:rsid w:val="00657068"/>
    <w:rPr>
      <w:rFonts w:asciiTheme="majorHAnsi" w:eastAsiaTheme="majorEastAsia" w:hAnsiTheme="majorHAnsi" w:cstheme="majorBidi"/>
      <w:b/>
      <w:szCs w:val="26"/>
      <w:lang w:eastAsia="en-US"/>
    </w:rPr>
  </w:style>
  <w:style w:type="character" w:customStyle="1" w:styleId="Rubrik3Char">
    <w:name w:val="Rubrik 3 Char"/>
    <w:basedOn w:val="DefaultParagraphFont"/>
    <w:link w:val="Heading3"/>
    <w:uiPriority w:val="1"/>
    <w:rsid w:val="00657068"/>
    <w:rPr>
      <w:rFonts w:asciiTheme="majorHAnsi" w:eastAsiaTheme="majorEastAsia" w:hAnsiTheme="majorHAnsi" w:cstheme="majorBidi"/>
      <w:szCs w:val="24"/>
      <w:lang w:eastAsia="en-US"/>
    </w:rPr>
  </w:style>
  <w:style w:type="character" w:customStyle="1" w:styleId="Rubrik4Char">
    <w:name w:val="Rubrik 4 Char"/>
    <w:basedOn w:val="DefaultParagraphFont"/>
    <w:link w:val="Heading4"/>
    <w:uiPriority w:val="1"/>
    <w:rsid w:val="00657068"/>
    <w:rPr>
      <w:rFonts w:asciiTheme="majorHAnsi" w:eastAsiaTheme="majorEastAsia" w:hAnsiTheme="majorHAnsi" w:cstheme="majorBidi"/>
      <w:b/>
      <w:iCs/>
      <w:sz w:val="20"/>
      <w:szCs w:val="25"/>
      <w:lang w:eastAsia="en-US"/>
    </w:rPr>
  </w:style>
  <w:style w:type="character" w:customStyle="1" w:styleId="Rubrik5Char">
    <w:name w:val="Rubrik 5 Char"/>
    <w:basedOn w:val="DefaultParagraphFont"/>
    <w:link w:val="Heading5"/>
    <w:uiPriority w:val="1"/>
    <w:rsid w:val="00657068"/>
    <w:rPr>
      <w:rFonts w:asciiTheme="majorHAnsi" w:eastAsiaTheme="majorEastAsia" w:hAnsiTheme="majorHAnsi" w:cstheme="majorBidi"/>
      <w:sz w:val="20"/>
      <w:szCs w:val="25"/>
      <w:lang w:eastAsia="en-US"/>
    </w:rPr>
  </w:style>
  <w:style w:type="character" w:customStyle="1" w:styleId="Rubrik6Char">
    <w:name w:val="Rubrik 6 Char"/>
    <w:basedOn w:val="DefaultParagraphFont"/>
    <w:link w:val="Heading6"/>
    <w:uiPriority w:val="9"/>
    <w:semiHidden/>
    <w:rsid w:val="00657068"/>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DefaultParagraphFont"/>
    <w:link w:val="Heading7"/>
    <w:uiPriority w:val="9"/>
    <w:semiHidden/>
    <w:rsid w:val="00657068"/>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DefaultParagraphFont"/>
    <w:link w:val="Heading8"/>
    <w:uiPriority w:val="9"/>
    <w:semiHidden/>
    <w:rsid w:val="00657068"/>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DefaultParagraphFont"/>
    <w:link w:val="Heading9"/>
    <w:uiPriority w:val="9"/>
    <w:semiHidden/>
    <w:rsid w:val="00657068"/>
    <w:rPr>
      <w:rFonts w:asciiTheme="majorHAnsi" w:eastAsiaTheme="majorEastAsia" w:hAnsiTheme="majorHAnsi" w:cstheme="majorBidi"/>
      <w:i/>
      <w:iCs/>
      <w:color w:val="272727" w:themeColor="text1" w:themeTint="D8"/>
      <w:sz w:val="21"/>
      <w:szCs w:val="21"/>
      <w:lang w:eastAsia="en-US"/>
    </w:rPr>
  </w:style>
  <w:style w:type="paragraph" w:styleId="BodyTextIndent">
    <w:name w:val="Body Text Indent"/>
    <w:basedOn w:val="Normal"/>
    <w:link w:val="BrdtextmedindragChar"/>
    <w:qFormat/>
    <w:rsid w:val="00657068"/>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657068"/>
    <w:rPr>
      <w:rFonts w:eastAsiaTheme="minorHAnsi"/>
      <w:sz w:val="25"/>
      <w:szCs w:val="25"/>
      <w:lang w:eastAsia="en-US"/>
    </w:rPr>
  </w:style>
  <w:style w:type="paragraph" w:styleId="Title">
    <w:name w:val="Title"/>
    <w:basedOn w:val="Normal"/>
    <w:next w:val="BodyText"/>
    <w:link w:val="RubrikChar"/>
    <w:uiPriority w:val="1"/>
    <w:qFormat/>
    <w:rsid w:val="0065706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657068"/>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Heading1"/>
    <w:next w:val="BodyText"/>
    <w:uiPriority w:val="1"/>
    <w:qFormat/>
    <w:rsid w:val="00657068"/>
    <w:pPr>
      <w:numPr>
        <w:numId w:val="0"/>
      </w:numPr>
    </w:pPr>
  </w:style>
  <w:style w:type="paragraph" w:customStyle="1" w:styleId="Rubrik2utannumrering">
    <w:name w:val="Rubrik 2 utan numrering"/>
    <w:basedOn w:val="Heading2"/>
    <w:next w:val="BodyText"/>
    <w:uiPriority w:val="1"/>
    <w:qFormat/>
    <w:rsid w:val="00657068"/>
    <w:pPr>
      <w:numPr>
        <w:ilvl w:val="0"/>
        <w:numId w:val="0"/>
      </w:numPr>
    </w:pPr>
  </w:style>
  <w:style w:type="paragraph" w:customStyle="1" w:styleId="Rubrik3utannumrering">
    <w:name w:val="Rubrik 3 utan numrering"/>
    <w:basedOn w:val="Heading3"/>
    <w:next w:val="BodyText"/>
    <w:uiPriority w:val="1"/>
    <w:qFormat/>
    <w:rsid w:val="00657068"/>
    <w:pPr>
      <w:numPr>
        <w:ilvl w:val="0"/>
        <w:numId w:val="0"/>
      </w:numPr>
    </w:pPr>
  </w:style>
  <w:style w:type="paragraph" w:customStyle="1" w:styleId="Brdtextutanavstnd">
    <w:name w:val="Brödtext utan avstånd"/>
    <w:basedOn w:val="Normal"/>
    <w:qFormat/>
    <w:rsid w:val="00657068"/>
    <w:pPr>
      <w:tabs>
        <w:tab w:val="left" w:pos="1701"/>
        <w:tab w:val="left" w:pos="3600"/>
        <w:tab w:val="left" w:pos="5387"/>
      </w:tabs>
      <w:spacing w:after="0"/>
    </w:pPr>
  </w:style>
  <w:style w:type="paragraph" w:customStyle="1" w:styleId="Bildtext">
    <w:name w:val="Bildtext"/>
    <w:basedOn w:val="BodyText"/>
    <w:next w:val="BodyText"/>
    <w:uiPriority w:val="2"/>
    <w:qFormat/>
    <w:rsid w:val="00657068"/>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657068"/>
    <w:pPr>
      <w:numPr>
        <w:ilvl w:val="0"/>
        <w:numId w:val="0"/>
      </w:numPr>
    </w:pPr>
  </w:style>
  <w:style w:type="paragraph" w:customStyle="1" w:styleId="Rubrik5utannumrering">
    <w:name w:val="Rubrik 5 utan numrering"/>
    <w:basedOn w:val="Heading5"/>
    <w:next w:val="BodyText"/>
    <w:uiPriority w:val="1"/>
    <w:qFormat/>
    <w:rsid w:val="00657068"/>
  </w:style>
  <w:style w:type="paragraph" w:styleId="Caption">
    <w:name w:val="caption"/>
    <w:basedOn w:val="Bildtext"/>
    <w:next w:val="Normal"/>
    <w:uiPriority w:val="35"/>
    <w:semiHidden/>
    <w:qFormat/>
    <w:rsid w:val="00657068"/>
    <w:rPr>
      <w:iCs/>
      <w:szCs w:val="18"/>
    </w:rPr>
  </w:style>
  <w:style w:type="numbering" w:customStyle="1" w:styleId="RKNumreraderubriker">
    <w:name w:val="RK Numrerade rubriker"/>
    <w:uiPriority w:val="99"/>
    <w:rsid w:val="00657068"/>
    <w:pPr>
      <w:numPr>
        <w:numId w:val="1"/>
      </w:numPr>
    </w:pPr>
  </w:style>
  <w:style w:type="paragraph" w:customStyle="1" w:styleId="Klla">
    <w:name w:val="Källa"/>
    <w:basedOn w:val="Bildtext"/>
    <w:next w:val="BodyText"/>
    <w:uiPriority w:val="2"/>
    <w:qFormat/>
    <w:rsid w:val="00657068"/>
  </w:style>
  <w:style w:type="paragraph" w:styleId="TOC2">
    <w:name w:val="toc 2"/>
    <w:basedOn w:val="Normal"/>
    <w:next w:val="BodyText"/>
    <w:uiPriority w:val="28"/>
    <w:semiHidden/>
    <w:rsid w:val="00657068"/>
    <w:pPr>
      <w:tabs>
        <w:tab w:val="right" w:leader="dot" w:pos="7371"/>
      </w:tabs>
      <w:spacing w:after="0" w:line="240" w:lineRule="auto"/>
    </w:pPr>
  </w:style>
  <w:style w:type="paragraph" w:styleId="TOC1">
    <w:name w:val="toc 1"/>
    <w:basedOn w:val="Normal"/>
    <w:next w:val="BodyText"/>
    <w:uiPriority w:val="28"/>
    <w:semiHidden/>
    <w:rsid w:val="00657068"/>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657068"/>
    <w:pPr>
      <w:tabs>
        <w:tab w:val="right" w:leader="dot" w:pos="7371"/>
      </w:tabs>
      <w:spacing w:after="0" w:line="240" w:lineRule="auto"/>
      <w:ind w:left="284"/>
    </w:pPr>
  </w:style>
  <w:style w:type="character" w:styleId="Hyperlink">
    <w:name w:val="Hyperlink"/>
    <w:basedOn w:val="DefaultParagraphFont"/>
    <w:uiPriority w:val="99"/>
    <w:rsid w:val="00657068"/>
    <w:rPr>
      <w:noProof w:val="0"/>
      <w:color w:val="0563C1" w:themeColor="hyperlink"/>
      <w:u w:val="single"/>
    </w:rPr>
  </w:style>
  <w:style w:type="paragraph" w:styleId="TOCHeading">
    <w:name w:val="TOC Heading"/>
    <w:basedOn w:val="Rubrik1utannumrering"/>
    <w:next w:val="Normal"/>
    <w:uiPriority w:val="39"/>
    <w:semiHidden/>
    <w:qFormat/>
    <w:rsid w:val="00657068"/>
    <w:pPr>
      <w:outlineLvl w:val="9"/>
    </w:pPr>
  </w:style>
  <w:style w:type="paragraph" w:styleId="FootnoteText">
    <w:name w:val="footnote text"/>
    <w:basedOn w:val="Bildtext"/>
    <w:link w:val="FotnotstextChar"/>
    <w:uiPriority w:val="99"/>
    <w:semiHidden/>
    <w:rsid w:val="00657068"/>
    <w:pPr>
      <w:spacing w:after="0"/>
    </w:pPr>
    <w:rPr>
      <w:szCs w:val="20"/>
    </w:rPr>
  </w:style>
  <w:style w:type="character" w:customStyle="1" w:styleId="FotnotstextChar">
    <w:name w:val="Fotnotstext Char"/>
    <w:basedOn w:val="DefaultParagraphFont"/>
    <w:link w:val="FootnoteText"/>
    <w:uiPriority w:val="99"/>
    <w:semiHidden/>
    <w:rsid w:val="00657068"/>
    <w:rPr>
      <w:rFonts w:asciiTheme="majorHAnsi" w:eastAsiaTheme="minorHAnsi" w:hAnsiTheme="majorHAnsi" w:cstheme="majorHAnsi"/>
      <w:spacing w:val="6"/>
      <w:sz w:val="14"/>
      <w:szCs w:val="20"/>
      <w:lang w:eastAsia="en-US"/>
    </w:rPr>
  </w:style>
  <w:style w:type="character" w:styleId="FootnoteReference">
    <w:name w:val="footnote reference"/>
    <w:basedOn w:val="DefaultParagraphFont"/>
    <w:uiPriority w:val="99"/>
    <w:semiHidden/>
    <w:unhideWhenUsed/>
    <w:rsid w:val="00657068"/>
    <w:rPr>
      <w:noProof w:val="0"/>
      <w:vertAlign w:val="superscript"/>
    </w:rPr>
  </w:style>
  <w:style w:type="paragraph" w:styleId="ListNumber">
    <w:name w:val="List Number"/>
    <w:basedOn w:val="Normal"/>
    <w:uiPriority w:val="6"/>
    <w:rsid w:val="00657068"/>
    <w:pPr>
      <w:numPr>
        <w:numId w:val="35"/>
      </w:numPr>
      <w:spacing w:after="100"/>
    </w:pPr>
  </w:style>
  <w:style w:type="paragraph" w:styleId="ListNumber2">
    <w:name w:val="List Number 2"/>
    <w:basedOn w:val="Normal"/>
    <w:uiPriority w:val="6"/>
    <w:rsid w:val="00657068"/>
    <w:pPr>
      <w:numPr>
        <w:ilvl w:val="1"/>
        <w:numId w:val="35"/>
      </w:numPr>
      <w:spacing w:after="100"/>
      <w:contextualSpacing/>
    </w:pPr>
  </w:style>
  <w:style w:type="paragraph" w:styleId="ListBullet">
    <w:name w:val="List Bullet"/>
    <w:basedOn w:val="Normal"/>
    <w:uiPriority w:val="6"/>
    <w:rsid w:val="00657068"/>
    <w:pPr>
      <w:numPr>
        <w:numId w:val="28"/>
      </w:numPr>
      <w:spacing w:after="100"/>
      <w:contextualSpacing/>
    </w:pPr>
  </w:style>
  <w:style w:type="paragraph" w:styleId="ListBullet2">
    <w:name w:val="List Bullet 2"/>
    <w:basedOn w:val="Normal"/>
    <w:uiPriority w:val="6"/>
    <w:rsid w:val="00657068"/>
    <w:pPr>
      <w:numPr>
        <w:ilvl w:val="1"/>
        <w:numId w:val="28"/>
      </w:numPr>
      <w:spacing w:after="100"/>
      <w:ind w:left="850" w:hanging="425"/>
      <w:contextualSpacing/>
    </w:pPr>
  </w:style>
  <w:style w:type="numbering" w:customStyle="1" w:styleId="RKNumreradlista">
    <w:name w:val="RK Numrerad lista"/>
    <w:uiPriority w:val="99"/>
    <w:rsid w:val="00657068"/>
    <w:pPr>
      <w:numPr>
        <w:numId w:val="7"/>
      </w:numPr>
    </w:pPr>
  </w:style>
  <w:style w:type="paragraph" w:customStyle="1" w:styleId="Strecklista">
    <w:name w:val="Strecklista"/>
    <w:basedOn w:val="ListBullet"/>
    <w:uiPriority w:val="6"/>
    <w:qFormat/>
    <w:rsid w:val="00657068"/>
    <w:pPr>
      <w:numPr>
        <w:numId w:val="34"/>
      </w:numPr>
    </w:pPr>
  </w:style>
  <w:style w:type="numbering" w:customStyle="1" w:styleId="RKPunktlista">
    <w:name w:val="RK Punktlista"/>
    <w:uiPriority w:val="99"/>
    <w:rsid w:val="00657068"/>
    <w:pPr>
      <w:numPr>
        <w:numId w:val="14"/>
      </w:numPr>
    </w:pPr>
  </w:style>
  <w:style w:type="paragraph" w:customStyle="1" w:styleId="Strecklista2">
    <w:name w:val="Strecklista 2"/>
    <w:basedOn w:val="Strecklista"/>
    <w:uiPriority w:val="6"/>
    <w:semiHidden/>
    <w:qFormat/>
    <w:rsid w:val="00657068"/>
    <w:pPr>
      <w:numPr>
        <w:ilvl w:val="1"/>
      </w:numPr>
    </w:pPr>
  </w:style>
  <w:style w:type="numbering" w:customStyle="1" w:styleId="Strecklistan">
    <w:name w:val="Strecklistan"/>
    <w:uiPriority w:val="99"/>
    <w:rsid w:val="00657068"/>
    <w:pPr>
      <w:numPr>
        <w:numId w:val="18"/>
      </w:numPr>
    </w:pPr>
  </w:style>
  <w:style w:type="paragraph" w:styleId="ListNumber3">
    <w:name w:val="List Number 3"/>
    <w:basedOn w:val="Normal"/>
    <w:uiPriority w:val="6"/>
    <w:rsid w:val="00657068"/>
    <w:pPr>
      <w:numPr>
        <w:ilvl w:val="2"/>
        <w:numId w:val="35"/>
      </w:numPr>
      <w:spacing w:after="100"/>
      <w:contextualSpacing/>
    </w:pPr>
  </w:style>
  <w:style w:type="paragraph" w:customStyle="1" w:styleId="Strecklista3">
    <w:name w:val="Strecklista 3"/>
    <w:basedOn w:val="BodyText"/>
    <w:uiPriority w:val="6"/>
    <w:semiHidden/>
    <w:qFormat/>
    <w:rsid w:val="00657068"/>
    <w:pPr>
      <w:numPr>
        <w:ilvl w:val="2"/>
        <w:numId w:val="34"/>
      </w:numPr>
      <w:spacing w:after="100"/>
    </w:pPr>
  </w:style>
  <w:style w:type="paragraph" w:styleId="ListBullet3">
    <w:name w:val="List Bullet 3"/>
    <w:basedOn w:val="Normal"/>
    <w:uiPriority w:val="6"/>
    <w:rsid w:val="00657068"/>
    <w:pPr>
      <w:numPr>
        <w:ilvl w:val="2"/>
        <w:numId w:val="28"/>
      </w:numPr>
      <w:spacing w:after="100"/>
      <w:contextualSpacing/>
    </w:pPr>
  </w:style>
  <w:style w:type="paragraph" w:customStyle="1" w:styleId="Brdtextmedram">
    <w:name w:val="Brödtext med ram"/>
    <w:basedOn w:val="BodyText"/>
    <w:qFormat/>
    <w:rsid w:val="00657068"/>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657068"/>
    <w:rPr>
      <w:rFonts w:ascii="Calibri" w:hAnsi="Calibri" w:cs="Calibri"/>
      <w:sz w:val="16"/>
    </w:rPr>
  </w:style>
  <w:style w:type="character" w:customStyle="1" w:styleId="DocNrChar">
    <w:name w:val="DocNr Char"/>
    <w:basedOn w:val="DefaultParagraphFont"/>
    <w:link w:val="DocNr"/>
    <w:semiHidden/>
    <w:rsid w:val="00657068"/>
    <w:rPr>
      <w:rFonts w:ascii="Calibri" w:hAnsi="Calibri" w:eastAsiaTheme="minorHAnsi" w:cs="Calibri"/>
      <w:sz w:val="16"/>
      <w:szCs w:val="25"/>
      <w:lang w:eastAsia="en-US"/>
    </w:rPr>
  </w:style>
  <w:style w:type="paragraph" w:customStyle="1" w:styleId="RKnormal">
    <w:name w:val="RKnormal"/>
    <w:basedOn w:val="Normal"/>
    <w:semiHidden/>
    <w:rsid w:val="00657068"/>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657068"/>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657068"/>
    <w:pPr>
      <w:spacing w:after="0" w:line="240" w:lineRule="auto"/>
    </w:pPr>
  </w:style>
  <w:style w:type="character" w:customStyle="1" w:styleId="AnteckningsrubrikChar">
    <w:name w:val="Anteckningsrubrik Char"/>
    <w:basedOn w:val="DefaultParagraphFont"/>
    <w:link w:val="NoteHeading"/>
    <w:uiPriority w:val="99"/>
    <w:semiHidden/>
    <w:rsid w:val="00657068"/>
    <w:rPr>
      <w:rFonts w:eastAsiaTheme="minorHAnsi"/>
      <w:sz w:val="25"/>
      <w:szCs w:val="25"/>
      <w:lang w:eastAsia="en-US"/>
    </w:rPr>
  </w:style>
  <w:style w:type="character" w:styleId="FollowedHyperlink">
    <w:name w:val="FollowedHyperlink"/>
    <w:basedOn w:val="DefaultParagraphFont"/>
    <w:uiPriority w:val="99"/>
    <w:semiHidden/>
    <w:unhideWhenUsed/>
    <w:rsid w:val="00657068"/>
    <w:rPr>
      <w:noProof w:val="0"/>
      <w:color w:val="954F72" w:themeColor="followedHyperlink"/>
      <w:u w:val="single"/>
    </w:rPr>
  </w:style>
  <w:style w:type="paragraph" w:styleId="Closing">
    <w:name w:val="Closing"/>
    <w:basedOn w:val="Normal"/>
    <w:link w:val="AvslutandetextChar"/>
    <w:uiPriority w:val="99"/>
    <w:semiHidden/>
    <w:unhideWhenUsed/>
    <w:rsid w:val="00657068"/>
    <w:pPr>
      <w:spacing w:after="0" w:line="240" w:lineRule="auto"/>
      <w:ind w:left="4252"/>
    </w:pPr>
  </w:style>
  <w:style w:type="character" w:customStyle="1" w:styleId="AvslutandetextChar">
    <w:name w:val="Avslutande text Char"/>
    <w:basedOn w:val="DefaultParagraphFont"/>
    <w:link w:val="Closing"/>
    <w:uiPriority w:val="99"/>
    <w:semiHidden/>
    <w:rsid w:val="00657068"/>
    <w:rPr>
      <w:rFonts w:eastAsiaTheme="minorHAnsi"/>
      <w:sz w:val="25"/>
      <w:szCs w:val="25"/>
      <w:lang w:eastAsia="en-US"/>
    </w:rPr>
  </w:style>
  <w:style w:type="paragraph" w:styleId="EnvelopeReturn">
    <w:name w:val="envelope return"/>
    <w:basedOn w:val="Normal"/>
    <w:uiPriority w:val="99"/>
    <w:semiHidden/>
    <w:unhideWhenUsed/>
    <w:rsid w:val="00657068"/>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657068"/>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657068"/>
    <w:rPr>
      <w:rFonts w:ascii="Segoe UI" w:hAnsi="Segoe UI" w:eastAsiaTheme="minorHAnsi" w:cs="Segoe UI"/>
      <w:sz w:val="18"/>
      <w:szCs w:val="18"/>
      <w:lang w:eastAsia="en-US"/>
    </w:rPr>
  </w:style>
  <w:style w:type="character" w:styleId="Emphasis">
    <w:name w:val="Emphasis"/>
    <w:basedOn w:val="DefaultParagraphFont"/>
    <w:uiPriority w:val="20"/>
    <w:qFormat/>
    <w:rsid w:val="00657068"/>
    <w:rPr>
      <w:i/>
      <w:iCs/>
      <w:noProof w:val="0"/>
    </w:rPr>
  </w:style>
  <w:style w:type="character" w:styleId="BookTitle">
    <w:name w:val="Book Title"/>
    <w:basedOn w:val="DefaultParagraphFont"/>
    <w:uiPriority w:val="33"/>
    <w:qFormat/>
    <w:rsid w:val="00657068"/>
    <w:rPr>
      <w:b/>
      <w:bCs/>
      <w:i/>
      <w:iCs/>
      <w:noProof w:val="0"/>
      <w:spacing w:val="5"/>
    </w:rPr>
  </w:style>
  <w:style w:type="paragraph" w:styleId="BodyText2">
    <w:name w:val="Body Text 2"/>
    <w:basedOn w:val="Normal"/>
    <w:link w:val="Brdtext2Char"/>
    <w:uiPriority w:val="99"/>
    <w:semiHidden/>
    <w:unhideWhenUsed/>
    <w:rsid w:val="00657068"/>
    <w:pPr>
      <w:spacing w:after="120" w:line="480" w:lineRule="auto"/>
    </w:pPr>
  </w:style>
  <w:style w:type="character" w:customStyle="1" w:styleId="Brdtext2Char">
    <w:name w:val="Brödtext 2 Char"/>
    <w:basedOn w:val="DefaultParagraphFont"/>
    <w:link w:val="BodyText2"/>
    <w:uiPriority w:val="99"/>
    <w:semiHidden/>
    <w:rsid w:val="00657068"/>
    <w:rPr>
      <w:rFonts w:eastAsiaTheme="minorHAnsi"/>
      <w:sz w:val="25"/>
      <w:szCs w:val="25"/>
      <w:lang w:eastAsia="en-US"/>
    </w:rPr>
  </w:style>
  <w:style w:type="paragraph" w:styleId="BodyText3">
    <w:name w:val="Body Text 3"/>
    <w:basedOn w:val="Normal"/>
    <w:link w:val="Brdtext3Char"/>
    <w:uiPriority w:val="99"/>
    <w:semiHidden/>
    <w:unhideWhenUsed/>
    <w:rsid w:val="00657068"/>
    <w:pPr>
      <w:spacing w:after="120"/>
    </w:pPr>
    <w:rPr>
      <w:sz w:val="16"/>
      <w:szCs w:val="16"/>
    </w:rPr>
  </w:style>
  <w:style w:type="character" w:customStyle="1" w:styleId="Brdtext3Char">
    <w:name w:val="Brödtext 3 Char"/>
    <w:basedOn w:val="DefaultParagraphFont"/>
    <w:link w:val="BodyText3"/>
    <w:uiPriority w:val="99"/>
    <w:semiHidden/>
    <w:rsid w:val="00657068"/>
    <w:rPr>
      <w:rFonts w:eastAsiaTheme="minorHAnsi"/>
      <w:sz w:val="16"/>
      <w:szCs w:val="16"/>
      <w:lang w:eastAsia="en-US"/>
    </w:rPr>
  </w:style>
  <w:style w:type="paragraph" w:styleId="BodyTextFirstIndent">
    <w:name w:val="Body Text First Indent"/>
    <w:basedOn w:val="BodyText"/>
    <w:link w:val="BrdtextmedfrstaindragChar"/>
    <w:uiPriority w:val="99"/>
    <w:semiHidden/>
    <w:unhideWhenUsed/>
    <w:rsid w:val="00657068"/>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657068"/>
    <w:rPr>
      <w:rFonts w:eastAsiaTheme="minorHAnsi"/>
      <w:sz w:val="25"/>
      <w:szCs w:val="25"/>
      <w:lang w:eastAsia="en-US"/>
    </w:rPr>
  </w:style>
  <w:style w:type="paragraph" w:styleId="BodyTextFirstIndent2">
    <w:name w:val="Body Text First Indent 2"/>
    <w:basedOn w:val="BodyTextIndent"/>
    <w:link w:val="Brdtextmedfrstaindrag2Char"/>
    <w:uiPriority w:val="99"/>
    <w:semiHidden/>
    <w:unhideWhenUsed/>
    <w:rsid w:val="00657068"/>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657068"/>
    <w:rPr>
      <w:rFonts w:eastAsiaTheme="minorHAnsi"/>
      <w:sz w:val="25"/>
      <w:szCs w:val="25"/>
      <w:lang w:eastAsia="en-US"/>
    </w:rPr>
  </w:style>
  <w:style w:type="paragraph" w:styleId="BodyTextIndent2">
    <w:name w:val="Body Text Indent 2"/>
    <w:basedOn w:val="Normal"/>
    <w:link w:val="Brdtextmedindrag2Char"/>
    <w:uiPriority w:val="99"/>
    <w:semiHidden/>
    <w:unhideWhenUsed/>
    <w:rsid w:val="00657068"/>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657068"/>
    <w:rPr>
      <w:rFonts w:eastAsiaTheme="minorHAnsi"/>
      <w:sz w:val="25"/>
      <w:szCs w:val="25"/>
      <w:lang w:eastAsia="en-US"/>
    </w:rPr>
  </w:style>
  <w:style w:type="paragraph" w:styleId="BodyTextIndent3">
    <w:name w:val="Body Text Indent 3"/>
    <w:basedOn w:val="Normal"/>
    <w:link w:val="Brdtextmedindrag3Char"/>
    <w:uiPriority w:val="99"/>
    <w:semiHidden/>
    <w:unhideWhenUsed/>
    <w:rsid w:val="00657068"/>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657068"/>
    <w:rPr>
      <w:rFonts w:eastAsiaTheme="minorHAnsi"/>
      <w:sz w:val="16"/>
      <w:szCs w:val="16"/>
      <w:lang w:eastAsia="en-US"/>
    </w:rPr>
  </w:style>
  <w:style w:type="paragraph" w:styleId="Quote">
    <w:name w:val="Quote"/>
    <w:basedOn w:val="Normal"/>
    <w:next w:val="Normal"/>
    <w:link w:val="CitatChar"/>
    <w:uiPriority w:val="29"/>
    <w:qFormat/>
    <w:rsid w:val="00657068"/>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rsid w:val="00657068"/>
    <w:rPr>
      <w:rFonts w:eastAsiaTheme="minorHAnsi"/>
      <w:i/>
      <w:iCs/>
      <w:color w:val="404040" w:themeColor="text1" w:themeTint="BF"/>
      <w:sz w:val="25"/>
      <w:szCs w:val="25"/>
      <w:lang w:eastAsia="en-US"/>
    </w:rPr>
  </w:style>
  <w:style w:type="paragraph" w:styleId="TableofAuthorities">
    <w:name w:val="table of authorities"/>
    <w:basedOn w:val="Normal"/>
    <w:next w:val="Normal"/>
    <w:uiPriority w:val="99"/>
    <w:semiHidden/>
    <w:unhideWhenUsed/>
    <w:rsid w:val="00657068"/>
    <w:pPr>
      <w:spacing w:after="0"/>
      <w:ind w:left="250" w:hanging="250"/>
    </w:pPr>
  </w:style>
  <w:style w:type="paragraph" w:styleId="TOAHeading">
    <w:name w:val="toa heading"/>
    <w:basedOn w:val="Normal"/>
    <w:next w:val="Normal"/>
    <w:uiPriority w:val="99"/>
    <w:semiHidden/>
    <w:unhideWhenUsed/>
    <w:rsid w:val="00657068"/>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657068"/>
  </w:style>
  <w:style w:type="character" w:customStyle="1" w:styleId="DatumChar">
    <w:name w:val="Datum Char"/>
    <w:basedOn w:val="DefaultParagraphFont"/>
    <w:link w:val="Date"/>
    <w:uiPriority w:val="99"/>
    <w:semiHidden/>
    <w:rsid w:val="00657068"/>
    <w:rPr>
      <w:rFonts w:eastAsiaTheme="minorHAnsi"/>
      <w:sz w:val="25"/>
      <w:szCs w:val="25"/>
      <w:lang w:eastAsia="en-US"/>
    </w:rPr>
  </w:style>
  <w:style w:type="character" w:styleId="SubtleEmphasis">
    <w:name w:val="Subtle Emphasis"/>
    <w:basedOn w:val="DefaultParagraphFont"/>
    <w:uiPriority w:val="19"/>
    <w:qFormat/>
    <w:rsid w:val="00657068"/>
    <w:rPr>
      <w:i/>
      <w:iCs/>
      <w:noProof w:val="0"/>
      <w:color w:val="404040" w:themeColor="text1" w:themeTint="BF"/>
    </w:rPr>
  </w:style>
  <w:style w:type="character" w:styleId="SubtleReference">
    <w:name w:val="Subtle Reference"/>
    <w:basedOn w:val="DefaultParagraphFont"/>
    <w:uiPriority w:val="31"/>
    <w:qFormat/>
    <w:rsid w:val="00657068"/>
    <w:rPr>
      <w:smallCaps/>
      <w:noProof w:val="0"/>
      <w:color w:val="5A5A5A" w:themeColor="text1" w:themeTint="A5"/>
    </w:rPr>
  </w:style>
  <w:style w:type="table" w:styleId="TableSubtle1">
    <w:name w:val="Table Subtle 1"/>
    <w:basedOn w:val="TableNormal"/>
    <w:uiPriority w:val="99"/>
    <w:semiHidden/>
    <w:unhideWhenUsed/>
    <w:rsid w:val="00657068"/>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657068"/>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657068"/>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657068"/>
    <w:rPr>
      <w:rFonts w:ascii="Segoe UI" w:hAnsi="Segoe UI" w:eastAsiaTheme="minorHAnsi" w:cs="Segoe UI"/>
      <w:sz w:val="16"/>
      <w:szCs w:val="16"/>
      <w:lang w:eastAsia="en-US"/>
    </w:rPr>
  </w:style>
  <w:style w:type="table" w:styleId="TableElegant">
    <w:name w:val="Table Elegant"/>
    <w:basedOn w:val="TableNormal"/>
    <w:uiPriority w:val="99"/>
    <w:semiHidden/>
    <w:unhideWhenUsed/>
    <w:rsid w:val="00657068"/>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657068"/>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657068"/>
    <w:pPr>
      <w:spacing w:after="280"/>
    </w:pPr>
    <w:rPr>
      <w:rFonts w:eastAsiaTheme="minorHAnsi"/>
      <w:sz w:val="25"/>
      <w:szCs w:val="25"/>
      <w:lang w:eastAsia="en-US"/>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657068"/>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657068"/>
    <w:pPr>
      <w:spacing w:after="0" w:line="240" w:lineRule="auto"/>
    </w:pPr>
  </w:style>
  <w:style w:type="character" w:customStyle="1" w:styleId="E-postsignaturChar">
    <w:name w:val="E-postsignatur Char"/>
    <w:basedOn w:val="DefaultParagraphFont"/>
    <w:link w:val="E-mailSignature"/>
    <w:uiPriority w:val="99"/>
    <w:semiHidden/>
    <w:rsid w:val="00657068"/>
    <w:rPr>
      <w:rFonts w:eastAsiaTheme="minorHAnsi"/>
      <w:sz w:val="25"/>
      <w:szCs w:val="25"/>
      <w:lang w:eastAsia="en-US"/>
    </w:rPr>
  </w:style>
  <w:style w:type="paragraph" w:styleId="TableofFigures">
    <w:name w:val="table of figures"/>
    <w:basedOn w:val="Normal"/>
    <w:next w:val="Normal"/>
    <w:uiPriority w:val="99"/>
    <w:semiHidden/>
    <w:unhideWhenUsed/>
    <w:rsid w:val="00657068"/>
    <w:pPr>
      <w:spacing w:after="0"/>
    </w:pPr>
  </w:style>
  <w:style w:type="table" w:styleId="ColorfulList">
    <w:name w:val="Colorful List"/>
    <w:basedOn w:val="TableNormal"/>
    <w:uiPriority w:val="72"/>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657068"/>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657068"/>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657068"/>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657068"/>
    <w:rPr>
      <w:noProof w:val="0"/>
      <w:color w:val="2B579A"/>
      <w:shd w:val="clear" w:color="auto" w:fill="E6E6E6"/>
    </w:rPr>
  </w:style>
  <w:style w:type="paragraph" w:styleId="HTMLAddress">
    <w:name w:val="HTML Address"/>
    <w:basedOn w:val="Normal"/>
    <w:link w:val="HTML-adressChar"/>
    <w:uiPriority w:val="99"/>
    <w:semiHidden/>
    <w:unhideWhenUsed/>
    <w:rsid w:val="00657068"/>
    <w:pPr>
      <w:spacing w:after="0" w:line="240" w:lineRule="auto"/>
    </w:pPr>
    <w:rPr>
      <w:i/>
      <w:iCs/>
    </w:rPr>
  </w:style>
  <w:style w:type="character" w:customStyle="1" w:styleId="HTML-adressChar">
    <w:name w:val="HTML - adress Char"/>
    <w:basedOn w:val="DefaultParagraphFont"/>
    <w:link w:val="HTMLAddress"/>
    <w:uiPriority w:val="99"/>
    <w:semiHidden/>
    <w:rsid w:val="00657068"/>
    <w:rPr>
      <w:rFonts w:eastAsiaTheme="minorHAnsi"/>
      <w:i/>
      <w:iCs/>
      <w:sz w:val="25"/>
      <w:szCs w:val="25"/>
      <w:lang w:eastAsia="en-US"/>
    </w:rPr>
  </w:style>
  <w:style w:type="character" w:styleId="HTMLAcronym">
    <w:name w:val="HTML Acronym"/>
    <w:basedOn w:val="DefaultParagraphFont"/>
    <w:uiPriority w:val="99"/>
    <w:semiHidden/>
    <w:unhideWhenUsed/>
    <w:rsid w:val="00657068"/>
    <w:rPr>
      <w:noProof w:val="0"/>
    </w:rPr>
  </w:style>
  <w:style w:type="character" w:styleId="HTMLCite">
    <w:name w:val="HTML Cite"/>
    <w:basedOn w:val="DefaultParagraphFont"/>
    <w:uiPriority w:val="99"/>
    <w:semiHidden/>
    <w:unhideWhenUsed/>
    <w:rsid w:val="00657068"/>
    <w:rPr>
      <w:i/>
      <w:iCs/>
      <w:noProof w:val="0"/>
    </w:rPr>
  </w:style>
  <w:style w:type="character" w:styleId="HTMLDefinition">
    <w:name w:val="HTML Definition"/>
    <w:basedOn w:val="DefaultParagraphFont"/>
    <w:uiPriority w:val="99"/>
    <w:semiHidden/>
    <w:unhideWhenUsed/>
    <w:rsid w:val="00657068"/>
    <w:rPr>
      <w:i/>
      <w:iCs/>
      <w:noProof w:val="0"/>
    </w:rPr>
  </w:style>
  <w:style w:type="character" w:styleId="HTMLSample">
    <w:name w:val="HTML Sample"/>
    <w:basedOn w:val="DefaultParagraphFont"/>
    <w:uiPriority w:val="99"/>
    <w:semiHidden/>
    <w:unhideWhenUsed/>
    <w:rsid w:val="00657068"/>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657068"/>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657068"/>
    <w:rPr>
      <w:rFonts w:ascii="Consolas" w:hAnsi="Consolas" w:eastAsiaTheme="minorHAnsi"/>
      <w:sz w:val="20"/>
      <w:szCs w:val="20"/>
      <w:lang w:eastAsia="en-US"/>
    </w:rPr>
  </w:style>
  <w:style w:type="character" w:styleId="HTMLCode">
    <w:name w:val="HTML Code"/>
    <w:basedOn w:val="DefaultParagraphFont"/>
    <w:uiPriority w:val="99"/>
    <w:semiHidden/>
    <w:unhideWhenUsed/>
    <w:rsid w:val="00657068"/>
    <w:rPr>
      <w:rFonts w:ascii="Consolas" w:hAnsi="Consolas"/>
      <w:noProof w:val="0"/>
      <w:sz w:val="20"/>
      <w:szCs w:val="20"/>
    </w:rPr>
  </w:style>
  <w:style w:type="character" w:styleId="HTMLTypewriter">
    <w:name w:val="HTML Typewriter"/>
    <w:basedOn w:val="DefaultParagraphFont"/>
    <w:uiPriority w:val="99"/>
    <w:semiHidden/>
    <w:unhideWhenUsed/>
    <w:rsid w:val="00657068"/>
    <w:rPr>
      <w:rFonts w:ascii="Consolas" w:hAnsi="Consolas"/>
      <w:noProof w:val="0"/>
      <w:sz w:val="20"/>
      <w:szCs w:val="20"/>
    </w:rPr>
  </w:style>
  <w:style w:type="character" w:styleId="HTMLKeyboard">
    <w:name w:val="HTML Keyboard"/>
    <w:basedOn w:val="DefaultParagraphFont"/>
    <w:uiPriority w:val="99"/>
    <w:semiHidden/>
    <w:unhideWhenUsed/>
    <w:rsid w:val="00657068"/>
    <w:rPr>
      <w:rFonts w:ascii="Consolas" w:hAnsi="Consolas"/>
      <w:noProof w:val="0"/>
      <w:sz w:val="20"/>
      <w:szCs w:val="20"/>
    </w:rPr>
  </w:style>
  <w:style w:type="character" w:styleId="HTMLVariable">
    <w:name w:val="HTML Variable"/>
    <w:basedOn w:val="DefaultParagraphFont"/>
    <w:uiPriority w:val="99"/>
    <w:semiHidden/>
    <w:unhideWhenUsed/>
    <w:rsid w:val="00657068"/>
    <w:rPr>
      <w:i/>
      <w:iCs/>
      <w:noProof w:val="0"/>
    </w:rPr>
  </w:style>
  <w:style w:type="paragraph" w:styleId="Index1">
    <w:name w:val="index 1"/>
    <w:basedOn w:val="Normal"/>
    <w:next w:val="Normal"/>
    <w:autoRedefine/>
    <w:uiPriority w:val="99"/>
    <w:semiHidden/>
    <w:unhideWhenUsed/>
    <w:rsid w:val="00657068"/>
    <w:pPr>
      <w:spacing w:after="0" w:line="240" w:lineRule="auto"/>
      <w:ind w:left="250" w:hanging="250"/>
    </w:pPr>
  </w:style>
  <w:style w:type="paragraph" w:styleId="Index2">
    <w:name w:val="index 2"/>
    <w:basedOn w:val="Normal"/>
    <w:next w:val="Normal"/>
    <w:autoRedefine/>
    <w:uiPriority w:val="99"/>
    <w:semiHidden/>
    <w:unhideWhenUsed/>
    <w:rsid w:val="00657068"/>
    <w:pPr>
      <w:spacing w:after="0" w:line="240" w:lineRule="auto"/>
      <w:ind w:left="500" w:hanging="250"/>
    </w:pPr>
  </w:style>
  <w:style w:type="paragraph" w:styleId="Index3">
    <w:name w:val="index 3"/>
    <w:basedOn w:val="Normal"/>
    <w:next w:val="Normal"/>
    <w:autoRedefine/>
    <w:uiPriority w:val="99"/>
    <w:semiHidden/>
    <w:unhideWhenUsed/>
    <w:rsid w:val="00657068"/>
    <w:pPr>
      <w:spacing w:after="0" w:line="240" w:lineRule="auto"/>
      <w:ind w:left="750" w:hanging="250"/>
    </w:pPr>
  </w:style>
  <w:style w:type="paragraph" w:styleId="Index4">
    <w:name w:val="index 4"/>
    <w:basedOn w:val="Normal"/>
    <w:next w:val="Normal"/>
    <w:autoRedefine/>
    <w:uiPriority w:val="99"/>
    <w:semiHidden/>
    <w:unhideWhenUsed/>
    <w:rsid w:val="00657068"/>
    <w:pPr>
      <w:spacing w:after="0" w:line="240" w:lineRule="auto"/>
      <w:ind w:left="1000" w:hanging="250"/>
    </w:pPr>
  </w:style>
  <w:style w:type="paragraph" w:styleId="Index5">
    <w:name w:val="index 5"/>
    <w:basedOn w:val="Normal"/>
    <w:next w:val="Normal"/>
    <w:autoRedefine/>
    <w:uiPriority w:val="99"/>
    <w:semiHidden/>
    <w:unhideWhenUsed/>
    <w:rsid w:val="00657068"/>
    <w:pPr>
      <w:spacing w:after="0" w:line="240" w:lineRule="auto"/>
      <w:ind w:left="1250" w:hanging="250"/>
    </w:pPr>
  </w:style>
  <w:style w:type="paragraph" w:styleId="Index6">
    <w:name w:val="index 6"/>
    <w:basedOn w:val="Normal"/>
    <w:next w:val="Normal"/>
    <w:autoRedefine/>
    <w:uiPriority w:val="99"/>
    <w:semiHidden/>
    <w:unhideWhenUsed/>
    <w:rsid w:val="00657068"/>
    <w:pPr>
      <w:spacing w:after="0" w:line="240" w:lineRule="auto"/>
      <w:ind w:left="1500" w:hanging="250"/>
    </w:pPr>
  </w:style>
  <w:style w:type="paragraph" w:styleId="Index7">
    <w:name w:val="index 7"/>
    <w:basedOn w:val="Normal"/>
    <w:next w:val="Normal"/>
    <w:autoRedefine/>
    <w:uiPriority w:val="99"/>
    <w:semiHidden/>
    <w:unhideWhenUsed/>
    <w:rsid w:val="00657068"/>
    <w:pPr>
      <w:spacing w:after="0" w:line="240" w:lineRule="auto"/>
      <w:ind w:left="1750" w:hanging="250"/>
    </w:pPr>
  </w:style>
  <w:style w:type="paragraph" w:styleId="Index8">
    <w:name w:val="index 8"/>
    <w:basedOn w:val="Normal"/>
    <w:next w:val="Normal"/>
    <w:autoRedefine/>
    <w:uiPriority w:val="99"/>
    <w:semiHidden/>
    <w:unhideWhenUsed/>
    <w:rsid w:val="00657068"/>
    <w:pPr>
      <w:spacing w:after="0" w:line="240" w:lineRule="auto"/>
      <w:ind w:left="2000" w:hanging="250"/>
    </w:pPr>
  </w:style>
  <w:style w:type="paragraph" w:styleId="Index9">
    <w:name w:val="index 9"/>
    <w:basedOn w:val="Normal"/>
    <w:next w:val="Normal"/>
    <w:autoRedefine/>
    <w:uiPriority w:val="99"/>
    <w:semiHidden/>
    <w:unhideWhenUsed/>
    <w:rsid w:val="00657068"/>
    <w:pPr>
      <w:spacing w:after="0" w:line="240" w:lineRule="auto"/>
      <w:ind w:left="2250" w:hanging="250"/>
    </w:pPr>
  </w:style>
  <w:style w:type="paragraph" w:styleId="IndexHeading">
    <w:name w:val="index heading"/>
    <w:basedOn w:val="Normal"/>
    <w:next w:val="Index1"/>
    <w:uiPriority w:val="99"/>
    <w:semiHidden/>
    <w:unhideWhenUsed/>
    <w:rsid w:val="00657068"/>
    <w:rPr>
      <w:rFonts w:asciiTheme="majorHAnsi" w:eastAsiaTheme="majorEastAsia" w:hAnsiTheme="majorHAnsi" w:cstheme="majorBidi"/>
      <w:b/>
      <w:bCs/>
    </w:rPr>
  </w:style>
  <w:style w:type="paragraph" w:styleId="BlockText">
    <w:name w:val="Block Text"/>
    <w:basedOn w:val="Normal"/>
    <w:uiPriority w:val="99"/>
    <w:semiHidden/>
    <w:unhideWhenUsed/>
    <w:rsid w:val="00657068"/>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qFormat/>
    <w:rsid w:val="00657068"/>
    <w:pPr>
      <w:spacing w:after="0" w:line="240" w:lineRule="auto"/>
    </w:pPr>
    <w:rPr>
      <w:rFonts w:eastAsiaTheme="minorHAnsi"/>
      <w:sz w:val="25"/>
      <w:szCs w:val="25"/>
      <w:lang w:eastAsia="en-US"/>
    </w:rPr>
  </w:style>
  <w:style w:type="paragraph" w:styleId="Salutation">
    <w:name w:val="Salutation"/>
    <w:basedOn w:val="Normal"/>
    <w:next w:val="Normal"/>
    <w:link w:val="InledningChar"/>
    <w:uiPriority w:val="99"/>
    <w:semiHidden/>
    <w:unhideWhenUsed/>
    <w:rsid w:val="00657068"/>
  </w:style>
  <w:style w:type="character" w:customStyle="1" w:styleId="InledningChar">
    <w:name w:val="Inledning Char"/>
    <w:basedOn w:val="DefaultParagraphFont"/>
    <w:link w:val="Salutation"/>
    <w:uiPriority w:val="99"/>
    <w:semiHidden/>
    <w:rsid w:val="00657068"/>
    <w:rPr>
      <w:rFonts w:eastAsiaTheme="minorHAnsi"/>
      <w:sz w:val="25"/>
      <w:szCs w:val="25"/>
      <w:lang w:eastAsia="en-US"/>
    </w:rPr>
  </w:style>
  <w:style w:type="paragraph" w:styleId="TOC4">
    <w:name w:val="toc 4"/>
    <w:basedOn w:val="Normal"/>
    <w:next w:val="Normal"/>
    <w:autoRedefine/>
    <w:uiPriority w:val="39"/>
    <w:semiHidden/>
    <w:unhideWhenUsed/>
    <w:rsid w:val="00657068"/>
    <w:pPr>
      <w:spacing w:after="100"/>
      <w:ind w:left="750"/>
    </w:pPr>
  </w:style>
  <w:style w:type="paragraph" w:styleId="TOC5">
    <w:name w:val="toc 5"/>
    <w:basedOn w:val="Normal"/>
    <w:next w:val="Normal"/>
    <w:autoRedefine/>
    <w:uiPriority w:val="39"/>
    <w:semiHidden/>
    <w:unhideWhenUsed/>
    <w:rsid w:val="00657068"/>
    <w:pPr>
      <w:spacing w:after="100"/>
      <w:ind w:left="1000"/>
    </w:pPr>
  </w:style>
  <w:style w:type="paragraph" w:styleId="TOC6">
    <w:name w:val="toc 6"/>
    <w:basedOn w:val="Normal"/>
    <w:next w:val="Normal"/>
    <w:autoRedefine/>
    <w:uiPriority w:val="39"/>
    <w:semiHidden/>
    <w:unhideWhenUsed/>
    <w:rsid w:val="00657068"/>
    <w:pPr>
      <w:spacing w:after="100"/>
      <w:ind w:left="1250"/>
    </w:pPr>
  </w:style>
  <w:style w:type="paragraph" w:styleId="TOC7">
    <w:name w:val="toc 7"/>
    <w:basedOn w:val="Normal"/>
    <w:next w:val="Normal"/>
    <w:autoRedefine/>
    <w:uiPriority w:val="39"/>
    <w:semiHidden/>
    <w:unhideWhenUsed/>
    <w:rsid w:val="00657068"/>
    <w:pPr>
      <w:spacing w:after="100"/>
      <w:ind w:left="1500"/>
    </w:pPr>
  </w:style>
  <w:style w:type="paragraph" w:styleId="TOC8">
    <w:name w:val="toc 8"/>
    <w:basedOn w:val="Normal"/>
    <w:next w:val="Normal"/>
    <w:autoRedefine/>
    <w:uiPriority w:val="39"/>
    <w:semiHidden/>
    <w:unhideWhenUsed/>
    <w:rsid w:val="00657068"/>
    <w:pPr>
      <w:spacing w:after="100"/>
      <w:ind w:left="1750"/>
    </w:pPr>
  </w:style>
  <w:style w:type="paragraph" w:styleId="TOC9">
    <w:name w:val="toc 9"/>
    <w:basedOn w:val="Normal"/>
    <w:next w:val="Normal"/>
    <w:autoRedefine/>
    <w:uiPriority w:val="39"/>
    <w:semiHidden/>
    <w:unhideWhenUsed/>
    <w:rsid w:val="00657068"/>
    <w:pPr>
      <w:spacing w:after="100"/>
      <w:ind w:left="2000"/>
    </w:pPr>
  </w:style>
  <w:style w:type="paragraph" w:styleId="CommentText">
    <w:name w:val="annotation text"/>
    <w:basedOn w:val="Normal"/>
    <w:link w:val="KommentarerChar"/>
    <w:uiPriority w:val="99"/>
    <w:semiHidden/>
    <w:unhideWhenUsed/>
    <w:rsid w:val="00657068"/>
    <w:pPr>
      <w:spacing w:line="240" w:lineRule="auto"/>
    </w:pPr>
    <w:rPr>
      <w:sz w:val="20"/>
      <w:szCs w:val="20"/>
    </w:rPr>
  </w:style>
  <w:style w:type="character" w:customStyle="1" w:styleId="KommentarerChar">
    <w:name w:val="Kommentarer Char"/>
    <w:basedOn w:val="DefaultParagraphFont"/>
    <w:link w:val="CommentText"/>
    <w:uiPriority w:val="99"/>
    <w:semiHidden/>
    <w:rsid w:val="00657068"/>
    <w:rPr>
      <w:rFonts w:eastAsiaTheme="minorHAnsi"/>
      <w:sz w:val="20"/>
      <w:szCs w:val="20"/>
      <w:lang w:eastAsia="en-US"/>
    </w:rPr>
  </w:style>
  <w:style w:type="character" w:styleId="CommentReference">
    <w:name w:val="annotation reference"/>
    <w:basedOn w:val="DefaultParagraphFont"/>
    <w:uiPriority w:val="99"/>
    <w:semiHidden/>
    <w:unhideWhenUsed/>
    <w:rsid w:val="00657068"/>
    <w:rPr>
      <w:noProof w:val="0"/>
      <w:sz w:val="16"/>
      <w:szCs w:val="16"/>
    </w:rPr>
  </w:style>
  <w:style w:type="paragraph" w:styleId="CommentSubject">
    <w:name w:val="annotation subject"/>
    <w:basedOn w:val="CommentText"/>
    <w:next w:val="CommentText"/>
    <w:link w:val="KommentarsmneChar"/>
    <w:uiPriority w:val="99"/>
    <w:semiHidden/>
    <w:unhideWhenUsed/>
    <w:rsid w:val="00657068"/>
    <w:rPr>
      <w:b/>
      <w:bCs/>
    </w:rPr>
  </w:style>
  <w:style w:type="character" w:customStyle="1" w:styleId="KommentarsmneChar">
    <w:name w:val="Kommentarsämne Char"/>
    <w:basedOn w:val="KommentarerChar"/>
    <w:link w:val="CommentSubject"/>
    <w:uiPriority w:val="99"/>
    <w:semiHidden/>
    <w:rsid w:val="00657068"/>
    <w:rPr>
      <w:rFonts w:eastAsiaTheme="minorHAnsi"/>
      <w:b/>
      <w:bCs/>
      <w:sz w:val="20"/>
      <w:szCs w:val="20"/>
      <w:lang w:eastAsia="en-US"/>
    </w:rPr>
  </w:style>
  <w:style w:type="paragraph" w:styleId="List">
    <w:name w:val="List"/>
    <w:basedOn w:val="Normal"/>
    <w:uiPriority w:val="99"/>
    <w:semiHidden/>
    <w:unhideWhenUsed/>
    <w:rsid w:val="00657068"/>
    <w:pPr>
      <w:ind w:left="283" w:hanging="283"/>
      <w:contextualSpacing/>
    </w:pPr>
  </w:style>
  <w:style w:type="paragraph" w:styleId="List2">
    <w:name w:val="List 2"/>
    <w:basedOn w:val="Normal"/>
    <w:uiPriority w:val="99"/>
    <w:semiHidden/>
    <w:unhideWhenUsed/>
    <w:rsid w:val="00657068"/>
    <w:pPr>
      <w:ind w:left="566" w:hanging="283"/>
      <w:contextualSpacing/>
    </w:pPr>
  </w:style>
  <w:style w:type="paragraph" w:styleId="List3">
    <w:name w:val="List 3"/>
    <w:basedOn w:val="Normal"/>
    <w:uiPriority w:val="99"/>
    <w:semiHidden/>
    <w:unhideWhenUsed/>
    <w:rsid w:val="00657068"/>
    <w:pPr>
      <w:ind w:left="849" w:hanging="283"/>
      <w:contextualSpacing/>
    </w:pPr>
  </w:style>
  <w:style w:type="paragraph" w:styleId="List4">
    <w:name w:val="List 4"/>
    <w:basedOn w:val="Normal"/>
    <w:uiPriority w:val="99"/>
    <w:semiHidden/>
    <w:unhideWhenUsed/>
    <w:rsid w:val="00657068"/>
    <w:pPr>
      <w:ind w:left="1132" w:hanging="283"/>
      <w:contextualSpacing/>
    </w:pPr>
  </w:style>
  <w:style w:type="paragraph" w:styleId="List5">
    <w:name w:val="List 5"/>
    <w:basedOn w:val="Normal"/>
    <w:uiPriority w:val="99"/>
    <w:semiHidden/>
    <w:unhideWhenUsed/>
    <w:rsid w:val="00657068"/>
    <w:pPr>
      <w:ind w:left="1415" w:hanging="283"/>
      <w:contextualSpacing/>
    </w:pPr>
  </w:style>
  <w:style w:type="paragraph" w:styleId="ListContinue">
    <w:name w:val="List Continue"/>
    <w:basedOn w:val="Normal"/>
    <w:uiPriority w:val="99"/>
    <w:semiHidden/>
    <w:unhideWhenUsed/>
    <w:rsid w:val="00657068"/>
    <w:pPr>
      <w:spacing w:after="120"/>
      <w:ind w:left="283"/>
      <w:contextualSpacing/>
    </w:pPr>
  </w:style>
  <w:style w:type="paragraph" w:styleId="ListContinue2">
    <w:name w:val="List Continue 2"/>
    <w:basedOn w:val="Normal"/>
    <w:uiPriority w:val="99"/>
    <w:semiHidden/>
    <w:unhideWhenUsed/>
    <w:rsid w:val="00657068"/>
    <w:pPr>
      <w:spacing w:after="120"/>
      <w:ind w:left="566"/>
      <w:contextualSpacing/>
    </w:pPr>
  </w:style>
  <w:style w:type="paragraph" w:styleId="ListContinue3">
    <w:name w:val="List Continue 3"/>
    <w:basedOn w:val="Normal"/>
    <w:uiPriority w:val="99"/>
    <w:semiHidden/>
    <w:unhideWhenUsed/>
    <w:rsid w:val="00657068"/>
    <w:pPr>
      <w:spacing w:after="120"/>
      <w:ind w:left="849"/>
      <w:contextualSpacing/>
    </w:pPr>
  </w:style>
  <w:style w:type="paragraph" w:styleId="ListContinue4">
    <w:name w:val="List Continue 4"/>
    <w:basedOn w:val="Normal"/>
    <w:uiPriority w:val="99"/>
    <w:semiHidden/>
    <w:unhideWhenUsed/>
    <w:rsid w:val="00657068"/>
    <w:pPr>
      <w:spacing w:after="120"/>
      <w:ind w:left="1132"/>
      <w:contextualSpacing/>
    </w:pPr>
  </w:style>
  <w:style w:type="paragraph" w:styleId="ListContinue5">
    <w:name w:val="List Continue 5"/>
    <w:basedOn w:val="Normal"/>
    <w:uiPriority w:val="99"/>
    <w:semiHidden/>
    <w:unhideWhenUsed/>
    <w:rsid w:val="00657068"/>
    <w:pPr>
      <w:spacing w:after="120"/>
      <w:ind w:left="1415"/>
      <w:contextualSpacing/>
    </w:pPr>
  </w:style>
  <w:style w:type="paragraph" w:styleId="ListParagraph">
    <w:name w:val="List Paragraph"/>
    <w:basedOn w:val="Normal"/>
    <w:uiPriority w:val="34"/>
    <w:qFormat/>
    <w:rsid w:val="00657068"/>
    <w:pPr>
      <w:ind w:left="720"/>
      <w:contextualSpacing/>
    </w:pPr>
  </w:style>
  <w:style w:type="table" w:customStyle="1" w:styleId="ListTable1Light">
    <w:name w:val="List Table 1 Light"/>
    <w:basedOn w:val="TableNormal"/>
    <w:uiPriority w:val="46"/>
    <w:rsid w:val="00657068"/>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57068"/>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657068"/>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657068"/>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657068"/>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657068"/>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657068"/>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657068"/>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57068"/>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657068"/>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657068"/>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657068"/>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657068"/>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657068"/>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657068"/>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57068"/>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657068"/>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657068"/>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657068"/>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657068"/>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657068"/>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657068"/>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57068"/>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657068"/>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657068"/>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657068"/>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657068"/>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657068"/>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657068"/>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57068"/>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57068"/>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57068"/>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57068"/>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57068"/>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57068"/>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57068"/>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57068"/>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657068"/>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657068"/>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657068"/>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657068"/>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657068"/>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657068"/>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57068"/>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57068"/>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57068"/>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57068"/>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57068"/>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57068"/>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657068"/>
  </w:style>
  <w:style w:type="table" w:styleId="LightList">
    <w:name w:val="Light List"/>
    <w:basedOn w:val="TableNormal"/>
    <w:uiPriority w:val="61"/>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657068"/>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57068"/>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657068"/>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657068"/>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657068"/>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657068"/>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657068"/>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65706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eastAsiaTheme="minorHAnsi"/>
      <w:sz w:val="20"/>
      <w:szCs w:val="20"/>
      <w:lang w:eastAsia="en-US"/>
    </w:rPr>
  </w:style>
  <w:style w:type="character" w:customStyle="1" w:styleId="MakrotextChar">
    <w:name w:val="Makrotext Char"/>
    <w:basedOn w:val="DefaultParagraphFont"/>
    <w:link w:val="Macro"/>
    <w:uiPriority w:val="99"/>
    <w:semiHidden/>
    <w:rsid w:val="00657068"/>
    <w:rPr>
      <w:rFonts w:ascii="Consolas" w:hAnsi="Consolas" w:eastAsiaTheme="minorHAnsi"/>
      <w:sz w:val="20"/>
      <w:szCs w:val="20"/>
      <w:lang w:eastAsia="en-US"/>
    </w:rPr>
  </w:style>
  <w:style w:type="paragraph" w:styleId="MessageHeader">
    <w:name w:val="Message Header"/>
    <w:basedOn w:val="Normal"/>
    <w:link w:val="MeddelanderubrikChar"/>
    <w:uiPriority w:val="99"/>
    <w:semiHidden/>
    <w:unhideWhenUsed/>
    <w:rsid w:val="0065706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657068"/>
    <w:rPr>
      <w:rFonts w:asciiTheme="majorHAnsi" w:eastAsiaTheme="majorEastAsia" w:hAnsiTheme="majorHAnsi" w:cstheme="majorBidi"/>
      <w:sz w:val="24"/>
      <w:szCs w:val="24"/>
      <w:shd w:val="pct20" w:color="auto" w:fill="auto"/>
      <w:lang w:eastAsia="en-US"/>
    </w:rPr>
  </w:style>
  <w:style w:type="table" w:styleId="MediumList1">
    <w:name w:val="Medium List 1"/>
    <w:basedOn w:val="TableNormal"/>
    <w:uiPriority w:val="65"/>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657068"/>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65706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5706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5706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5706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5706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5706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5706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57068"/>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57068"/>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57068"/>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57068"/>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57068"/>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57068"/>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57068"/>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65706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5706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5706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5706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5706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5706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5706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657068"/>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657068"/>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657068"/>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57068"/>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657068"/>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657068"/>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657068"/>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657068"/>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657068"/>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657068"/>
    <w:rPr>
      <w:rFonts w:ascii="Times New Roman" w:hAnsi="Times New Roman" w:cs="Times New Roman"/>
      <w:sz w:val="24"/>
      <w:szCs w:val="24"/>
    </w:rPr>
  </w:style>
  <w:style w:type="paragraph" w:styleId="NormalIndent">
    <w:name w:val="Normal Indent"/>
    <w:basedOn w:val="Normal"/>
    <w:uiPriority w:val="99"/>
    <w:semiHidden/>
    <w:unhideWhenUsed/>
    <w:rsid w:val="00657068"/>
    <w:pPr>
      <w:ind w:left="1304"/>
    </w:pPr>
  </w:style>
  <w:style w:type="paragraph" w:styleId="ListNumber4">
    <w:name w:val="List Number 4"/>
    <w:basedOn w:val="Normal"/>
    <w:uiPriority w:val="99"/>
    <w:semiHidden/>
    <w:unhideWhenUsed/>
    <w:rsid w:val="00657068"/>
    <w:pPr>
      <w:numPr>
        <w:numId w:val="39"/>
      </w:numPr>
      <w:contextualSpacing/>
    </w:pPr>
  </w:style>
  <w:style w:type="paragraph" w:styleId="ListNumber5">
    <w:name w:val="List Number 5"/>
    <w:basedOn w:val="Normal"/>
    <w:uiPriority w:val="99"/>
    <w:semiHidden/>
    <w:unhideWhenUsed/>
    <w:rsid w:val="00657068"/>
    <w:pPr>
      <w:numPr>
        <w:numId w:val="40"/>
      </w:numPr>
      <w:contextualSpacing/>
    </w:pPr>
  </w:style>
  <w:style w:type="character" w:customStyle="1" w:styleId="Mention">
    <w:name w:val="Mention"/>
    <w:basedOn w:val="DefaultParagraphFont"/>
    <w:uiPriority w:val="99"/>
    <w:semiHidden/>
    <w:unhideWhenUsed/>
    <w:rsid w:val="00657068"/>
    <w:rPr>
      <w:noProof w:val="0"/>
      <w:color w:val="2B579A"/>
      <w:shd w:val="clear" w:color="auto" w:fill="E6E6E6"/>
    </w:rPr>
  </w:style>
  <w:style w:type="table" w:customStyle="1" w:styleId="PlainTable1">
    <w:name w:val="Plain Table 1"/>
    <w:basedOn w:val="TableNormal"/>
    <w:uiPriority w:val="41"/>
    <w:rsid w:val="00657068"/>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57068"/>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57068"/>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57068"/>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57068"/>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657068"/>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657068"/>
    <w:rPr>
      <w:rFonts w:ascii="Consolas" w:hAnsi="Consolas" w:eastAsiaTheme="minorHAnsi"/>
      <w:sz w:val="21"/>
      <w:szCs w:val="21"/>
      <w:lang w:eastAsia="en-US"/>
    </w:rPr>
  </w:style>
  <w:style w:type="character" w:customStyle="1" w:styleId="UnresolvedMention">
    <w:name w:val="Unresolved Mention"/>
    <w:basedOn w:val="DefaultParagraphFont"/>
    <w:uiPriority w:val="99"/>
    <w:semiHidden/>
    <w:unhideWhenUsed/>
    <w:rsid w:val="00657068"/>
    <w:rPr>
      <w:noProof w:val="0"/>
      <w:color w:val="808080"/>
      <w:shd w:val="clear" w:color="auto" w:fill="E6E6E6"/>
    </w:rPr>
  </w:style>
  <w:style w:type="table" w:styleId="TableProfessional">
    <w:name w:val="Table Professional"/>
    <w:basedOn w:val="TableNormal"/>
    <w:uiPriority w:val="99"/>
    <w:semiHidden/>
    <w:unhideWhenUsed/>
    <w:rsid w:val="00657068"/>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657068"/>
    <w:pPr>
      <w:numPr>
        <w:numId w:val="41"/>
      </w:numPr>
      <w:contextualSpacing/>
    </w:pPr>
  </w:style>
  <w:style w:type="paragraph" w:styleId="ListBullet5">
    <w:name w:val="List Bullet 5"/>
    <w:basedOn w:val="Normal"/>
    <w:uiPriority w:val="99"/>
    <w:semiHidden/>
    <w:unhideWhenUsed/>
    <w:rsid w:val="00657068"/>
    <w:pPr>
      <w:numPr>
        <w:numId w:val="42"/>
      </w:numPr>
      <w:contextualSpacing/>
    </w:pPr>
  </w:style>
  <w:style w:type="character" w:styleId="LineNumber">
    <w:name w:val="line number"/>
    <w:basedOn w:val="DefaultParagraphFont"/>
    <w:uiPriority w:val="99"/>
    <w:semiHidden/>
    <w:unhideWhenUsed/>
    <w:rsid w:val="00657068"/>
    <w:rPr>
      <w:noProof w:val="0"/>
    </w:rPr>
  </w:style>
  <w:style w:type="table" w:customStyle="1" w:styleId="GridTable1Light">
    <w:name w:val="Grid Table 1 Light"/>
    <w:basedOn w:val="TableNormal"/>
    <w:uiPriority w:val="46"/>
    <w:rsid w:val="00657068"/>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57068"/>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57068"/>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57068"/>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57068"/>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57068"/>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57068"/>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57068"/>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57068"/>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657068"/>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657068"/>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657068"/>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657068"/>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657068"/>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657068"/>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57068"/>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657068"/>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657068"/>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657068"/>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657068"/>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657068"/>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657068"/>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57068"/>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657068"/>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657068"/>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657068"/>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657068"/>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657068"/>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657068"/>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57068"/>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657068"/>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657068"/>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657068"/>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657068"/>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657068"/>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657068"/>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57068"/>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657068"/>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657068"/>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657068"/>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657068"/>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657068"/>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657068"/>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57068"/>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657068"/>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657068"/>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657068"/>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657068"/>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657068"/>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657068"/>
    <w:pPr>
      <w:spacing w:after="0" w:line="240" w:lineRule="auto"/>
      <w:ind w:left="4252"/>
    </w:pPr>
  </w:style>
  <w:style w:type="character" w:customStyle="1" w:styleId="SignaturChar">
    <w:name w:val="Signatur Char"/>
    <w:basedOn w:val="DefaultParagraphFont"/>
    <w:link w:val="Signature"/>
    <w:uiPriority w:val="99"/>
    <w:semiHidden/>
    <w:rsid w:val="00657068"/>
    <w:rPr>
      <w:rFonts w:eastAsiaTheme="minorHAnsi"/>
      <w:sz w:val="25"/>
      <w:szCs w:val="25"/>
      <w:lang w:eastAsia="en-US"/>
    </w:rPr>
  </w:style>
  <w:style w:type="character" w:styleId="EndnoteReference">
    <w:name w:val="endnote reference"/>
    <w:basedOn w:val="DefaultParagraphFont"/>
    <w:uiPriority w:val="99"/>
    <w:semiHidden/>
    <w:unhideWhenUsed/>
    <w:rsid w:val="00657068"/>
    <w:rPr>
      <w:noProof w:val="0"/>
      <w:vertAlign w:val="superscript"/>
    </w:rPr>
  </w:style>
  <w:style w:type="paragraph" w:styleId="EndnoteText">
    <w:name w:val="endnote text"/>
    <w:basedOn w:val="Normal"/>
    <w:link w:val="SlutnotstextChar"/>
    <w:uiPriority w:val="99"/>
    <w:semiHidden/>
    <w:unhideWhenUsed/>
    <w:rsid w:val="00657068"/>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657068"/>
    <w:rPr>
      <w:rFonts w:eastAsiaTheme="minorHAnsi"/>
      <w:sz w:val="20"/>
      <w:szCs w:val="20"/>
      <w:lang w:eastAsia="en-US"/>
    </w:rPr>
  </w:style>
  <w:style w:type="character" w:customStyle="1" w:styleId="SmartHyperlink">
    <w:name w:val="Smart Hyperlink"/>
    <w:basedOn w:val="DefaultParagraphFont"/>
    <w:uiPriority w:val="99"/>
    <w:semiHidden/>
    <w:unhideWhenUsed/>
    <w:rsid w:val="00657068"/>
    <w:rPr>
      <w:noProof w:val="0"/>
      <w:u w:val="dotted"/>
    </w:rPr>
  </w:style>
  <w:style w:type="table" w:styleId="TableClassic1">
    <w:name w:val="Table Classic 1"/>
    <w:basedOn w:val="TableNormal"/>
    <w:uiPriority w:val="99"/>
    <w:semiHidden/>
    <w:unhideWhenUsed/>
    <w:rsid w:val="00657068"/>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657068"/>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657068"/>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657068"/>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qFormat/>
    <w:rsid w:val="00657068"/>
    <w:rPr>
      <w:b/>
      <w:bCs/>
      <w:noProof w:val="0"/>
    </w:rPr>
  </w:style>
  <w:style w:type="character" w:styleId="IntenseEmphasis">
    <w:name w:val="Intense Emphasis"/>
    <w:basedOn w:val="DefaultParagraphFont"/>
    <w:uiPriority w:val="21"/>
    <w:qFormat/>
    <w:rsid w:val="00657068"/>
    <w:rPr>
      <w:i/>
      <w:iCs/>
      <w:noProof w:val="0"/>
      <w:color w:val="1A3050" w:themeColor="accent1"/>
    </w:rPr>
  </w:style>
  <w:style w:type="character" w:styleId="IntenseReference">
    <w:name w:val="Intense Reference"/>
    <w:basedOn w:val="DefaultParagraphFont"/>
    <w:uiPriority w:val="32"/>
    <w:qFormat/>
    <w:rsid w:val="00657068"/>
    <w:rPr>
      <w:b/>
      <w:bCs/>
      <w:smallCaps/>
      <w:noProof w:val="0"/>
      <w:color w:val="1A3050" w:themeColor="accent1"/>
      <w:spacing w:val="5"/>
    </w:rPr>
  </w:style>
  <w:style w:type="paragraph" w:styleId="IntenseQuote">
    <w:name w:val="Intense Quote"/>
    <w:basedOn w:val="Normal"/>
    <w:next w:val="Normal"/>
    <w:link w:val="StarktcitatChar"/>
    <w:uiPriority w:val="30"/>
    <w:qFormat/>
    <w:rsid w:val="00657068"/>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rsid w:val="00657068"/>
    <w:rPr>
      <w:rFonts w:eastAsiaTheme="minorHAnsi"/>
      <w:i/>
      <w:iCs/>
      <w:color w:val="1A3050" w:themeColor="accent1"/>
      <w:sz w:val="25"/>
      <w:szCs w:val="25"/>
      <w:lang w:eastAsia="en-US"/>
    </w:rPr>
  </w:style>
  <w:style w:type="table" w:styleId="Table3Deffects1">
    <w:name w:val="Table 3D effects 1"/>
    <w:basedOn w:val="TableNormal"/>
    <w:uiPriority w:val="99"/>
    <w:semiHidden/>
    <w:unhideWhenUsed/>
    <w:rsid w:val="00657068"/>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657068"/>
    <w:pPr>
      <w:spacing w:after="280"/>
    </w:pPr>
    <w:rPr>
      <w:rFonts w:eastAsiaTheme="minorHAnsi"/>
      <w:sz w:val="25"/>
      <w:szCs w:val="25"/>
      <w:lang w:eastAsia="en-US"/>
    </w:rPr>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657068"/>
    <w:pPr>
      <w:spacing w:after="280"/>
    </w:pPr>
    <w:rPr>
      <w:rFonts w:eastAsiaTheme="minorHAnsi"/>
      <w:sz w:val="25"/>
      <w:szCs w:val="25"/>
      <w:lang w:eastAsia="en-US"/>
    </w:rPr>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657068"/>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657068"/>
    <w:pPr>
      <w:spacing w:after="280"/>
    </w:pPr>
    <w:rPr>
      <w:rFonts w:eastAsiaTheme="minorHAnsi"/>
      <w:b/>
      <w:bCs/>
      <w:sz w:val="25"/>
      <w:szCs w:val="25"/>
      <w:lang w:eastAsia="en-U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657068"/>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657068"/>
    <w:pPr>
      <w:spacing w:after="280"/>
    </w:pPr>
    <w:rPr>
      <w:rFonts w:eastAsiaTheme="minorHAnsi"/>
      <w:sz w:val="25"/>
      <w:szCs w:val="25"/>
      <w:lang w:eastAsia="en-US"/>
    </w:rPr>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7068"/>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657068"/>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657068"/>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657068"/>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657068"/>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657068"/>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657068"/>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657068"/>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657068"/>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657068"/>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657068"/>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657068"/>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657068"/>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657068"/>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657068"/>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657068"/>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657068"/>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657068"/>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657068"/>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qFormat/>
    <w:rsid w:val="00657068"/>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rsid w:val="00657068"/>
    <w:rPr>
      <w:color w:val="5A5A5A" w:themeColor="text1" w:themeTint="A5"/>
      <w:spacing w:val="15"/>
      <w:lang w:eastAsia="en-US"/>
    </w:rPr>
  </w:style>
  <w:style w:type="table" w:styleId="TableWeb1">
    <w:name w:val="Table Web 1"/>
    <w:basedOn w:val="TableNormal"/>
    <w:uiPriority w:val="99"/>
    <w:semiHidden/>
    <w:unhideWhenUsed/>
    <w:rsid w:val="00657068"/>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657068"/>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657068"/>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6CF45B189F469592BD49DD5165C5BE"/>
        <w:category>
          <w:name w:val="Allmänt"/>
          <w:gallery w:val="placeholder"/>
        </w:category>
        <w:types>
          <w:type w:val="bbPlcHdr"/>
        </w:types>
        <w:behaviors>
          <w:behavior w:val="content"/>
        </w:behaviors>
        <w:guid w:val="{3F66BB71-A95D-493C-8F87-E238D34656B1}"/>
      </w:docPartPr>
      <w:docPartBody>
        <w:p w:rsidR="00B93E4F" w:rsidP="00E45273">
          <w:pPr>
            <w:pStyle w:val="146CF45B189F469592BD49DD5165C5BE"/>
          </w:pPr>
          <w:r>
            <w:rPr>
              <w:rStyle w:val="PlaceholderText"/>
            </w:rPr>
            <w:t xml:space="preserve"> </w:t>
          </w:r>
        </w:p>
      </w:docPartBody>
    </w:docPart>
    <w:docPart>
      <w:docPartPr>
        <w:name w:val="B0E5D6E3E87046CE8EC3C6577500DEF1"/>
        <w:category>
          <w:name w:val="Allmänt"/>
          <w:gallery w:val="placeholder"/>
        </w:category>
        <w:types>
          <w:type w:val="bbPlcHdr"/>
        </w:types>
        <w:behaviors>
          <w:behavior w:val="content"/>
        </w:behaviors>
        <w:guid w:val="{EBABFD95-7103-4452-AC5D-559ACD9E05B5}"/>
      </w:docPartPr>
      <w:docPartBody>
        <w:p w:rsidR="00B93E4F" w:rsidP="00E45273">
          <w:pPr>
            <w:pStyle w:val="B0E5D6E3E87046CE8EC3C6577500DEF11"/>
          </w:pPr>
          <w:r>
            <w:rPr>
              <w:rStyle w:val="PlaceholderText"/>
            </w:rPr>
            <w:t xml:space="preserve"> </w:t>
          </w:r>
        </w:p>
      </w:docPartBody>
    </w:docPart>
    <w:docPart>
      <w:docPartPr>
        <w:name w:val="79753A0C6F7544158EDA1EBF2C251743"/>
        <w:category>
          <w:name w:val="Allmänt"/>
          <w:gallery w:val="placeholder"/>
        </w:category>
        <w:types>
          <w:type w:val="bbPlcHdr"/>
        </w:types>
        <w:behaviors>
          <w:behavior w:val="content"/>
        </w:behaviors>
        <w:guid w:val="{5BCA49EB-34B6-42E1-A866-66348A250CEE}"/>
      </w:docPartPr>
      <w:docPartBody>
        <w:p w:rsidR="00B93E4F" w:rsidP="00E45273">
          <w:pPr>
            <w:pStyle w:val="79753A0C6F7544158EDA1EBF2C251743"/>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3749C96657426398027BAB9C3986FC">
    <w:name w:val="F33749C96657426398027BAB9C3986FC"/>
    <w:rsid w:val="00E45273"/>
  </w:style>
  <w:style w:type="character" w:styleId="PlaceholderText">
    <w:name w:val="Placeholder Text"/>
    <w:basedOn w:val="DefaultParagraphFont"/>
    <w:uiPriority w:val="99"/>
    <w:semiHidden/>
    <w:rsid w:val="00E45273"/>
    <w:rPr>
      <w:noProof w:val="0"/>
      <w:color w:val="808080"/>
    </w:rPr>
  </w:style>
  <w:style w:type="paragraph" w:customStyle="1" w:styleId="7F598E2779F14A3E804603F3063CEA66">
    <w:name w:val="7F598E2779F14A3E804603F3063CEA66"/>
    <w:rsid w:val="00E45273"/>
  </w:style>
  <w:style w:type="paragraph" w:customStyle="1" w:styleId="91A98D46A10142B1A96369400904676C">
    <w:name w:val="91A98D46A10142B1A96369400904676C"/>
    <w:rsid w:val="00E45273"/>
  </w:style>
  <w:style w:type="paragraph" w:customStyle="1" w:styleId="0B9D5B4BC5434A408CBCBFB66F934635">
    <w:name w:val="0B9D5B4BC5434A408CBCBFB66F934635"/>
    <w:rsid w:val="00E45273"/>
  </w:style>
  <w:style w:type="paragraph" w:customStyle="1" w:styleId="146CF45B189F469592BD49DD5165C5BE">
    <w:name w:val="146CF45B189F469592BD49DD5165C5BE"/>
    <w:rsid w:val="00E45273"/>
  </w:style>
  <w:style w:type="paragraph" w:customStyle="1" w:styleId="B0E5D6E3E87046CE8EC3C6577500DEF1">
    <w:name w:val="B0E5D6E3E87046CE8EC3C6577500DEF1"/>
    <w:rsid w:val="00E45273"/>
  </w:style>
  <w:style w:type="paragraph" w:customStyle="1" w:styleId="6E26C71749C649B7A00C7884740147AF">
    <w:name w:val="6E26C71749C649B7A00C7884740147AF"/>
    <w:rsid w:val="00E45273"/>
  </w:style>
  <w:style w:type="paragraph" w:customStyle="1" w:styleId="F93E9A0180E4423A83D80F5B0A8BB09E">
    <w:name w:val="F93E9A0180E4423A83D80F5B0A8BB09E"/>
    <w:rsid w:val="00E45273"/>
  </w:style>
  <w:style w:type="paragraph" w:customStyle="1" w:styleId="8A1707958DDB4E1BAEA9C39B7B120F0C">
    <w:name w:val="8A1707958DDB4E1BAEA9C39B7B120F0C"/>
    <w:rsid w:val="00E45273"/>
  </w:style>
  <w:style w:type="paragraph" w:customStyle="1" w:styleId="D89F1FE58C1F484E853C55F5C5AF8588">
    <w:name w:val="D89F1FE58C1F484E853C55F5C5AF8588"/>
    <w:rsid w:val="00E45273"/>
  </w:style>
  <w:style w:type="paragraph" w:customStyle="1" w:styleId="79753A0C6F7544158EDA1EBF2C251743">
    <w:name w:val="79753A0C6F7544158EDA1EBF2C251743"/>
    <w:rsid w:val="00E45273"/>
  </w:style>
  <w:style w:type="paragraph" w:customStyle="1" w:styleId="B0E5D6E3E87046CE8EC3C6577500DEF11">
    <w:name w:val="B0E5D6E3E87046CE8EC3C6577500DEF11"/>
    <w:rsid w:val="00E4527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89F1FE58C1F484E853C55F5C5AF85881">
    <w:name w:val="D89F1FE58C1F484E853C55F5C5AF85881"/>
    <w:rsid w:val="00E4527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D4430EB091241E89B075678DE5719D6">
    <w:name w:val="0D4430EB091241E89B075678DE5719D6"/>
    <w:rsid w:val="00E45273"/>
  </w:style>
  <w:style w:type="paragraph" w:customStyle="1" w:styleId="B2BFFACA7B1247A18C1A83AB6D0172C9">
    <w:name w:val="B2BFFACA7B1247A18C1A83AB6D0172C9"/>
    <w:rsid w:val="00E45273"/>
  </w:style>
  <w:style w:type="paragraph" w:customStyle="1" w:styleId="4DFFE2F4E0FB436AA0F147823A423031">
    <w:name w:val="4DFFE2F4E0FB436AA0F147823A423031"/>
    <w:rsid w:val="00E45273"/>
  </w:style>
  <w:style w:type="paragraph" w:customStyle="1" w:styleId="93E9BA1D61224611B67A0BF68B4C8B84">
    <w:name w:val="93E9BA1D61224611B67A0BF68B4C8B84"/>
    <w:rsid w:val="00E45273"/>
  </w:style>
  <w:style w:type="paragraph" w:customStyle="1" w:styleId="F26AE21E5ACB458FBB6FC4A484096760">
    <w:name w:val="F26AE21E5ACB458FBB6FC4A484096760"/>
    <w:rsid w:val="00E45273"/>
  </w:style>
  <w:style w:type="paragraph" w:customStyle="1" w:styleId="AA8C37F177F243A19524C777E71F7D5B">
    <w:name w:val="AA8C37F177F243A19524C777E71F7D5B"/>
    <w:rsid w:val="00E45273"/>
  </w:style>
  <w:style w:type="paragraph" w:customStyle="1" w:styleId="308EADC8FF854D98B9F1212CDD9A2E55">
    <w:name w:val="308EADC8FF854D98B9F1212CDD9A2E55"/>
    <w:rsid w:val="00E4527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Johan Danielsson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2022-01-01T00:00:00</HeaderDate>
    <Office/>
    <Dnr>Fi2022/00</Dnr>
    <ParagrafNr/>
    <DocumentTitle/>
    <VisitingAddress/>
    <Extra1/>
    <Extra2/>
    <Extra3>Betty Malmberg</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182c19cc-04b1-462f-9216-3f91e979d179</RD_Svarsid>
  </documentManagement>
</p:properties>
</file>

<file path=customXml/itemProps1.xml><?xml version="1.0" encoding="utf-8"?>
<ds:datastoreItem xmlns:ds="http://schemas.openxmlformats.org/officeDocument/2006/customXml" ds:itemID="{82211B8D-21DE-4483-ADB1-F7429C062F98}"/>
</file>

<file path=customXml/itemProps2.xml><?xml version="1.0" encoding="utf-8"?>
<ds:datastoreItem xmlns:ds="http://schemas.openxmlformats.org/officeDocument/2006/customXml" ds:itemID="{76A123CE-C7B7-46DB-A411-E01A595C9164}"/>
</file>

<file path=customXml/itemProps3.xml><?xml version="1.0" encoding="utf-8"?>
<ds:datastoreItem xmlns:ds="http://schemas.openxmlformats.org/officeDocument/2006/customXml" ds:itemID="{DD616EE6-10FB-4D50-A97E-1F3AE00B6468}"/>
</file>

<file path=customXml/itemProps4.xml><?xml version="1.0" encoding="utf-8"?>
<ds:datastoreItem xmlns:ds="http://schemas.openxmlformats.org/officeDocument/2006/customXml" ds:itemID="{1545A622-AE50-4135-B2BE-D1E5A8BD7775}"/>
</file>

<file path=docProps/app.xml><?xml version="1.0" encoding="utf-8"?>
<Properties xmlns="http://schemas.openxmlformats.org/officeDocument/2006/extended-properties" xmlns:vt="http://schemas.openxmlformats.org/officeDocument/2006/docPropsVTypes">
  <Template>RK Basmall.dotx</Template>
  <TotalTime>0</TotalTime>
  <Pages>2</Pages>
  <Words>360</Words>
  <Characters>1910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737 Betty Malmberg (M) Vattenfrågor och befintlig bebyggelse.docx</dc:title>
  <cp:revision>15</cp:revision>
  <dcterms:created xsi:type="dcterms:W3CDTF">2022-01-14T08:41:00Z</dcterms:created>
  <dcterms:modified xsi:type="dcterms:W3CDTF">2022-01-18T15:45:00Z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Diarienummer">
    <vt:lpwstr/>
  </property>
  <property fmtid="{D5CDD505-2E9C-101B-9397-08002B2CF9AE}" pid="5" name="DirtyMigration">
    <vt:bool>false</vt:bool>
  </property>
  <property fmtid="{D5CDD505-2E9C-101B-9397-08002B2CF9AE}" pid="6" name="DocumentSetDescription">
    <vt:lpwstr/>
  </property>
  <property fmtid="{D5CDD505-2E9C-101B-9397-08002B2CF9AE}" pid="7" name="edbe0b5c82304c8e847ab7b8c02a77c3">
    <vt:lpwstr/>
  </property>
  <property fmtid="{D5CDD505-2E9C-101B-9397-08002B2CF9AE}" pid="8" name="Nyckelord">
    <vt:lpwstr/>
  </property>
  <property fmtid="{D5CDD505-2E9C-101B-9397-08002B2CF9AE}" pid="9" name="Organisation">
    <vt:lpwstr/>
  </property>
  <property fmtid="{D5CDD505-2E9C-101B-9397-08002B2CF9AE}" pid="10" name="RecordNumber0">
    <vt:lpwstr/>
  </property>
  <property fmtid="{D5CDD505-2E9C-101B-9397-08002B2CF9AE}" pid="11" name="RKNyckelord0">
    <vt:lpwstr/>
  </property>
  <property fmtid="{D5CDD505-2E9C-101B-9397-08002B2CF9AE}" pid="12" name="RKOrdnaCheckInComment">
    <vt:lpwstr/>
  </property>
  <property fmtid="{D5CDD505-2E9C-101B-9397-08002B2CF9AE}" pid="13" name="Sekretess">
    <vt:lpwstr/>
  </property>
</Properties>
</file>