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E592" w14:textId="05AEDDCB" w:rsidR="00FF6926" w:rsidRPr="00B045E7" w:rsidRDefault="00B44601" w:rsidP="0020420E">
      <w:pPr>
        <w:pStyle w:val="RKrubrik"/>
        <w:pBdr>
          <w:bottom w:val="single" w:sz="4" w:space="1" w:color="auto"/>
        </w:pBdr>
        <w:spacing w:after="0"/>
      </w:pPr>
      <w:bookmarkStart w:id="0" w:name="Start"/>
      <w:bookmarkStart w:id="1" w:name="_Hlk503256732"/>
      <w:bookmarkEnd w:id="0"/>
      <w:r>
        <w:t>S</w:t>
      </w:r>
      <w:r w:rsidR="0020420E">
        <w:t>var på fråga 2018/19:326</w:t>
      </w:r>
      <w:r>
        <w:t xml:space="preserve"> av </w:t>
      </w:r>
      <w:r w:rsidR="0020420E">
        <w:t xml:space="preserve">Ingela Nylund </w:t>
      </w:r>
      <w:proofErr w:type="spellStart"/>
      <w:r w:rsidR="0020420E">
        <w:t>Watz</w:t>
      </w:r>
      <w:proofErr w:type="spellEnd"/>
      <w:r w:rsidR="0020420E">
        <w:t xml:space="preserve"> (S</w:t>
      </w:r>
      <w:r>
        <w:t>)</w:t>
      </w:r>
      <w:r w:rsidR="00FF6926">
        <w:t xml:space="preserve"> </w:t>
      </w:r>
      <w:r w:rsidR="0020420E">
        <w:t>Olovlig andrahandsuthyrning och handeln med svarta hyreskontrakt</w:t>
      </w:r>
    </w:p>
    <w:p w14:paraId="0E1AF8FE" w14:textId="77777777" w:rsidR="00FF6926" w:rsidRPr="00CC6FB5" w:rsidRDefault="00FF6926" w:rsidP="00FF6926">
      <w:pPr>
        <w:pStyle w:val="RKnormal"/>
        <w:rPr>
          <w:rFonts w:asciiTheme="majorHAnsi" w:hAnsiTheme="majorHAnsi" w:cstheme="majorHAnsi"/>
          <w:sz w:val="26"/>
          <w:szCs w:val="26"/>
        </w:rPr>
      </w:pPr>
    </w:p>
    <w:p w14:paraId="3BCEF1C7" w14:textId="2CF7D55A" w:rsidR="00184FB6" w:rsidRDefault="0020420E" w:rsidP="0020420E">
      <w:pPr>
        <w:pStyle w:val="Brdtext"/>
      </w:pPr>
      <w:r>
        <w:t xml:space="preserve">Ingela Nylund </w:t>
      </w:r>
      <w:proofErr w:type="spellStart"/>
      <w:r>
        <w:t>Watz</w:t>
      </w:r>
      <w:proofErr w:type="spellEnd"/>
      <w:r w:rsidR="00B44601">
        <w:t xml:space="preserve"> har frågat mig om jag </w:t>
      </w:r>
      <w:r w:rsidR="00E11F0C">
        <w:t xml:space="preserve">är </w:t>
      </w:r>
      <w:r>
        <w:t>beredd att vidta åtgärder för att stoppa framväxten av en parallell bostadsmarknad, som har tydliga inslag av grov, organiserad ekonomisk brottslighet, och om så är fallet, när det kan förväntas att regeringen lägger fram skarpa förslag till riksdagen</w:t>
      </w:r>
      <w:r w:rsidR="00184FB6">
        <w:t xml:space="preserve">. </w:t>
      </w:r>
    </w:p>
    <w:p w14:paraId="3F504299" w14:textId="27BA8CBB" w:rsidR="00C73FEC" w:rsidRDefault="0010604F" w:rsidP="006A12F1">
      <w:pPr>
        <w:pStyle w:val="Brdtext"/>
      </w:pPr>
      <w:r>
        <w:t>Jag ser mycket allvarligt på de</w:t>
      </w:r>
      <w:r w:rsidR="001227CE">
        <w:t xml:space="preserve"> </w:t>
      </w:r>
      <w:r>
        <w:t xml:space="preserve">problem </w:t>
      </w:r>
      <w:r w:rsidRPr="0010604F">
        <w:t xml:space="preserve">Ingela Nylund </w:t>
      </w:r>
      <w:proofErr w:type="spellStart"/>
      <w:r w:rsidRPr="0010604F">
        <w:t>Watz</w:t>
      </w:r>
      <w:proofErr w:type="spellEnd"/>
      <w:r w:rsidR="001227CE">
        <w:t xml:space="preserve"> beskriver med </w:t>
      </w:r>
      <w:r>
        <w:t>att</w:t>
      </w:r>
      <w:r w:rsidR="001227CE">
        <w:t xml:space="preserve"> människors behov av bostad </w:t>
      </w:r>
      <w:r w:rsidR="001935F3">
        <w:t xml:space="preserve">utnyttjas av </w:t>
      </w:r>
      <w:r w:rsidR="002771A3">
        <w:t>kriminella</w:t>
      </w:r>
      <w:r w:rsidR="001935F3">
        <w:t xml:space="preserve"> </w:t>
      </w:r>
      <w:r w:rsidR="001227CE">
        <w:t xml:space="preserve">för att tjäna pengar. Inte minst finns det anledning att se allvarligt på </w:t>
      </w:r>
      <w:r w:rsidR="001227CE" w:rsidRPr="00154E5B">
        <w:t>kopplingarna mellan lägenhetshandeln och den organiserade brottsligheten</w:t>
      </w:r>
      <w:r w:rsidR="001227CE">
        <w:t>.</w:t>
      </w:r>
      <w:r w:rsidR="00965621">
        <w:t xml:space="preserve"> </w:t>
      </w:r>
      <w:r w:rsidR="000C26F2">
        <w:t xml:space="preserve">Som Ingela Nylund </w:t>
      </w:r>
      <w:proofErr w:type="spellStart"/>
      <w:r w:rsidR="000C26F2">
        <w:t>Watz</w:t>
      </w:r>
      <w:proofErr w:type="spellEnd"/>
      <w:r w:rsidR="000C26F2">
        <w:t xml:space="preserve"> anger krävs skärpt lagstiftning på flera områden för att komma till rätta med </w:t>
      </w:r>
      <w:r w:rsidR="004B1EE7">
        <w:t>dessa missförhållanden</w:t>
      </w:r>
      <w:r w:rsidR="000C26F2">
        <w:t>.</w:t>
      </w:r>
    </w:p>
    <w:p w14:paraId="5A1D0173" w14:textId="62F77EC6" w:rsidR="00965621" w:rsidRDefault="00965621" w:rsidP="00C83A15">
      <w:pPr>
        <w:pStyle w:val="Brdtext"/>
      </w:pPr>
      <w:r w:rsidRPr="00154E5B">
        <w:t>Det är angeläget att vidta åtgärder för att minska den svarta hyresmarknaden och i stället öka rörligheten på den öppna.</w:t>
      </w:r>
      <w:r w:rsidR="00C73FEC">
        <w:t xml:space="preserve"> Ett arbete pågår </w:t>
      </w:r>
      <w:r w:rsidR="00C83A15">
        <w:t>där</w:t>
      </w:r>
      <w:r w:rsidR="00A95436">
        <w:t>f</w:t>
      </w:r>
      <w:r w:rsidR="00C83A15">
        <w:t>ör</w:t>
      </w:r>
      <w:r w:rsidR="00C73FEC">
        <w:t xml:space="preserve"> med att ta fram en proposition med åtgärder mot</w:t>
      </w:r>
      <w:r w:rsidR="009E5639">
        <w:t xml:space="preserve"> handel med hyreskontrakt. Avsikten är att propositionen</w:t>
      </w:r>
      <w:r w:rsidR="00C73FEC">
        <w:t xml:space="preserve"> ska överlämnas till riksdagen under våren.</w:t>
      </w:r>
    </w:p>
    <w:p w14:paraId="7D2AD0C4" w14:textId="428D5548" w:rsidR="00C73FEC" w:rsidRDefault="007C17E8" w:rsidP="00C83A15">
      <w:pPr>
        <w:spacing w:after="0"/>
      </w:pPr>
      <w:r>
        <w:t xml:space="preserve">För att minska trångboddhet och social utsatthet </w:t>
      </w:r>
      <w:r w:rsidR="00C73FEC" w:rsidRPr="00C73FEC">
        <w:t xml:space="preserve">pågår nu </w:t>
      </w:r>
      <w:r>
        <w:t xml:space="preserve">ett arbete </w:t>
      </w:r>
      <w:r w:rsidR="00C73FEC" w:rsidRPr="00C73FEC">
        <w:t xml:space="preserve">med att ta fram en lagrådsremiss med förslag </w:t>
      </w:r>
      <w:r w:rsidR="001D3ED6">
        <w:t>för att reformera EBO, eget boende för asylsökande. Förslagen</w:t>
      </w:r>
      <w:r w:rsidR="001D3ED6" w:rsidRPr="00C73FEC">
        <w:t xml:space="preserve"> </w:t>
      </w:r>
      <w:r w:rsidR="00C73FEC" w:rsidRPr="00C73FEC">
        <w:t>ska</w:t>
      </w:r>
      <w:r>
        <w:t xml:space="preserve"> </w:t>
      </w:r>
      <w:r w:rsidR="001D3ED6">
        <w:t xml:space="preserve">begränsa </w:t>
      </w:r>
      <w:r w:rsidR="00C73FEC" w:rsidRPr="00C73FEC">
        <w:t>asylsökandes möjligheter att bo i EBO</w:t>
      </w:r>
      <w:r w:rsidR="00701942" w:rsidRPr="00701942">
        <w:t xml:space="preserve"> </w:t>
      </w:r>
      <w:r w:rsidR="00701942">
        <w:t>i kommuner som</w:t>
      </w:r>
      <w:r w:rsidR="00701942" w:rsidRPr="00B24B94">
        <w:t xml:space="preserve"> har bostadsområden med socioekonomiska utmaningar</w:t>
      </w:r>
      <w:r>
        <w:t xml:space="preserve"> och skapa incitament att bosätta sig i andra områden</w:t>
      </w:r>
      <w:r w:rsidR="00C73FEC" w:rsidRPr="00C73FEC">
        <w:t xml:space="preserve">. Målsättningen är att en proposition ska överlämnas till riksdagen senast i september. </w:t>
      </w:r>
    </w:p>
    <w:p w14:paraId="1E41271A" w14:textId="77777777" w:rsidR="00017BE2" w:rsidRDefault="00017BE2" w:rsidP="00C83A15">
      <w:pPr>
        <w:spacing w:after="0"/>
      </w:pPr>
    </w:p>
    <w:p w14:paraId="2A089418" w14:textId="77777777" w:rsidR="00150118" w:rsidRDefault="00C83A15" w:rsidP="00150118">
      <w:pPr>
        <w:spacing w:after="0"/>
      </w:pPr>
      <w:r>
        <w:t xml:space="preserve">När det gäller folkbokföringen är det </w:t>
      </w:r>
      <w:r w:rsidRPr="00C83A15">
        <w:t xml:space="preserve">viktigt att </w:t>
      </w:r>
      <w:r w:rsidR="00F860D2">
        <w:t xml:space="preserve">de </w:t>
      </w:r>
      <w:r w:rsidRPr="00C83A15">
        <w:t xml:space="preserve">registrerade </w:t>
      </w:r>
      <w:r w:rsidR="00F860D2" w:rsidRPr="00C83A15">
        <w:t>uppgifter</w:t>
      </w:r>
      <w:r w:rsidR="00F860D2">
        <w:t>na</w:t>
      </w:r>
      <w:r w:rsidR="00F860D2" w:rsidRPr="00C83A15">
        <w:t xml:space="preserve"> </w:t>
      </w:r>
      <w:r w:rsidRPr="00C83A15">
        <w:t xml:space="preserve">speglar verkliga förhållanden. Det har därför nyligen genomförts ett antal </w:t>
      </w:r>
      <w:r w:rsidRPr="00C83A15">
        <w:lastRenderedPageBreak/>
        <w:t>åtgärder som syftar till att förbättra kvaliteten i folkbokföringen. Skatteverket har fått möjlighet att avregistrera falska identiteter från folkbok</w:t>
      </w:r>
      <w:r w:rsidR="00F860D2">
        <w:softHyphen/>
      </w:r>
      <w:r w:rsidRPr="00C83A15">
        <w:t>föringen och göra kontrollbesök för att kontrollera en persons bosättning. Vidare har folkbokföringsbrott införts på nytt. Lagä</w:t>
      </w:r>
      <w:r w:rsidR="00F860D2">
        <w:t>ndringarna trädde i kraft den 1 </w:t>
      </w:r>
      <w:r w:rsidRPr="00C83A15">
        <w:t>juli 2018</w:t>
      </w:r>
      <w:r>
        <w:t xml:space="preserve">. </w:t>
      </w:r>
      <w:r w:rsidR="00150118">
        <w:t xml:space="preserve">I det berörda betänkandet </w:t>
      </w:r>
      <w:r w:rsidR="00150118" w:rsidRPr="00C83A15">
        <w:t xml:space="preserve">Kvalificerad välfärdsbrottslighet </w:t>
      </w:r>
      <w:r w:rsidR="00150118">
        <w:t xml:space="preserve">(SOU 2017:37) behandlas också vissa frågor om myndigheters informationsutbyte. Beredning av frågorna pågår inom Regeringskansliet. </w:t>
      </w:r>
    </w:p>
    <w:p w14:paraId="1BA11E19" w14:textId="31FBF591" w:rsidR="00A95436" w:rsidRDefault="00A95436" w:rsidP="00C83A15">
      <w:pPr>
        <w:spacing w:after="0"/>
      </w:pPr>
    </w:p>
    <w:p w14:paraId="6D746CFF" w14:textId="51BC851D" w:rsidR="00A95436" w:rsidRDefault="00752312" w:rsidP="00C83A15">
      <w:pPr>
        <w:spacing w:after="0"/>
      </w:pPr>
      <w:r>
        <w:t>R</w:t>
      </w:r>
      <w:r w:rsidR="00A95436">
        <w:t>egering</w:t>
      </w:r>
      <w:r w:rsidR="00F860D2">
        <w:t xml:space="preserve">en har </w:t>
      </w:r>
      <w:r>
        <w:t xml:space="preserve">alltså </w:t>
      </w:r>
      <w:r w:rsidR="00A95436">
        <w:t xml:space="preserve">vidtagit och </w:t>
      </w:r>
      <w:r w:rsidR="00E21D23">
        <w:t>avser att vidta</w:t>
      </w:r>
      <w:r w:rsidR="00A95436">
        <w:t xml:space="preserve"> ett flertal åtgärder </w:t>
      </w:r>
      <w:r>
        <w:t>som jag bedömer kommer ha stor betydelse för att komma till rätta med de missförhållanden på bostadsmarknaden</w:t>
      </w:r>
      <w:r w:rsidR="00093798" w:rsidRPr="00093798">
        <w:t xml:space="preserve"> </w:t>
      </w:r>
      <w:r w:rsidR="00093798">
        <w:t xml:space="preserve">som </w:t>
      </w:r>
      <w:r w:rsidR="00093798" w:rsidRPr="00093798">
        <w:t xml:space="preserve">Ingela Nylund </w:t>
      </w:r>
      <w:proofErr w:type="spellStart"/>
      <w:r w:rsidR="00093798" w:rsidRPr="00093798">
        <w:t>Watz</w:t>
      </w:r>
      <w:proofErr w:type="spellEnd"/>
      <w:r w:rsidR="00093798">
        <w:t xml:space="preserve"> tar upp</w:t>
      </w:r>
      <w:r w:rsidR="005C5D48">
        <w:t>.</w:t>
      </w:r>
    </w:p>
    <w:p w14:paraId="6EBC208D" w14:textId="77777777" w:rsidR="00A95436" w:rsidRDefault="00A95436" w:rsidP="00C83A15">
      <w:pPr>
        <w:spacing w:after="0"/>
      </w:pPr>
    </w:p>
    <w:p w14:paraId="672F3C3F" w14:textId="354C2654" w:rsidR="00B44601" w:rsidRDefault="00B44601" w:rsidP="006A12F1">
      <w:pPr>
        <w:pStyle w:val="Brdtext"/>
      </w:pPr>
      <w:r>
        <w:t xml:space="preserve">Stockholm den </w:t>
      </w:r>
      <w:sdt>
        <w:sdtPr>
          <w:id w:val="-1225218591"/>
          <w:placeholder>
            <w:docPart w:val="730C3476203B4997B02ADC40C1E08A75"/>
          </w:placeholder>
          <w:dataBinding w:prefixMappings="xmlns:ns0='http://lp/documentinfo/RK' " w:xpath="/ns0:DocumentInfo[1]/ns0:BaseInfo[1]/ns0:HeaderDate[1]" w:storeItemID="{A3D5DDD8-B491-482E-8BCB-F671E01FD739}"/>
          <w:date w:fullDate="2019-03-06T00:00:00Z">
            <w:dateFormat w:val="d MMMM yyyy"/>
            <w:lid w:val="sv-SE"/>
            <w:storeMappedDataAs w:val="dateTime"/>
            <w:calendar w:val="gregorian"/>
          </w:date>
        </w:sdtPr>
        <w:sdtEndPr/>
        <w:sdtContent>
          <w:r w:rsidR="0020420E">
            <w:t>6 mars 2019</w:t>
          </w:r>
        </w:sdtContent>
      </w:sdt>
    </w:p>
    <w:p w14:paraId="1A272B69" w14:textId="1E19A85D" w:rsidR="00B44601" w:rsidRDefault="00B44601" w:rsidP="004E7A8F">
      <w:pPr>
        <w:pStyle w:val="Brdtextutanavstnd"/>
      </w:pPr>
    </w:p>
    <w:bookmarkEnd w:id="1"/>
    <w:p w14:paraId="6BB90B8C" w14:textId="77777777" w:rsidR="00B44601" w:rsidRDefault="00BB6574" w:rsidP="00E96532">
      <w:pPr>
        <w:pStyle w:val="Brdtext"/>
      </w:pPr>
      <w:r>
        <w:t>Morgan Johansson</w:t>
      </w:r>
      <w:bookmarkStart w:id="2" w:name="_GoBack"/>
      <w:bookmarkEnd w:id="2"/>
    </w:p>
    <w:sectPr w:rsidR="00B44601" w:rsidSect="00B44601">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CAF5" w14:textId="77777777" w:rsidR="00335558" w:rsidRDefault="00335558" w:rsidP="00A87A54">
      <w:pPr>
        <w:spacing w:after="0" w:line="240" w:lineRule="auto"/>
      </w:pPr>
      <w:r>
        <w:separator/>
      </w:r>
    </w:p>
  </w:endnote>
  <w:endnote w:type="continuationSeparator" w:id="0">
    <w:p w14:paraId="2BFDF5E0" w14:textId="77777777" w:rsidR="00335558" w:rsidRDefault="003355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713C37" w14:textId="77777777" w:rsidTr="006A26EC">
      <w:trPr>
        <w:trHeight w:val="227"/>
        <w:jc w:val="right"/>
      </w:trPr>
      <w:tc>
        <w:tcPr>
          <w:tcW w:w="708" w:type="dxa"/>
          <w:vAlign w:val="bottom"/>
        </w:tcPr>
        <w:p w14:paraId="2EE71083" w14:textId="0229DE1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D31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D3126">
            <w:rPr>
              <w:rStyle w:val="Sidnummer"/>
              <w:noProof/>
            </w:rPr>
            <w:t>2</w:t>
          </w:r>
          <w:r>
            <w:rPr>
              <w:rStyle w:val="Sidnummer"/>
            </w:rPr>
            <w:fldChar w:fldCharType="end"/>
          </w:r>
          <w:r>
            <w:rPr>
              <w:rStyle w:val="Sidnummer"/>
            </w:rPr>
            <w:t>)</w:t>
          </w:r>
        </w:p>
      </w:tc>
    </w:tr>
    <w:tr w:rsidR="005606BC" w:rsidRPr="00347E11" w14:paraId="07B50484" w14:textId="77777777" w:rsidTr="006A26EC">
      <w:trPr>
        <w:trHeight w:val="850"/>
        <w:jc w:val="right"/>
      </w:trPr>
      <w:tc>
        <w:tcPr>
          <w:tcW w:w="708" w:type="dxa"/>
          <w:vAlign w:val="bottom"/>
        </w:tcPr>
        <w:p w14:paraId="202006E3" w14:textId="77777777" w:rsidR="005606BC" w:rsidRPr="00347E11" w:rsidRDefault="005606BC" w:rsidP="005606BC">
          <w:pPr>
            <w:pStyle w:val="Sidfot"/>
            <w:spacing w:line="276" w:lineRule="auto"/>
            <w:jc w:val="right"/>
          </w:pPr>
        </w:p>
      </w:tc>
    </w:tr>
  </w:tbl>
  <w:p w14:paraId="467AEB7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6820B7" w14:textId="77777777" w:rsidTr="001F4302">
      <w:trPr>
        <w:trHeight w:val="510"/>
      </w:trPr>
      <w:tc>
        <w:tcPr>
          <w:tcW w:w="8525" w:type="dxa"/>
          <w:gridSpan w:val="2"/>
          <w:vAlign w:val="bottom"/>
        </w:tcPr>
        <w:p w14:paraId="45B43528" w14:textId="77777777" w:rsidR="00347E11" w:rsidRPr="00347E11" w:rsidRDefault="00347E11" w:rsidP="00347E11">
          <w:pPr>
            <w:pStyle w:val="Sidfot"/>
            <w:rPr>
              <w:sz w:val="8"/>
            </w:rPr>
          </w:pPr>
        </w:p>
      </w:tc>
    </w:tr>
    <w:tr w:rsidR="00093408" w:rsidRPr="00EE3C0F" w14:paraId="2D8BA654" w14:textId="77777777" w:rsidTr="00C26068">
      <w:trPr>
        <w:trHeight w:val="227"/>
      </w:trPr>
      <w:tc>
        <w:tcPr>
          <w:tcW w:w="4074" w:type="dxa"/>
        </w:tcPr>
        <w:p w14:paraId="0EBBD683" w14:textId="77777777" w:rsidR="00347E11" w:rsidRPr="00F53AEA" w:rsidRDefault="00347E11" w:rsidP="00C26068">
          <w:pPr>
            <w:pStyle w:val="Sidfot"/>
            <w:spacing w:line="276" w:lineRule="auto"/>
          </w:pPr>
        </w:p>
      </w:tc>
      <w:tc>
        <w:tcPr>
          <w:tcW w:w="4451" w:type="dxa"/>
        </w:tcPr>
        <w:p w14:paraId="572124BF" w14:textId="77777777" w:rsidR="00093408" w:rsidRPr="00F53AEA" w:rsidRDefault="00093408" w:rsidP="00F53AEA">
          <w:pPr>
            <w:pStyle w:val="Sidfot"/>
            <w:spacing w:line="276" w:lineRule="auto"/>
          </w:pPr>
        </w:p>
      </w:tc>
    </w:tr>
  </w:tbl>
  <w:p w14:paraId="6178B06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2344" w14:textId="77777777" w:rsidR="00335558" w:rsidRDefault="00335558" w:rsidP="00A87A54">
      <w:pPr>
        <w:spacing w:after="0" w:line="240" w:lineRule="auto"/>
      </w:pPr>
      <w:r>
        <w:separator/>
      </w:r>
    </w:p>
  </w:footnote>
  <w:footnote w:type="continuationSeparator" w:id="0">
    <w:p w14:paraId="29B296C2" w14:textId="77777777" w:rsidR="00335558" w:rsidRDefault="003355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44601" w14:paraId="12988BCD" w14:textId="77777777" w:rsidTr="00C93EBA">
      <w:trPr>
        <w:trHeight w:val="227"/>
      </w:trPr>
      <w:tc>
        <w:tcPr>
          <w:tcW w:w="5534" w:type="dxa"/>
        </w:tcPr>
        <w:p w14:paraId="639CD409" w14:textId="77777777" w:rsidR="00B44601" w:rsidRPr="007D73AB" w:rsidRDefault="00B44601">
          <w:pPr>
            <w:pStyle w:val="Sidhuvud"/>
          </w:pPr>
        </w:p>
      </w:tc>
      <w:tc>
        <w:tcPr>
          <w:tcW w:w="3170" w:type="dxa"/>
          <w:vAlign w:val="bottom"/>
        </w:tcPr>
        <w:p w14:paraId="127F3E01" w14:textId="77777777" w:rsidR="00B44601" w:rsidRPr="007D73AB" w:rsidRDefault="00B44601" w:rsidP="00340DE0">
          <w:pPr>
            <w:pStyle w:val="Sidhuvud"/>
          </w:pPr>
        </w:p>
      </w:tc>
      <w:tc>
        <w:tcPr>
          <w:tcW w:w="1134" w:type="dxa"/>
        </w:tcPr>
        <w:p w14:paraId="367A72F2" w14:textId="77777777" w:rsidR="00B44601" w:rsidRDefault="00B44601" w:rsidP="005A703A">
          <w:pPr>
            <w:pStyle w:val="Sidhuvud"/>
          </w:pPr>
        </w:p>
      </w:tc>
    </w:tr>
    <w:tr w:rsidR="00B44601" w14:paraId="2C9435EC" w14:textId="77777777" w:rsidTr="00C93EBA">
      <w:trPr>
        <w:trHeight w:val="1928"/>
      </w:trPr>
      <w:tc>
        <w:tcPr>
          <w:tcW w:w="5534" w:type="dxa"/>
        </w:tcPr>
        <w:p w14:paraId="013801CE" w14:textId="77777777" w:rsidR="00B44601" w:rsidRPr="00340DE0" w:rsidRDefault="00B44601" w:rsidP="00340DE0">
          <w:pPr>
            <w:pStyle w:val="Sidhuvud"/>
          </w:pPr>
          <w:r>
            <w:rPr>
              <w:noProof/>
            </w:rPr>
            <w:drawing>
              <wp:inline distT="0" distB="0" distL="0" distR="0" wp14:anchorId="55CEC5BD" wp14:editId="7884B93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CA9F681" w14:textId="77777777" w:rsidR="00B44601" w:rsidRPr="00710A6C" w:rsidRDefault="00B44601" w:rsidP="00EE3C0F">
          <w:pPr>
            <w:pStyle w:val="Sidhuvud"/>
            <w:rPr>
              <w:b/>
            </w:rPr>
          </w:pPr>
        </w:p>
        <w:p w14:paraId="7F629551" w14:textId="77777777" w:rsidR="00B44601" w:rsidRDefault="00B44601" w:rsidP="00EE3C0F">
          <w:pPr>
            <w:pStyle w:val="Sidhuvud"/>
          </w:pPr>
        </w:p>
        <w:p w14:paraId="040743A8" w14:textId="77777777" w:rsidR="00B44601" w:rsidRDefault="00B44601" w:rsidP="00EE3C0F">
          <w:pPr>
            <w:pStyle w:val="Sidhuvud"/>
          </w:pPr>
        </w:p>
        <w:p w14:paraId="25BB47FE" w14:textId="77777777" w:rsidR="00B44601" w:rsidRDefault="00B44601" w:rsidP="00EE3C0F">
          <w:pPr>
            <w:pStyle w:val="Sidhuvud"/>
          </w:pPr>
        </w:p>
        <w:sdt>
          <w:sdtPr>
            <w:alias w:val="Dnr"/>
            <w:tag w:val="ccRKShow_Dnr"/>
            <w:id w:val="-829283628"/>
            <w:placeholder>
              <w:docPart w:val="6B0FD3EE870C4E86B6E2F820A4EDD5CB"/>
            </w:placeholder>
            <w:dataBinding w:prefixMappings="xmlns:ns0='http://lp/documentinfo/RK' " w:xpath="/ns0:DocumentInfo[1]/ns0:BaseInfo[1]/ns0:Dnr[1]" w:storeItemID="{A3D5DDD8-B491-482E-8BCB-F671E01FD739}"/>
            <w:text/>
          </w:sdtPr>
          <w:sdtEndPr/>
          <w:sdtContent>
            <w:p w14:paraId="1CC5AB73" w14:textId="361C62ED" w:rsidR="00B44601" w:rsidRDefault="0020420E" w:rsidP="00EE3C0F">
              <w:pPr>
                <w:pStyle w:val="Sidhuvud"/>
              </w:pPr>
              <w:r>
                <w:t>Ju2019/007</w:t>
              </w:r>
              <w:r w:rsidR="00BB6574">
                <w:t>81</w:t>
              </w:r>
              <w:r w:rsidR="00B44601">
                <w:t>/POL</w:t>
              </w:r>
            </w:p>
          </w:sdtContent>
        </w:sdt>
        <w:sdt>
          <w:sdtPr>
            <w:alias w:val="DocNumber"/>
            <w:tag w:val="DocNumber"/>
            <w:id w:val="1726028884"/>
            <w:placeholder>
              <w:docPart w:val="C4FA0AA68D3B4FFD93E88F5EC1531153"/>
            </w:placeholder>
            <w:showingPlcHdr/>
            <w:dataBinding w:prefixMappings="xmlns:ns0='http://lp/documentinfo/RK' " w:xpath="/ns0:DocumentInfo[1]/ns0:BaseInfo[1]/ns0:DocNumber[1]" w:storeItemID="{A3D5DDD8-B491-482E-8BCB-F671E01FD739}"/>
            <w:text/>
          </w:sdtPr>
          <w:sdtEndPr/>
          <w:sdtContent>
            <w:p w14:paraId="664F1BE3" w14:textId="77777777" w:rsidR="00B44601" w:rsidRDefault="00B44601" w:rsidP="00EE3C0F">
              <w:pPr>
                <w:pStyle w:val="Sidhuvud"/>
              </w:pPr>
              <w:r>
                <w:rPr>
                  <w:rStyle w:val="Platshllartext"/>
                </w:rPr>
                <w:t xml:space="preserve"> </w:t>
              </w:r>
            </w:p>
          </w:sdtContent>
        </w:sdt>
        <w:p w14:paraId="03EDCDC0" w14:textId="77777777" w:rsidR="00B44601" w:rsidRDefault="00B44601" w:rsidP="00EE3C0F">
          <w:pPr>
            <w:pStyle w:val="Sidhuvud"/>
          </w:pPr>
        </w:p>
      </w:tc>
      <w:tc>
        <w:tcPr>
          <w:tcW w:w="1134" w:type="dxa"/>
        </w:tcPr>
        <w:p w14:paraId="54FB0302" w14:textId="77777777" w:rsidR="00B44601" w:rsidRDefault="00B44601" w:rsidP="0094502D">
          <w:pPr>
            <w:pStyle w:val="Sidhuvud"/>
          </w:pPr>
        </w:p>
        <w:p w14:paraId="3CAF4FC6" w14:textId="77777777" w:rsidR="00B44601" w:rsidRPr="0094502D" w:rsidRDefault="00B44601" w:rsidP="00EC71A6">
          <w:pPr>
            <w:pStyle w:val="Sidhuvud"/>
          </w:pPr>
        </w:p>
      </w:tc>
    </w:tr>
    <w:tr w:rsidR="00B44601" w14:paraId="3B3D4BA4" w14:textId="77777777" w:rsidTr="00C93EBA">
      <w:trPr>
        <w:trHeight w:val="2268"/>
      </w:trPr>
      <w:sdt>
        <w:sdtPr>
          <w:rPr>
            <w:b/>
          </w:rPr>
          <w:alias w:val="SenderText"/>
          <w:tag w:val="ccRKShow_SenderText"/>
          <w:id w:val="1374046025"/>
          <w:placeholder>
            <w:docPart w:val="2217FC036F774C318261D76B37FF0094"/>
          </w:placeholder>
        </w:sdtPr>
        <w:sdtEndPr/>
        <w:sdtContent>
          <w:tc>
            <w:tcPr>
              <w:tcW w:w="5534" w:type="dxa"/>
              <w:tcMar>
                <w:right w:w="1134" w:type="dxa"/>
              </w:tcMar>
            </w:tcPr>
            <w:p w14:paraId="4CE57427" w14:textId="77777777" w:rsidR="00421C1B" w:rsidRPr="00421C1B" w:rsidRDefault="00421C1B" w:rsidP="00421C1B">
              <w:pPr>
                <w:pStyle w:val="Sidhuvud"/>
                <w:rPr>
                  <w:b/>
                </w:rPr>
              </w:pPr>
            </w:p>
            <w:p w14:paraId="19A5D8B5" w14:textId="77777777" w:rsidR="00421C1B" w:rsidRPr="00421C1B" w:rsidRDefault="00421C1B" w:rsidP="00421C1B">
              <w:pPr>
                <w:pStyle w:val="Sidhuvud"/>
                <w:rPr>
                  <w:b/>
                </w:rPr>
              </w:pPr>
              <w:r w:rsidRPr="00421C1B">
                <w:rPr>
                  <w:b/>
                </w:rPr>
                <w:t>Justitiedepartementet</w:t>
              </w:r>
            </w:p>
            <w:p w14:paraId="0A7757BF" w14:textId="77777777" w:rsidR="00872A30" w:rsidRPr="00421C1B" w:rsidRDefault="0055248D" w:rsidP="00421C1B">
              <w:pPr>
                <w:pStyle w:val="Sidhuvud"/>
              </w:pPr>
              <w:r>
                <w:t>Justitie- och migrationsministern</w:t>
              </w:r>
              <w:r w:rsidRPr="00421C1B" w:rsidDel="0055248D">
                <w:t xml:space="preserve"> </w:t>
              </w:r>
              <w:r w:rsidR="00421C1B" w:rsidRPr="00421C1B">
                <w:cr/>
              </w:r>
            </w:p>
            <w:p w14:paraId="081EDBBB" w14:textId="77777777" w:rsidR="00421C1B" w:rsidRPr="00421C1B" w:rsidRDefault="00421C1B" w:rsidP="00421C1B">
              <w:pPr>
                <w:pStyle w:val="Sidhuvud"/>
              </w:pPr>
            </w:p>
            <w:p w14:paraId="22E04D95" w14:textId="77777777" w:rsidR="00B44601" w:rsidRPr="00B44601" w:rsidRDefault="00B44601" w:rsidP="00340DE0">
              <w:pPr>
                <w:pStyle w:val="Sidhuvud"/>
                <w:rPr>
                  <w:b/>
                </w:rPr>
              </w:pPr>
            </w:p>
          </w:tc>
        </w:sdtContent>
      </w:sdt>
      <w:sdt>
        <w:sdtPr>
          <w:alias w:val="Recipient"/>
          <w:tag w:val="ccRKShow_Recipient"/>
          <w:id w:val="-28344517"/>
          <w:placeholder>
            <w:docPart w:val="0DDC143B84944F9385E72531B6B116CF"/>
          </w:placeholder>
          <w:dataBinding w:prefixMappings="xmlns:ns0='http://lp/documentinfo/RK' " w:xpath="/ns0:DocumentInfo[1]/ns0:BaseInfo[1]/ns0:Recipient[1]" w:storeItemID="{A3D5DDD8-B491-482E-8BCB-F671E01FD739}"/>
          <w:text w:multiLine="1"/>
        </w:sdtPr>
        <w:sdtEndPr/>
        <w:sdtContent>
          <w:tc>
            <w:tcPr>
              <w:tcW w:w="3170" w:type="dxa"/>
            </w:tcPr>
            <w:p w14:paraId="120D0CE5" w14:textId="77777777" w:rsidR="00B44601" w:rsidRDefault="00B44601" w:rsidP="00547B89">
              <w:pPr>
                <w:pStyle w:val="Sidhuvud"/>
              </w:pPr>
              <w:r>
                <w:t>Till riksdagen</w:t>
              </w:r>
            </w:p>
          </w:tc>
        </w:sdtContent>
      </w:sdt>
      <w:tc>
        <w:tcPr>
          <w:tcW w:w="1134" w:type="dxa"/>
        </w:tcPr>
        <w:p w14:paraId="19B476C6" w14:textId="77777777" w:rsidR="00B44601" w:rsidRDefault="00B44601" w:rsidP="003E6020">
          <w:pPr>
            <w:pStyle w:val="Sidhuvud"/>
          </w:pPr>
        </w:p>
      </w:tc>
    </w:tr>
  </w:tbl>
  <w:p w14:paraId="398BB7E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01"/>
    <w:rsid w:val="00000290"/>
    <w:rsid w:val="0000264E"/>
    <w:rsid w:val="000039C4"/>
    <w:rsid w:val="00003B21"/>
    <w:rsid w:val="00004D5C"/>
    <w:rsid w:val="00005F68"/>
    <w:rsid w:val="00006CA7"/>
    <w:rsid w:val="00012B00"/>
    <w:rsid w:val="00014EF6"/>
    <w:rsid w:val="00017197"/>
    <w:rsid w:val="0001725B"/>
    <w:rsid w:val="00017BE2"/>
    <w:rsid w:val="000203B0"/>
    <w:rsid w:val="00025992"/>
    <w:rsid w:val="00026711"/>
    <w:rsid w:val="0003679E"/>
    <w:rsid w:val="00036FE0"/>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798"/>
    <w:rsid w:val="00093BBF"/>
    <w:rsid w:val="0009435C"/>
    <w:rsid w:val="000A13CA"/>
    <w:rsid w:val="000A456A"/>
    <w:rsid w:val="000A5E43"/>
    <w:rsid w:val="000B5EB2"/>
    <w:rsid w:val="000C26F2"/>
    <w:rsid w:val="000C61D1"/>
    <w:rsid w:val="000D31A9"/>
    <w:rsid w:val="000E12D9"/>
    <w:rsid w:val="000E59A9"/>
    <w:rsid w:val="000E638A"/>
    <w:rsid w:val="000E63E0"/>
    <w:rsid w:val="000F00B8"/>
    <w:rsid w:val="000F1EA7"/>
    <w:rsid w:val="000F2084"/>
    <w:rsid w:val="000F42EB"/>
    <w:rsid w:val="000F6462"/>
    <w:rsid w:val="0010604F"/>
    <w:rsid w:val="00107D43"/>
    <w:rsid w:val="00113168"/>
    <w:rsid w:val="0011413E"/>
    <w:rsid w:val="0012033A"/>
    <w:rsid w:val="00121002"/>
    <w:rsid w:val="001227CE"/>
    <w:rsid w:val="00122D16"/>
    <w:rsid w:val="00125B5E"/>
    <w:rsid w:val="00126E6B"/>
    <w:rsid w:val="00130EC3"/>
    <w:rsid w:val="00132CAA"/>
    <w:rsid w:val="001331B1"/>
    <w:rsid w:val="00134837"/>
    <w:rsid w:val="00135111"/>
    <w:rsid w:val="001428E2"/>
    <w:rsid w:val="00150118"/>
    <w:rsid w:val="001516E5"/>
    <w:rsid w:val="00154E5B"/>
    <w:rsid w:val="00160720"/>
    <w:rsid w:val="00167FA8"/>
    <w:rsid w:val="00170CE4"/>
    <w:rsid w:val="0017300E"/>
    <w:rsid w:val="00173126"/>
    <w:rsid w:val="00176749"/>
    <w:rsid w:val="00176A26"/>
    <w:rsid w:val="001813DF"/>
    <w:rsid w:val="00184FB6"/>
    <w:rsid w:val="0019051C"/>
    <w:rsid w:val="0019127B"/>
    <w:rsid w:val="00192350"/>
    <w:rsid w:val="00192E34"/>
    <w:rsid w:val="001935F3"/>
    <w:rsid w:val="00197A8A"/>
    <w:rsid w:val="001A2A61"/>
    <w:rsid w:val="001B4824"/>
    <w:rsid w:val="001C4980"/>
    <w:rsid w:val="001C5DC9"/>
    <w:rsid w:val="001C71A9"/>
    <w:rsid w:val="001D3ED6"/>
    <w:rsid w:val="001E1A13"/>
    <w:rsid w:val="001E20CC"/>
    <w:rsid w:val="001E3D83"/>
    <w:rsid w:val="001E72EE"/>
    <w:rsid w:val="001F0629"/>
    <w:rsid w:val="001F0736"/>
    <w:rsid w:val="001F4302"/>
    <w:rsid w:val="001F50BE"/>
    <w:rsid w:val="001F525B"/>
    <w:rsid w:val="001F6BBE"/>
    <w:rsid w:val="00204079"/>
    <w:rsid w:val="0020420E"/>
    <w:rsid w:val="002102FD"/>
    <w:rsid w:val="00211B4E"/>
    <w:rsid w:val="00213204"/>
    <w:rsid w:val="00213258"/>
    <w:rsid w:val="00222258"/>
    <w:rsid w:val="00223AD6"/>
    <w:rsid w:val="0022666A"/>
    <w:rsid w:val="002315F5"/>
    <w:rsid w:val="00233D52"/>
    <w:rsid w:val="00235512"/>
    <w:rsid w:val="00237147"/>
    <w:rsid w:val="00250B56"/>
    <w:rsid w:val="00260D2D"/>
    <w:rsid w:val="00264503"/>
    <w:rsid w:val="00271D00"/>
    <w:rsid w:val="00275872"/>
    <w:rsid w:val="002771A3"/>
    <w:rsid w:val="00281106"/>
    <w:rsid w:val="00282417"/>
    <w:rsid w:val="00282D27"/>
    <w:rsid w:val="00287322"/>
    <w:rsid w:val="00287F0D"/>
    <w:rsid w:val="00292420"/>
    <w:rsid w:val="00296B7A"/>
    <w:rsid w:val="002A6755"/>
    <w:rsid w:val="002A6820"/>
    <w:rsid w:val="002B6849"/>
    <w:rsid w:val="002C5B48"/>
    <w:rsid w:val="002D2647"/>
    <w:rsid w:val="002D4298"/>
    <w:rsid w:val="002D4829"/>
    <w:rsid w:val="002E2C89"/>
    <w:rsid w:val="002E3609"/>
    <w:rsid w:val="002E4196"/>
    <w:rsid w:val="002E4D3F"/>
    <w:rsid w:val="002E61A5"/>
    <w:rsid w:val="002F3675"/>
    <w:rsid w:val="002F59E0"/>
    <w:rsid w:val="002F5BBA"/>
    <w:rsid w:val="002F66A6"/>
    <w:rsid w:val="003050DB"/>
    <w:rsid w:val="00305F61"/>
    <w:rsid w:val="00310561"/>
    <w:rsid w:val="00311D8C"/>
    <w:rsid w:val="003128E2"/>
    <w:rsid w:val="00312C39"/>
    <w:rsid w:val="003153D9"/>
    <w:rsid w:val="00321621"/>
    <w:rsid w:val="00323EF7"/>
    <w:rsid w:val="003240E1"/>
    <w:rsid w:val="003264E1"/>
    <w:rsid w:val="00326C03"/>
    <w:rsid w:val="00326D76"/>
    <w:rsid w:val="00327474"/>
    <w:rsid w:val="00335558"/>
    <w:rsid w:val="00340DE0"/>
    <w:rsid w:val="00341F47"/>
    <w:rsid w:val="00342327"/>
    <w:rsid w:val="00347E11"/>
    <w:rsid w:val="003503DD"/>
    <w:rsid w:val="00350696"/>
    <w:rsid w:val="00350C92"/>
    <w:rsid w:val="003542C5"/>
    <w:rsid w:val="0036294F"/>
    <w:rsid w:val="00365461"/>
    <w:rsid w:val="00370311"/>
    <w:rsid w:val="00380663"/>
    <w:rsid w:val="003812DD"/>
    <w:rsid w:val="003853E3"/>
    <w:rsid w:val="0038587E"/>
    <w:rsid w:val="00392ED4"/>
    <w:rsid w:val="00393680"/>
    <w:rsid w:val="00394D4C"/>
    <w:rsid w:val="00394E74"/>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1C1B"/>
    <w:rsid w:val="00422030"/>
    <w:rsid w:val="00422A7F"/>
    <w:rsid w:val="00431A7B"/>
    <w:rsid w:val="0043623F"/>
    <w:rsid w:val="00441D70"/>
    <w:rsid w:val="004425C2"/>
    <w:rsid w:val="00445604"/>
    <w:rsid w:val="00452836"/>
    <w:rsid w:val="004557F3"/>
    <w:rsid w:val="0045607E"/>
    <w:rsid w:val="00456DC3"/>
    <w:rsid w:val="00457EC1"/>
    <w:rsid w:val="0046337E"/>
    <w:rsid w:val="00464CA1"/>
    <w:rsid w:val="004660C8"/>
    <w:rsid w:val="00472EBA"/>
    <w:rsid w:val="004745D7"/>
    <w:rsid w:val="00474676"/>
    <w:rsid w:val="0047511B"/>
    <w:rsid w:val="00480EC3"/>
    <w:rsid w:val="0048317E"/>
    <w:rsid w:val="00484B57"/>
    <w:rsid w:val="00485601"/>
    <w:rsid w:val="004865B8"/>
    <w:rsid w:val="00486C0D"/>
    <w:rsid w:val="00491796"/>
    <w:rsid w:val="0049768A"/>
    <w:rsid w:val="004A66B1"/>
    <w:rsid w:val="004B1E7B"/>
    <w:rsid w:val="004B1EE7"/>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6FA5"/>
    <w:rsid w:val="00511A1B"/>
    <w:rsid w:val="00511A68"/>
    <w:rsid w:val="00513E7D"/>
    <w:rsid w:val="0052127C"/>
    <w:rsid w:val="00527972"/>
    <w:rsid w:val="005302E0"/>
    <w:rsid w:val="00541EDE"/>
    <w:rsid w:val="005434FC"/>
    <w:rsid w:val="00544738"/>
    <w:rsid w:val="005456E4"/>
    <w:rsid w:val="0054771E"/>
    <w:rsid w:val="00547B89"/>
    <w:rsid w:val="00552169"/>
    <w:rsid w:val="0055248D"/>
    <w:rsid w:val="00555183"/>
    <w:rsid w:val="005600C3"/>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646D"/>
    <w:rsid w:val="005B115A"/>
    <w:rsid w:val="005B3D3D"/>
    <w:rsid w:val="005B537F"/>
    <w:rsid w:val="005C120D"/>
    <w:rsid w:val="005C5D48"/>
    <w:rsid w:val="005D07C2"/>
    <w:rsid w:val="005D662E"/>
    <w:rsid w:val="005E2F29"/>
    <w:rsid w:val="005E400D"/>
    <w:rsid w:val="005E4E79"/>
    <w:rsid w:val="005E5CE7"/>
    <w:rsid w:val="005F08C5"/>
    <w:rsid w:val="005F5DAC"/>
    <w:rsid w:val="00605718"/>
    <w:rsid w:val="00605C66"/>
    <w:rsid w:val="0061332A"/>
    <w:rsid w:val="006175D7"/>
    <w:rsid w:val="006208E5"/>
    <w:rsid w:val="006273E4"/>
    <w:rsid w:val="00631F82"/>
    <w:rsid w:val="006358C8"/>
    <w:rsid w:val="00647FD7"/>
    <w:rsid w:val="00650080"/>
    <w:rsid w:val="00651F17"/>
    <w:rsid w:val="00654B4D"/>
    <w:rsid w:val="0065559D"/>
    <w:rsid w:val="006556B1"/>
    <w:rsid w:val="00660D84"/>
    <w:rsid w:val="0066378C"/>
    <w:rsid w:val="006700F0"/>
    <w:rsid w:val="00670A48"/>
    <w:rsid w:val="00672F6F"/>
    <w:rsid w:val="00674C2F"/>
    <w:rsid w:val="00674C8B"/>
    <w:rsid w:val="0069523C"/>
    <w:rsid w:val="006962CA"/>
    <w:rsid w:val="006A09DA"/>
    <w:rsid w:val="006A146C"/>
    <w:rsid w:val="006A1835"/>
    <w:rsid w:val="006B02E0"/>
    <w:rsid w:val="006B4A30"/>
    <w:rsid w:val="006B7569"/>
    <w:rsid w:val="006C28EE"/>
    <w:rsid w:val="006D2998"/>
    <w:rsid w:val="006D3188"/>
    <w:rsid w:val="006E08FC"/>
    <w:rsid w:val="006F2588"/>
    <w:rsid w:val="00700339"/>
    <w:rsid w:val="00701942"/>
    <w:rsid w:val="00710A6C"/>
    <w:rsid w:val="00710D98"/>
    <w:rsid w:val="00711CE9"/>
    <w:rsid w:val="00712266"/>
    <w:rsid w:val="00712593"/>
    <w:rsid w:val="00712D82"/>
    <w:rsid w:val="007171AB"/>
    <w:rsid w:val="007213D0"/>
    <w:rsid w:val="00731A8F"/>
    <w:rsid w:val="00732599"/>
    <w:rsid w:val="00734ACF"/>
    <w:rsid w:val="00743E09"/>
    <w:rsid w:val="00744FCC"/>
    <w:rsid w:val="00750C93"/>
    <w:rsid w:val="00752312"/>
    <w:rsid w:val="00754E24"/>
    <w:rsid w:val="00757B3B"/>
    <w:rsid w:val="00773075"/>
    <w:rsid w:val="00773F36"/>
    <w:rsid w:val="00776254"/>
    <w:rsid w:val="00777CFF"/>
    <w:rsid w:val="007815BC"/>
    <w:rsid w:val="00782B3F"/>
    <w:rsid w:val="00782E3C"/>
    <w:rsid w:val="007900CC"/>
    <w:rsid w:val="0079641B"/>
    <w:rsid w:val="00796AA8"/>
    <w:rsid w:val="00797A90"/>
    <w:rsid w:val="007A1856"/>
    <w:rsid w:val="007A1887"/>
    <w:rsid w:val="007A629C"/>
    <w:rsid w:val="007A6348"/>
    <w:rsid w:val="007B023C"/>
    <w:rsid w:val="007C17E8"/>
    <w:rsid w:val="007C3E89"/>
    <w:rsid w:val="007C44FF"/>
    <w:rsid w:val="007C5547"/>
    <w:rsid w:val="007C7BDB"/>
    <w:rsid w:val="007D3579"/>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2A30"/>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8FC"/>
    <w:rsid w:val="008D7CAF"/>
    <w:rsid w:val="008E02EE"/>
    <w:rsid w:val="008E65A8"/>
    <w:rsid w:val="008E65D0"/>
    <w:rsid w:val="008E77D6"/>
    <w:rsid w:val="009036E7"/>
    <w:rsid w:val="0091053B"/>
    <w:rsid w:val="00912945"/>
    <w:rsid w:val="00915D4C"/>
    <w:rsid w:val="00925DC0"/>
    <w:rsid w:val="009279B2"/>
    <w:rsid w:val="00935814"/>
    <w:rsid w:val="0094502D"/>
    <w:rsid w:val="00947013"/>
    <w:rsid w:val="00965621"/>
    <w:rsid w:val="00965A15"/>
    <w:rsid w:val="00973084"/>
    <w:rsid w:val="00977283"/>
    <w:rsid w:val="00984EA2"/>
    <w:rsid w:val="00986CC3"/>
    <w:rsid w:val="0099068E"/>
    <w:rsid w:val="009920AA"/>
    <w:rsid w:val="00992943"/>
    <w:rsid w:val="00992EF1"/>
    <w:rsid w:val="00996E92"/>
    <w:rsid w:val="009A0866"/>
    <w:rsid w:val="009A4D0A"/>
    <w:rsid w:val="009B2F70"/>
    <w:rsid w:val="009C1E63"/>
    <w:rsid w:val="009C2459"/>
    <w:rsid w:val="009C255A"/>
    <w:rsid w:val="009C2B46"/>
    <w:rsid w:val="009C3336"/>
    <w:rsid w:val="009C4448"/>
    <w:rsid w:val="009C610D"/>
    <w:rsid w:val="009D3444"/>
    <w:rsid w:val="009D43F3"/>
    <w:rsid w:val="009D4E9F"/>
    <w:rsid w:val="009D5D40"/>
    <w:rsid w:val="009D6B1B"/>
    <w:rsid w:val="009E107B"/>
    <w:rsid w:val="009E18D6"/>
    <w:rsid w:val="009E3B5B"/>
    <w:rsid w:val="009E5639"/>
    <w:rsid w:val="009F2F12"/>
    <w:rsid w:val="00A00AE4"/>
    <w:rsid w:val="00A00D24"/>
    <w:rsid w:val="00A01F5C"/>
    <w:rsid w:val="00A2019A"/>
    <w:rsid w:val="00A2416A"/>
    <w:rsid w:val="00A2736D"/>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5436"/>
    <w:rsid w:val="00AA1809"/>
    <w:rsid w:val="00AA5B6B"/>
    <w:rsid w:val="00AB5033"/>
    <w:rsid w:val="00AB5519"/>
    <w:rsid w:val="00AB5A79"/>
    <w:rsid w:val="00AB6313"/>
    <w:rsid w:val="00AB71DD"/>
    <w:rsid w:val="00AC15C5"/>
    <w:rsid w:val="00AC3E96"/>
    <w:rsid w:val="00AD0E75"/>
    <w:rsid w:val="00AD3126"/>
    <w:rsid w:val="00AE7756"/>
    <w:rsid w:val="00AE7BD8"/>
    <w:rsid w:val="00AE7D02"/>
    <w:rsid w:val="00AF0BB7"/>
    <w:rsid w:val="00AF0BDE"/>
    <w:rsid w:val="00AF0EDE"/>
    <w:rsid w:val="00AF4853"/>
    <w:rsid w:val="00B0184C"/>
    <w:rsid w:val="00B0234E"/>
    <w:rsid w:val="00B045E7"/>
    <w:rsid w:val="00B06751"/>
    <w:rsid w:val="00B149E2"/>
    <w:rsid w:val="00B2169D"/>
    <w:rsid w:val="00B21CBB"/>
    <w:rsid w:val="00B263C0"/>
    <w:rsid w:val="00B2760F"/>
    <w:rsid w:val="00B316CA"/>
    <w:rsid w:val="00B31BFB"/>
    <w:rsid w:val="00B3528F"/>
    <w:rsid w:val="00B357AB"/>
    <w:rsid w:val="00B41F72"/>
    <w:rsid w:val="00B44601"/>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6574"/>
    <w:rsid w:val="00BC112B"/>
    <w:rsid w:val="00BC17DF"/>
    <w:rsid w:val="00BD0826"/>
    <w:rsid w:val="00BD15AB"/>
    <w:rsid w:val="00BD181D"/>
    <w:rsid w:val="00BD6D9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3FEC"/>
    <w:rsid w:val="00C77D7C"/>
    <w:rsid w:val="00C80AD4"/>
    <w:rsid w:val="00C83A15"/>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3AF"/>
    <w:rsid w:val="00D07BE1"/>
    <w:rsid w:val="00D116C0"/>
    <w:rsid w:val="00D13433"/>
    <w:rsid w:val="00D13D8A"/>
    <w:rsid w:val="00D20DA7"/>
    <w:rsid w:val="00D279D8"/>
    <w:rsid w:val="00D27C8E"/>
    <w:rsid w:val="00D4141B"/>
    <w:rsid w:val="00D4145D"/>
    <w:rsid w:val="00D458F0"/>
    <w:rsid w:val="00D50B3B"/>
    <w:rsid w:val="00D531A4"/>
    <w:rsid w:val="00D5467F"/>
    <w:rsid w:val="00D55837"/>
    <w:rsid w:val="00D60F51"/>
    <w:rsid w:val="00D6730A"/>
    <w:rsid w:val="00D674A6"/>
    <w:rsid w:val="00D74B7C"/>
    <w:rsid w:val="00D76068"/>
    <w:rsid w:val="00D76B01"/>
    <w:rsid w:val="00D804A2"/>
    <w:rsid w:val="00D84704"/>
    <w:rsid w:val="00D85F43"/>
    <w:rsid w:val="00D921FD"/>
    <w:rsid w:val="00D93714"/>
    <w:rsid w:val="00D95424"/>
    <w:rsid w:val="00DA5C0D"/>
    <w:rsid w:val="00DB5672"/>
    <w:rsid w:val="00DB5F07"/>
    <w:rsid w:val="00DB714B"/>
    <w:rsid w:val="00DC10F6"/>
    <w:rsid w:val="00DC3E45"/>
    <w:rsid w:val="00DC4598"/>
    <w:rsid w:val="00DD0722"/>
    <w:rsid w:val="00DD212F"/>
    <w:rsid w:val="00DF5BFB"/>
    <w:rsid w:val="00DF5CD6"/>
    <w:rsid w:val="00E022DA"/>
    <w:rsid w:val="00E034E6"/>
    <w:rsid w:val="00E03BCB"/>
    <w:rsid w:val="00E04123"/>
    <w:rsid w:val="00E04A4A"/>
    <w:rsid w:val="00E11036"/>
    <w:rsid w:val="00E11F0C"/>
    <w:rsid w:val="00E124DC"/>
    <w:rsid w:val="00E21D23"/>
    <w:rsid w:val="00E26DDF"/>
    <w:rsid w:val="00E30167"/>
    <w:rsid w:val="00E33493"/>
    <w:rsid w:val="00E37922"/>
    <w:rsid w:val="00E406DF"/>
    <w:rsid w:val="00E415D3"/>
    <w:rsid w:val="00E433E6"/>
    <w:rsid w:val="00E469E4"/>
    <w:rsid w:val="00E475C3"/>
    <w:rsid w:val="00E509B0"/>
    <w:rsid w:val="00E54246"/>
    <w:rsid w:val="00E55D8E"/>
    <w:rsid w:val="00E5604D"/>
    <w:rsid w:val="00E72EC8"/>
    <w:rsid w:val="00E74A30"/>
    <w:rsid w:val="00E77B7E"/>
    <w:rsid w:val="00E81B41"/>
    <w:rsid w:val="00E82DF1"/>
    <w:rsid w:val="00E82F70"/>
    <w:rsid w:val="00E96532"/>
    <w:rsid w:val="00E973A0"/>
    <w:rsid w:val="00EA1688"/>
    <w:rsid w:val="00EA4C83"/>
    <w:rsid w:val="00EC1DA0"/>
    <w:rsid w:val="00EC329B"/>
    <w:rsid w:val="00EC71A6"/>
    <w:rsid w:val="00EC73EB"/>
    <w:rsid w:val="00ED592E"/>
    <w:rsid w:val="00ED6ABD"/>
    <w:rsid w:val="00ED72E1"/>
    <w:rsid w:val="00EE3C0F"/>
    <w:rsid w:val="00EE6810"/>
    <w:rsid w:val="00EF1D38"/>
    <w:rsid w:val="00EF21FE"/>
    <w:rsid w:val="00EF2A7F"/>
    <w:rsid w:val="00EF4803"/>
    <w:rsid w:val="00EF5127"/>
    <w:rsid w:val="00F03EAC"/>
    <w:rsid w:val="00F04B7C"/>
    <w:rsid w:val="00F14024"/>
    <w:rsid w:val="00F1485D"/>
    <w:rsid w:val="00F24297"/>
    <w:rsid w:val="00F25761"/>
    <w:rsid w:val="00F259D7"/>
    <w:rsid w:val="00F32D05"/>
    <w:rsid w:val="00F35263"/>
    <w:rsid w:val="00F403BF"/>
    <w:rsid w:val="00F4342F"/>
    <w:rsid w:val="00F45227"/>
    <w:rsid w:val="00F502A1"/>
    <w:rsid w:val="00F5045C"/>
    <w:rsid w:val="00F52B5F"/>
    <w:rsid w:val="00F53AEA"/>
    <w:rsid w:val="00F55FC9"/>
    <w:rsid w:val="00F5663B"/>
    <w:rsid w:val="00F5674D"/>
    <w:rsid w:val="00F6320B"/>
    <w:rsid w:val="00F6392C"/>
    <w:rsid w:val="00F64256"/>
    <w:rsid w:val="00F66093"/>
    <w:rsid w:val="00F70848"/>
    <w:rsid w:val="00F73A60"/>
    <w:rsid w:val="00F82045"/>
    <w:rsid w:val="00F829C7"/>
    <w:rsid w:val="00F834AA"/>
    <w:rsid w:val="00F848D6"/>
    <w:rsid w:val="00F860D2"/>
    <w:rsid w:val="00F943C8"/>
    <w:rsid w:val="00F96B28"/>
    <w:rsid w:val="00F96FBC"/>
    <w:rsid w:val="00FA41B4"/>
    <w:rsid w:val="00FA5DDD"/>
    <w:rsid w:val="00FA7644"/>
    <w:rsid w:val="00FC069A"/>
    <w:rsid w:val="00FC4624"/>
    <w:rsid w:val="00FD0B7B"/>
    <w:rsid w:val="00FE1DCC"/>
    <w:rsid w:val="00FE71EC"/>
    <w:rsid w:val="00FF0538"/>
    <w:rsid w:val="00FF5B88"/>
    <w:rsid w:val="00FF6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C742AE"/>
  <w15:docId w15:val="{A5C93160-5CF2-4A67-82E2-644C4D9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FF6926"/>
    <w:rPr>
      <w:rFonts w:ascii="OrigGarmnd BT" w:eastAsia="Times New Roman" w:hAnsi="OrigGarmnd BT" w:cs="Times New Roman"/>
      <w:sz w:val="24"/>
      <w:szCs w:val="20"/>
    </w:rPr>
  </w:style>
  <w:style w:type="paragraph" w:customStyle="1" w:styleId="RKrubrik">
    <w:name w:val="RKrubrik"/>
    <w:basedOn w:val="RKnormal"/>
    <w:next w:val="RKnormal"/>
    <w:rsid w:val="00FF6926"/>
    <w:pPr>
      <w:keepNext/>
      <w:tabs>
        <w:tab w:val="left" w:pos="1134"/>
      </w:tabs>
      <w:spacing w:before="360" w:after="120"/>
      <w:textAlignment w:val="baseline"/>
    </w:pPr>
    <w:rPr>
      <w:rFonts w:ascii="TradeGothic" w:hAnsi="TradeGothic"/>
      <w:b/>
      <w:sz w:val="22"/>
    </w:rPr>
  </w:style>
  <w:style w:type="paragraph" w:customStyle="1" w:styleId="Avsndare">
    <w:name w:val="Avsändare"/>
    <w:basedOn w:val="Normal"/>
    <w:rsid w:val="00872A30"/>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customStyle="1" w:styleId="RKbas">
    <w:name w:val="RKbas"/>
    <w:link w:val="RKbasChar"/>
    <w:uiPriority w:val="14"/>
    <w:semiHidden/>
    <w:rsid w:val="00154E5B"/>
    <w:pPr>
      <w:spacing w:after="0" w:line="240" w:lineRule="auto"/>
    </w:pPr>
    <w:rPr>
      <w:rFonts w:ascii="Times New Roman" w:hAnsi="Times New Roman"/>
      <w:sz w:val="18"/>
      <w:szCs w:val="22"/>
    </w:rPr>
  </w:style>
  <w:style w:type="character" w:customStyle="1" w:styleId="RKbasChar">
    <w:name w:val="RKbas Char"/>
    <w:basedOn w:val="Standardstycketeckensnitt"/>
    <w:link w:val="RKbas"/>
    <w:uiPriority w:val="14"/>
    <w:semiHidden/>
    <w:rsid w:val="00154E5B"/>
    <w:rPr>
      <w:rFonts w:ascii="Times New Roman" w:hAnsi="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0FD3EE870C4E86B6E2F820A4EDD5CB"/>
        <w:category>
          <w:name w:val="Allmänt"/>
          <w:gallery w:val="placeholder"/>
        </w:category>
        <w:types>
          <w:type w:val="bbPlcHdr"/>
        </w:types>
        <w:behaviors>
          <w:behavior w:val="content"/>
        </w:behaviors>
        <w:guid w:val="{2B316AB0-A576-4326-AE16-304906889896}"/>
      </w:docPartPr>
      <w:docPartBody>
        <w:p w:rsidR="00B61A03" w:rsidRDefault="00D424BD" w:rsidP="00D424BD">
          <w:pPr>
            <w:pStyle w:val="6B0FD3EE870C4E86B6E2F820A4EDD5CB"/>
          </w:pPr>
          <w:r>
            <w:rPr>
              <w:rStyle w:val="Platshllartext"/>
            </w:rPr>
            <w:t xml:space="preserve"> </w:t>
          </w:r>
        </w:p>
      </w:docPartBody>
    </w:docPart>
    <w:docPart>
      <w:docPartPr>
        <w:name w:val="C4FA0AA68D3B4FFD93E88F5EC1531153"/>
        <w:category>
          <w:name w:val="Allmänt"/>
          <w:gallery w:val="placeholder"/>
        </w:category>
        <w:types>
          <w:type w:val="bbPlcHdr"/>
        </w:types>
        <w:behaviors>
          <w:behavior w:val="content"/>
        </w:behaviors>
        <w:guid w:val="{7FB7AF05-A55C-49D0-B5EC-F78B20674249}"/>
      </w:docPartPr>
      <w:docPartBody>
        <w:p w:rsidR="00B61A03" w:rsidRDefault="00D424BD" w:rsidP="00D424BD">
          <w:pPr>
            <w:pStyle w:val="C4FA0AA68D3B4FFD93E88F5EC1531153"/>
          </w:pPr>
          <w:r>
            <w:rPr>
              <w:rStyle w:val="Platshllartext"/>
            </w:rPr>
            <w:t xml:space="preserve"> </w:t>
          </w:r>
        </w:p>
      </w:docPartBody>
    </w:docPart>
    <w:docPart>
      <w:docPartPr>
        <w:name w:val="2217FC036F774C318261D76B37FF0094"/>
        <w:category>
          <w:name w:val="Allmänt"/>
          <w:gallery w:val="placeholder"/>
        </w:category>
        <w:types>
          <w:type w:val="bbPlcHdr"/>
        </w:types>
        <w:behaviors>
          <w:behavior w:val="content"/>
        </w:behaviors>
        <w:guid w:val="{88DDD3C0-39DE-4E9A-99AF-51F986594524}"/>
      </w:docPartPr>
      <w:docPartBody>
        <w:p w:rsidR="00B61A03" w:rsidRDefault="00D424BD" w:rsidP="00D424BD">
          <w:pPr>
            <w:pStyle w:val="2217FC036F774C318261D76B37FF0094"/>
          </w:pPr>
          <w:r>
            <w:rPr>
              <w:rStyle w:val="Platshllartext"/>
            </w:rPr>
            <w:t xml:space="preserve"> </w:t>
          </w:r>
        </w:p>
      </w:docPartBody>
    </w:docPart>
    <w:docPart>
      <w:docPartPr>
        <w:name w:val="0DDC143B84944F9385E72531B6B116CF"/>
        <w:category>
          <w:name w:val="Allmänt"/>
          <w:gallery w:val="placeholder"/>
        </w:category>
        <w:types>
          <w:type w:val="bbPlcHdr"/>
        </w:types>
        <w:behaviors>
          <w:behavior w:val="content"/>
        </w:behaviors>
        <w:guid w:val="{8287BCC1-9690-4BC4-AACC-85EAEDB587D5}"/>
      </w:docPartPr>
      <w:docPartBody>
        <w:p w:rsidR="00B61A03" w:rsidRDefault="00D424BD" w:rsidP="00D424BD">
          <w:pPr>
            <w:pStyle w:val="0DDC143B84944F9385E72531B6B116CF"/>
          </w:pPr>
          <w:r>
            <w:rPr>
              <w:rStyle w:val="Platshllartext"/>
            </w:rPr>
            <w:t xml:space="preserve"> </w:t>
          </w:r>
        </w:p>
      </w:docPartBody>
    </w:docPart>
    <w:docPart>
      <w:docPartPr>
        <w:name w:val="730C3476203B4997B02ADC40C1E08A75"/>
        <w:category>
          <w:name w:val="Allmänt"/>
          <w:gallery w:val="placeholder"/>
        </w:category>
        <w:types>
          <w:type w:val="bbPlcHdr"/>
        </w:types>
        <w:behaviors>
          <w:behavior w:val="content"/>
        </w:behaviors>
        <w:guid w:val="{1638F320-23AF-4A46-A598-A4AD7010E194}"/>
      </w:docPartPr>
      <w:docPartBody>
        <w:p w:rsidR="00B61A03" w:rsidRDefault="00D424BD" w:rsidP="00D424BD">
          <w:pPr>
            <w:pStyle w:val="730C3476203B4997B02ADC40C1E08A7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BD"/>
    <w:rsid w:val="00537D28"/>
    <w:rsid w:val="00B61A03"/>
    <w:rsid w:val="00D42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5D5910ED9F4881A9903944CEADD011">
    <w:name w:val="435D5910ED9F4881A9903944CEADD011"/>
    <w:rsid w:val="00D424BD"/>
  </w:style>
  <w:style w:type="character" w:styleId="Platshllartext">
    <w:name w:val="Placeholder Text"/>
    <w:basedOn w:val="Standardstycketeckensnitt"/>
    <w:uiPriority w:val="99"/>
    <w:semiHidden/>
    <w:rsid w:val="00D424BD"/>
    <w:rPr>
      <w:noProof w:val="0"/>
      <w:color w:val="808080"/>
    </w:rPr>
  </w:style>
  <w:style w:type="paragraph" w:customStyle="1" w:styleId="42B3BDB31F44470EBA9D85840B02939D">
    <w:name w:val="42B3BDB31F44470EBA9D85840B02939D"/>
    <w:rsid w:val="00D424BD"/>
  </w:style>
  <w:style w:type="paragraph" w:customStyle="1" w:styleId="2BA2C9362A2446F794FF7A8C1A645F43">
    <w:name w:val="2BA2C9362A2446F794FF7A8C1A645F43"/>
    <w:rsid w:val="00D424BD"/>
  </w:style>
  <w:style w:type="paragraph" w:customStyle="1" w:styleId="8A10B5F5022946528ED188CAED6EC9FE">
    <w:name w:val="8A10B5F5022946528ED188CAED6EC9FE"/>
    <w:rsid w:val="00D424BD"/>
  </w:style>
  <w:style w:type="paragraph" w:customStyle="1" w:styleId="6B0FD3EE870C4E86B6E2F820A4EDD5CB">
    <w:name w:val="6B0FD3EE870C4E86B6E2F820A4EDD5CB"/>
    <w:rsid w:val="00D424BD"/>
  </w:style>
  <w:style w:type="paragraph" w:customStyle="1" w:styleId="C4FA0AA68D3B4FFD93E88F5EC1531153">
    <w:name w:val="C4FA0AA68D3B4FFD93E88F5EC1531153"/>
    <w:rsid w:val="00D424BD"/>
  </w:style>
  <w:style w:type="paragraph" w:customStyle="1" w:styleId="81D5B58EBEFD4825993254A21B90CF01">
    <w:name w:val="81D5B58EBEFD4825993254A21B90CF01"/>
    <w:rsid w:val="00D424BD"/>
  </w:style>
  <w:style w:type="paragraph" w:customStyle="1" w:styleId="031375F74ADA4C5F8E001E093F352EC3">
    <w:name w:val="031375F74ADA4C5F8E001E093F352EC3"/>
    <w:rsid w:val="00D424BD"/>
  </w:style>
  <w:style w:type="paragraph" w:customStyle="1" w:styleId="7D7C9E9738AE4DEDA02CD93C8000F324">
    <w:name w:val="7D7C9E9738AE4DEDA02CD93C8000F324"/>
    <w:rsid w:val="00D424BD"/>
  </w:style>
  <w:style w:type="paragraph" w:customStyle="1" w:styleId="2217FC036F774C318261D76B37FF0094">
    <w:name w:val="2217FC036F774C318261D76B37FF0094"/>
    <w:rsid w:val="00D424BD"/>
  </w:style>
  <w:style w:type="paragraph" w:customStyle="1" w:styleId="0DDC143B84944F9385E72531B6B116CF">
    <w:name w:val="0DDC143B84944F9385E72531B6B116CF"/>
    <w:rsid w:val="00D424BD"/>
  </w:style>
  <w:style w:type="paragraph" w:customStyle="1" w:styleId="B5A561AFB45C4374A2852556DF7C8DC6">
    <w:name w:val="B5A561AFB45C4374A2852556DF7C8DC6"/>
    <w:rsid w:val="00D424BD"/>
  </w:style>
  <w:style w:type="paragraph" w:customStyle="1" w:styleId="AD1C273E51694BD7BB992ACCEF18E047">
    <w:name w:val="AD1C273E51694BD7BB992ACCEF18E047"/>
    <w:rsid w:val="00D424BD"/>
  </w:style>
  <w:style w:type="paragraph" w:customStyle="1" w:styleId="7A977EF06E844B0389DF9ED73A2BCA61">
    <w:name w:val="7A977EF06E844B0389DF9ED73A2BCA61"/>
    <w:rsid w:val="00D424BD"/>
  </w:style>
  <w:style w:type="paragraph" w:customStyle="1" w:styleId="CD798959CBD94D91A4959297C0D938B4">
    <w:name w:val="CD798959CBD94D91A4959297C0D938B4"/>
    <w:rsid w:val="00D424BD"/>
  </w:style>
  <w:style w:type="paragraph" w:customStyle="1" w:styleId="2A62F299B05B4D8E975B1619239DD341">
    <w:name w:val="2A62F299B05B4D8E975B1619239DD341"/>
    <w:rsid w:val="00D424BD"/>
  </w:style>
  <w:style w:type="paragraph" w:customStyle="1" w:styleId="730C3476203B4997B02ADC40C1E08A75">
    <w:name w:val="730C3476203B4997B02ADC40C1E08A75"/>
    <w:rsid w:val="00D424BD"/>
  </w:style>
  <w:style w:type="paragraph" w:customStyle="1" w:styleId="90E680E16950457F919DA8B55243DAA5">
    <w:name w:val="90E680E16950457F919DA8B55243DAA5"/>
    <w:rsid w:val="00D42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74e505dd-904c-44b4-9e40-bf7538f12aca</RD_Svarsid>
  </documentManagement>
</p:properties>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2019-03-06T00:00:00</HeaderDate>
    <Office/>
    <Dnr>Ju2019/00781/POL</Dnr>
    <ParagrafNr/>
    <DocumentTitle/>
    <VisitingAddress/>
    <Extra1/>
    <Extra2/>
    <Extra3>Cecilia Widegren</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33C089DA1BDE49BB289FD4621614BF" ma:contentTypeVersion="2" ma:contentTypeDescription="Skapa ett nytt dokument." ma:contentTypeScope="" ma:versionID="7cd4421d465e12f7915fba4e4385cab8">
  <xsd:schema xmlns:xsd="http://www.w3.org/2001/XMLSchema" xmlns:xs="http://www.w3.org/2001/XMLSchema" xmlns:p="http://schemas.microsoft.com/office/2006/metadata/properties" xmlns:ns2="8ddc1324-d73c-4d64-bfb4-e2b615ff09b4" targetNamespace="http://schemas.microsoft.com/office/2006/metadata/properties" ma:root="true" ma:fieldsID="3953fa6061dd3abc3e8e35540dc24484" ns2:_="">
    <xsd:import namespace="8ddc1324-d73c-4d64-bfb4-e2b615ff09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CC6C-B878-467B-9AF7-DAD86FC918AE}"/>
</file>

<file path=customXml/itemProps2.xml><?xml version="1.0" encoding="utf-8"?>
<ds:datastoreItem xmlns:ds="http://schemas.openxmlformats.org/officeDocument/2006/customXml" ds:itemID="{A3D5DDD8-B491-482E-8BCB-F671E01FD739}"/>
</file>

<file path=customXml/itemProps3.xml><?xml version="1.0" encoding="utf-8"?>
<ds:datastoreItem xmlns:ds="http://schemas.openxmlformats.org/officeDocument/2006/customXml" ds:itemID="{8487E7A9-C835-42AF-8466-ECB80BEB3BE2}"/>
</file>

<file path=customXml/itemProps4.xml><?xml version="1.0" encoding="utf-8"?>
<ds:datastoreItem xmlns:ds="http://schemas.openxmlformats.org/officeDocument/2006/customXml" ds:itemID="{2F119534-E289-4E4F-A690-F8C60198C5FF}"/>
</file>

<file path=customXml/itemProps5.xml><?xml version="1.0" encoding="utf-8"?>
<ds:datastoreItem xmlns:ds="http://schemas.openxmlformats.org/officeDocument/2006/customXml" ds:itemID="{3D3ABC1B-C5EE-4307-B9AE-FF93812507B9}"/>
</file>

<file path=customXml/itemProps6.xml><?xml version="1.0" encoding="utf-8"?>
<ds:datastoreItem xmlns:ds="http://schemas.openxmlformats.org/officeDocument/2006/customXml" ds:itemID="{42275750-7D22-4E98-AD82-DD61C5F2E453}"/>
</file>

<file path=docProps/app.xml><?xml version="1.0" encoding="utf-8"?>
<Properties xmlns="http://schemas.openxmlformats.org/officeDocument/2006/extended-properties" xmlns:vt="http://schemas.openxmlformats.org/officeDocument/2006/docPropsVTypes">
  <Template>RK Basmall</Template>
  <TotalTime>0</TotalTime>
  <Pages>2</Pages>
  <Words>392</Words>
  <Characters>2078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Johansson</dc:creator>
  <cp:keywords/>
  <dc:description/>
  <cp:lastModifiedBy>Gunilla Hansson-Böe</cp:lastModifiedBy>
  <cp:revision>2</cp:revision>
  <cp:lastPrinted>2019-03-01T09:54:00Z</cp:lastPrinted>
  <dcterms:created xsi:type="dcterms:W3CDTF">2019-03-06T09:50:00Z</dcterms:created>
  <dcterms:modified xsi:type="dcterms:W3CDTF">2019-03-06T09:50:00Z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21f506b4-3292-45cb-ba75-bb5cfe38001f</vt:lpwstr>
  </property>
  <property fmtid="{D5CDD505-2E9C-101B-9397-08002B2CF9AE}" pid="4" name="Departementsenhet">
    <vt:lpwstr/>
  </property>
  <property fmtid="{D5CDD505-2E9C-101B-9397-08002B2CF9AE}" pid="5" name="Aktivitetskategori">
    <vt:lpwstr/>
  </property>
  <property fmtid="{D5CDD505-2E9C-101B-9397-08002B2CF9AE}" pid="6" name="Order">
    <vt:r8>36200</vt:r8>
  </property>
  <property fmtid="{D5CDD505-2E9C-101B-9397-08002B2CF9AE}" pid="7" name="Organisation">
    <vt:lpwstr/>
  </property>
  <property fmtid="{D5CDD505-2E9C-101B-9397-08002B2CF9AE}" pid="8" name="ActivityCategory">
    <vt:lpwstr/>
  </property>
  <property fmtid="{D5CDD505-2E9C-101B-9397-08002B2CF9AE}" pid="9" name="k46d94c0acf84ab9a79866a9d8b1905f">
    <vt:lpwstr/>
  </property>
  <property fmtid="{D5CDD505-2E9C-101B-9397-08002B2CF9AE}" pid="10" name="c9cd366cc722410295b9eacffbd73909">
    <vt:lpwstr/>
  </property>
</Properties>
</file>