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62EF" w14:textId="5B38FEF9" w:rsidR="000951B0" w:rsidRDefault="000951B0" w:rsidP="00DA0661">
      <w:pPr>
        <w:pStyle w:val="Rubrik"/>
      </w:pPr>
      <w:bookmarkStart w:id="0" w:name="Start"/>
      <w:bookmarkStart w:id="1" w:name="_GoBack"/>
      <w:bookmarkEnd w:id="0"/>
      <w:bookmarkEnd w:id="1"/>
      <w:r>
        <w:t>Svar på fråga 20</w:t>
      </w:r>
      <w:r w:rsidR="00ED2590">
        <w:t>17/18</w:t>
      </w:r>
      <w:r>
        <w:t>:</w:t>
      </w:r>
      <w:r w:rsidR="00ED2590">
        <w:t>1187</w:t>
      </w:r>
      <w:r>
        <w:t xml:space="preserve"> av </w:t>
      </w:r>
      <w:r w:rsidR="00ED2590">
        <w:t>Lars-Arne Staxäng</w:t>
      </w:r>
      <w:r>
        <w:t xml:space="preserve"> (</w:t>
      </w:r>
      <w:r w:rsidR="00ED2590">
        <w:t>M</w:t>
      </w:r>
      <w:r>
        <w:t>)</w:t>
      </w:r>
      <w:r>
        <w:br/>
      </w:r>
      <w:r w:rsidR="00ED2590">
        <w:t>Auktoriserade tolkar på Migrationsverket</w:t>
      </w:r>
    </w:p>
    <w:p w14:paraId="60B59C04" w14:textId="77777777" w:rsidR="00C115E4" w:rsidRDefault="00ED2590" w:rsidP="002749F7">
      <w:pPr>
        <w:pStyle w:val="Brdtext"/>
      </w:pPr>
      <w:r>
        <w:t xml:space="preserve">Lars-Arne Staxäng har frågat mig vilka initiativ jag avser vidta för att säkerställa kvalitet i Migrationsverkets asylprövning. </w:t>
      </w:r>
    </w:p>
    <w:p w14:paraId="50653693" w14:textId="14089A50" w:rsidR="00ED2590" w:rsidRDefault="00ED2590" w:rsidP="002749F7">
      <w:pPr>
        <w:pStyle w:val="Brdtext"/>
      </w:pPr>
      <w:r>
        <w:t xml:space="preserve">I frågan hänvisar </w:t>
      </w:r>
      <w:r w:rsidR="00C115E4">
        <w:t>Lars-Arne Staxäng</w:t>
      </w:r>
      <w:r>
        <w:t xml:space="preserve"> bland annat till vikten av att de tolkar som används av Migrationsverket behärskar de aktuella språken och kan tolka på ett rättssäkert sätt för den asylsökande. </w:t>
      </w:r>
    </w:p>
    <w:p w14:paraId="55EB97BE" w14:textId="4896FF40" w:rsidR="008C0AA5" w:rsidRDefault="00ED2590" w:rsidP="00A75BA2">
      <w:pPr>
        <w:pStyle w:val="Brdtext"/>
      </w:pPr>
      <w:bookmarkStart w:id="2" w:name="_Hlk511983785"/>
      <w:r>
        <w:t xml:space="preserve">Som jag </w:t>
      </w:r>
      <w:r w:rsidR="00A75BA2">
        <w:t>har</w:t>
      </w:r>
      <w:r>
        <w:t xml:space="preserve"> framhållit i tidigare riksdagsfrågor instämmer jag helt</w:t>
      </w:r>
      <w:r w:rsidRPr="009E19B3">
        <w:t xml:space="preserve"> i vikten av en rättssäker asylprocess</w:t>
      </w:r>
      <w:r w:rsidR="00A75BA2">
        <w:t xml:space="preserve"> och regeringen har lämnat ett flertal uppdrag till Migrationsverket för att säkerställa detta. I Migrationsverkets nationella kvalitetsuppföljning 2017 kunde en tydlig förbättring ses jämfört med året innan.</w:t>
      </w:r>
      <w:r w:rsidR="00A75BA2" w:rsidRPr="00A75BA2">
        <w:t xml:space="preserve"> </w:t>
      </w:r>
      <w:r w:rsidR="00A75BA2">
        <w:t xml:space="preserve">Samtidigt ges i analysen ett antal rekommendationer för att ytterligare höja kvaliteten. </w:t>
      </w:r>
      <w:bookmarkStart w:id="3" w:name="_Hlk511983653"/>
      <w:r w:rsidR="00DC6B49" w:rsidRPr="00DC6B49">
        <w:t>Regeringen har i budgetpropositionen för 2018 slagit fast att det finns ett fortsatt behov av att Migrationsverket vidtar föreslagna åtgärder för att öka den rättsliga kvaliteten i handläggningen.</w:t>
      </w:r>
      <w:r w:rsidR="00DC6B49">
        <w:t xml:space="preserve"> </w:t>
      </w:r>
      <w:bookmarkEnd w:id="3"/>
      <w:r w:rsidR="00C115E4">
        <w:t>I</w:t>
      </w:r>
      <w:r w:rsidR="00A75BA2">
        <w:t xml:space="preserve"> regleringsbrevet för 2018 har Migrationsverket fått i uppdrag att utveckla indikatorer för rättslig kvalitet för att riksdagen och regeringen bättre ska kunna bedöma resultatet. </w:t>
      </w:r>
    </w:p>
    <w:bookmarkEnd w:id="2"/>
    <w:p w14:paraId="247CDE54" w14:textId="0390CAC8" w:rsidR="0084504F" w:rsidRPr="004F29D5" w:rsidRDefault="008C0AA5" w:rsidP="0084504F">
      <w:pPr>
        <w:rPr>
          <w:rFonts w:ascii="Helvetica" w:hAnsi="Helvetica" w:cs="Helvetica"/>
          <w:color w:val="1A1A1A"/>
          <w:sz w:val="21"/>
          <w:szCs w:val="21"/>
        </w:rPr>
      </w:pPr>
      <w:r>
        <w:t xml:space="preserve">En fungerande </w:t>
      </w:r>
      <w:r w:rsidR="00CF50F1">
        <w:t>tolkning är naturligtvis viktig</w:t>
      </w:r>
      <w:r>
        <w:t xml:space="preserve"> för rättssäkerheten i asylprocessen. Det råder en allmän brist på tolkar i Sverige. </w:t>
      </w:r>
      <w:r w:rsidR="00A75BA2">
        <w:t xml:space="preserve">Detta har uppmärksammats av regeringen och flera åtgärder har vidtagits. </w:t>
      </w:r>
      <w:r w:rsidR="00CF50F1">
        <w:t>I oktober 2017 presenterade r</w:t>
      </w:r>
      <w:r w:rsidR="00CF50F1" w:rsidRPr="00CF50F1">
        <w:t>egeringen ett åtgärdspaket, det så kallade tolkpaketet</w:t>
      </w:r>
      <w:r w:rsidR="0084504F">
        <w:t xml:space="preserve">. Tolkpaketet innebär </w:t>
      </w:r>
      <w:r w:rsidR="00CF50F1" w:rsidRPr="00CF50F1">
        <w:t>att tolkutbildningen vid S</w:t>
      </w:r>
      <w:r w:rsidR="0084504F">
        <w:t xml:space="preserve">tockholms universitet byggs ut och </w:t>
      </w:r>
      <w:r w:rsidR="00CF50F1">
        <w:t xml:space="preserve">att </w:t>
      </w:r>
      <w:r w:rsidR="00CF50F1" w:rsidRPr="00CF50F1">
        <w:t xml:space="preserve">myndigheten för yrkeshögskolan får i uppdrag att genomföra en </w:t>
      </w:r>
      <w:r w:rsidR="00CF50F1" w:rsidRPr="00CF50F1">
        <w:lastRenderedPageBreak/>
        <w:t xml:space="preserve">försöksverksamhet med en utbildning till </w:t>
      </w:r>
      <w:r w:rsidR="0084504F">
        <w:t xml:space="preserve">kontakttolk inom yrkeshögskolan.  Som en del i paketet tillsatte också </w:t>
      </w:r>
      <w:r w:rsidR="00C115E4">
        <w:t xml:space="preserve">regeringen </w:t>
      </w:r>
      <w:r w:rsidR="0084504F">
        <w:t>under hösten 2017 en ny utredning,</w:t>
      </w:r>
      <w:r w:rsidR="0084504F" w:rsidRPr="00CF50F1">
        <w:t xml:space="preserve"> Effektiva och ändamålsenliga tolktjänster, </w:t>
      </w:r>
      <w:r w:rsidR="0084504F">
        <w:t xml:space="preserve">som </w:t>
      </w:r>
      <w:r w:rsidR="0084504F" w:rsidRPr="00CF50F1">
        <w:t>ska ta ett samlat grepp om tolkförsörjningen på längre sikt. Uppdraget ska redovisas senast den 12 december 2018.</w:t>
      </w:r>
    </w:p>
    <w:p w14:paraId="797DD768" w14:textId="42CD7081" w:rsidR="008B45F0" w:rsidRDefault="0084504F" w:rsidP="00CF50F1">
      <w:r>
        <w:t xml:space="preserve">Ytterligare en del består i att </w:t>
      </w:r>
      <w:r w:rsidR="00CF50F1" w:rsidRPr="00CF50F1">
        <w:t xml:space="preserve">regeringen </w:t>
      </w:r>
      <w:r>
        <w:t>gav</w:t>
      </w:r>
      <w:r w:rsidR="00CF50F1" w:rsidRPr="00CF50F1">
        <w:t xml:space="preserve"> Arbetsförmedlingen, Försäkringskassan, Migrationsverket, Pensionsmyndigheten och Skatteverket i uppdrag att se över hur tolkanvändningen kan effektiviseras</w:t>
      </w:r>
      <w:r w:rsidR="005E75FB" w:rsidRPr="005E75FB">
        <w:t xml:space="preserve"> och samordnas. Myndigheterna ska också undersöka möjligheterna att i ökad utsträckning använda medarbetare med språklig kompetens för att ge flerspråkig service som inte rör myndighetsutövning som komplement till upphandlade tolktjänster.</w:t>
      </w:r>
      <w:r w:rsidR="005E75FB">
        <w:t xml:space="preserve"> </w:t>
      </w:r>
      <w:r w:rsidR="008B45F0">
        <w:t xml:space="preserve">I </w:t>
      </w:r>
      <w:r w:rsidR="0087336C">
        <w:t xml:space="preserve">Migrationsverkets redovisning av uppdraget som lämnades i mars 2018 beskrivs </w:t>
      </w:r>
      <w:r w:rsidR="008B45F0">
        <w:t xml:space="preserve">tidigare initiativ för att effektivisera användandet såsom införandet </w:t>
      </w:r>
      <w:r>
        <w:t>av kategorin grundutbildad tolk som sedan också införts av Kamm</w:t>
      </w:r>
      <w:r w:rsidR="0087336C">
        <w:t>arkollegiet och</w:t>
      </w:r>
      <w:r>
        <w:t xml:space="preserve"> </w:t>
      </w:r>
      <w:r w:rsidR="008B45F0">
        <w:t xml:space="preserve">en standard för val av kompetens för olika tolkuppdrag, </w:t>
      </w:r>
      <w:r>
        <w:t>samt pågående åtgärder såsom ett försöksprojekt med en digital språkassistent som kan ge svar, muntligt och skriftligt, på de vanligaste frågorna på ett flertal språk och en förstudie om möjligheten till en samlad avropstjänst/tolkportal för att bättre kunna följa upp tolkbeställningar och reklamationer.</w:t>
      </w:r>
    </w:p>
    <w:p w14:paraId="29DF7CCD" w14:textId="77777777" w:rsidR="00ED2590" w:rsidRDefault="00ED2590" w:rsidP="002749F7">
      <w:pPr>
        <w:pStyle w:val="Brdtext"/>
      </w:pPr>
      <w:r>
        <w:t xml:space="preserve">Eftersom rättssäkerheten är </w:t>
      </w:r>
      <w:r w:rsidRPr="00402C92">
        <w:t xml:space="preserve">grundläggande för asylprocessen är detta </w:t>
      </w:r>
      <w:r>
        <w:t>en fråga</w:t>
      </w:r>
      <w:r w:rsidRPr="00402C92">
        <w:t xml:space="preserve"> som regeringen noggrant följer. </w:t>
      </w:r>
    </w:p>
    <w:p w14:paraId="7DC39A1D" w14:textId="77777777" w:rsidR="00ED2590" w:rsidRDefault="00ED2590" w:rsidP="00CF50F1">
      <w:pPr>
        <w:pStyle w:val="Brdtext"/>
      </w:pPr>
      <w:r>
        <w:t xml:space="preserve">Stockholm den </w:t>
      </w:r>
      <w:sdt>
        <w:sdtPr>
          <w:id w:val="-1225218591"/>
          <w:placeholder>
            <w:docPart w:val="9AA87168498041EB8874C469D84E1841"/>
          </w:placeholder>
          <w:dataBinding w:prefixMappings="xmlns:ns0='http://lp/documentinfo/RK' " w:xpath="/ns0:DocumentInfo[1]/ns0:BaseInfo[1]/ns0:HeaderDate[1]" w:storeItemID="{C838A5D6-A9C2-42B7-8383-85CA14B4831D}"/>
          <w:date w:fullDate="2018-04-25T00:00:00Z">
            <w:dateFormat w:val="d MMMM yyyy"/>
            <w:lid w:val="sv-SE"/>
            <w:storeMappedDataAs w:val="dateTime"/>
            <w:calendar w:val="gregorian"/>
          </w:date>
        </w:sdtPr>
        <w:sdtEndPr/>
        <w:sdtContent>
          <w:r>
            <w:t>25 april 2018</w:t>
          </w:r>
        </w:sdtContent>
      </w:sdt>
    </w:p>
    <w:p w14:paraId="53FC3BFA" w14:textId="77777777" w:rsidR="00ED2590" w:rsidRDefault="00ED2590" w:rsidP="004E7A8F">
      <w:pPr>
        <w:pStyle w:val="Brdtextutanavstnd"/>
      </w:pPr>
    </w:p>
    <w:p w14:paraId="0E95BFF6" w14:textId="77777777" w:rsidR="00ED2590" w:rsidRDefault="00ED2590" w:rsidP="004E7A8F">
      <w:pPr>
        <w:pStyle w:val="Brdtextutanavstnd"/>
      </w:pPr>
    </w:p>
    <w:p w14:paraId="21F2078D" w14:textId="03E062BB" w:rsidR="00ED2590" w:rsidRDefault="00ED2590" w:rsidP="00422A41">
      <w:pPr>
        <w:pStyle w:val="Brdtext"/>
      </w:pPr>
      <w:r>
        <w:t>Heléne Fritzon</w:t>
      </w:r>
    </w:p>
    <w:p w14:paraId="5D187520" w14:textId="77777777" w:rsidR="000951B0" w:rsidRPr="00DB48AB" w:rsidRDefault="000951B0" w:rsidP="00DB48AB">
      <w:pPr>
        <w:pStyle w:val="Brdtext"/>
      </w:pPr>
    </w:p>
    <w:sectPr w:rsidR="000951B0" w:rsidRPr="00DB48AB" w:rsidSect="006205E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40513" w14:textId="77777777" w:rsidR="006205ED" w:rsidRDefault="006205ED" w:rsidP="00A87A54">
      <w:pPr>
        <w:spacing w:after="0" w:line="240" w:lineRule="auto"/>
      </w:pPr>
      <w:r>
        <w:separator/>
      </w:r>
    </w:p>
  </w:endnote>
  <w:endnote w:type="continuationSeparator" w:id="0">
    <w:p w14:paraId="70A0F37D" w14:textId="77777777" w:rsidR="006205ED" w:rsidRDefault="006205E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8C383E" w14:textId="77777777" w:rsidTr="006A26EC">
      <w:trPr>
        <w:trHeight w:val="227"/>
        <w:jc w:val="right"/>
      </w:trPr>
      <w:tc>
        <w:tcPr>
          <w:tcW w:w="708" w:type="dxa"/>
          <w:vAlign w:val="bottom"/>
        </w:tcPr>
        <w:p w14:paraId="7C696D1F" w14:textId="6C5A788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9178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9178B">
            <w:rPr>
              <w:rStyle w:val="Sidnummer"/>
              <w:noProof/>
            </w:rPr>
            <w:t>2</w:t>
          </w:r>
          <w:r>
            <w:rPr>
              <w:rStyle w:val="Sidnummer"/>
            </w:rPr>
            <w:fldChar w:fldCharType="end"/>
          </w:r>
          <w:r>
            <w:rPr>
              <w:rStyle w:val="Sidnummer"/>
            </w:rPr>
            <w:t>)</w:t>
          </w:r>
        </w:p>
      </w:tc>
    </w:tr>
    <w:tr w:rsidR="005606BC" w:rsidRPr="00347E11" w14:paraId="46041E75" w14:textId="77777777" w:rsidTr="006A26EC">
      <w:trPr>
        <w:trHeight w:val="850"/>
        <w:jc w:val="right"/>
      </w:trPr>
      <w:tc>
        <w:tcPr>
          <w:tcW w:w="708" w:type="dxa"/>
          <w:vAlign w:val="bottom"/>
        </w:tcPr>
        <w:p w14:paraId="655697A2" w14:textId="77777777" w:rsidR="005606BC" w:rsidRPr="00347E11" w:rsidRDefault="005606BC" w:rsidP="005606BC">
          <w:pPr>
            <w:pStyle w:val="Sidfot"/>
            <w:spacing w:line="276" w:lineRule="auto"/>
            <w:jc w:val="right"/>
          </w:pPr>
        </w:p>
      </w:tc>
    </w:tr>
  </w:tbl>
  <w:p w14:paraId="27114AF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A3274FB" w14:textId="77777777" w:rsidTr="001F4302">
      <w:trPr>
        <w:trHeight w:val="510"/>
      </w:trPr>
      <w:tc>
        <w:tcPr>
          <w:tcW w:w="8525" w:type="dxa"/>
          <w:gridSpan w:val="2"/>
          <w:vAlign w:val="bottom"/>
        </w:tcPr>
        <w:p w14:paraId="4CEAE3D0" w14:textId="77777777" w:rsidR="00347E11" w:rsidRPr="00347E11" w:rsidRDefault="00347E11" w:rsidP="00347E11">
          <w:pPr>
            <w:pStyle w:val="Sidfot"/>
            <w:rPr>
              <w:sz w:val="8"/>
            </w:rPr>
          </w:pPr>
        </w:p>
      </w:tc>
    </w:tr>
    <w:tr w:rsidR="00093408" w:rsidRPr="00EE3C0F" w14:paraId="70BC1D89" w14:textId="77777777" w:rsidTr="00C26068">
      <w:trPr>
        <w:trHeight w:val="227"/>
      </w:trPr>
      <w:tc>
        <w:tcPr>
          <w:tcW w:w="4074" w:type="dxa"/>
        </w:tcPr>
        <w:p w14:paraId="2CBEB9E5" w14:textId="77777777" w:rsidR="00347E11" w:rsidRPr="00F53AEA" w:rsidRDefault="00347E11" w:rsidP="00C26068">
          <w:pPr>
            <w:pStyle w:val="Sidfot"/>
            <w:spacing w:line="276" w:lineRule="auto"/>
          </w:pPr>
        </w:p>
      </w:tc>
      <w:tc>
        <w:tcPr>
          <w:tcW w:w="4451" w:type="dxa"/>
        </w:tcPr>
        <w:p w14:paraId="2BEE5192" w14:textId="77777777" w:rsidR="00093408" w:rsidRPr="00F53AEA" w:rsidRDefault="00093408" w:rsidP="00F53AEA">
          <w:pPr>
            <w:pStyle w:val="Sidfot"/>
            <w:spacing w:line="276" w:lineRule="auto"/>
          </w:pPr>
        </w:p>
      </w:tc>
    </w:tr>
  </w:tbl>
  <w:p w14:paraId="7BC6064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3351" w14:textId="77777777" w:rsidR="006205ED" w:rsidRDefault="006205ED" w:rsidP="00A87A54">
      <w:pPr>
        <w:spacing w:after="0" w:line="240" w:lineRule="auto"/>
      </w:pPr>
      <w:r>
        <w:separator/>
      </w:r>
    </w:p>
  </w:footnote>
  <w:footnote w:type="continuationSeparator" w:id="0">
    <w:p w14:paraId="161DD0F6" w14:textId="77777777" w:rsidR="006205ED" w:rsidRDefault="006205E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205ED" w14:paraId="2347B433" w14:textId="77777777" w:rsidTr="00C93EBA">
      <w:trPr>
        <w:trHeight w:val="227"/>
      </w:trPr>
      <w:tc>
        <w:tcPr>
          <w:tcW w:w="5534" w:type="dxa"/>
        </w:tcPr>
        <w:p w14:paraId="0A17CC25" w14:textId="77777777" w:rsidR="006205ED" w:rsidRPr="007D73AB" w:rsidRDefault="006205ED">
          <w:pPr>
            <w:pStyle w:val="Sidhuvud"/>
          </w:pPr>
        </w:p>
      </w:tc>
      <w:tc>
        <w:tcPr>
          <w:tcW w:w="3170" w:type="dxa"/>
          <w:vAlign w:val="bottom"/>
        </w:tcPr>
        <w:p w14:paraId="4DFF5C6A" w14:textId="77777777" w:rsidR="006205ED" w:rsidRPr="007D73AB" w:rsidRDefault="006205ED" w:rsidP="00340DE0">
          <w:pPr>
            <w:pStyle w:val="Sidhuvud"/>
          </w:pPr>
        </w:p>
      </w:tc>
      <w:tc>
        <w:tcPr>
          <w:tcW w:w="1134" w:type="dxa"/>
        </w:tcPr>
        <w:p w14:paraId="58893875" w14:textId="77777777" w:rsidR="006205ED" w:rsidRDefault="006205ED" w:rsidP="005A703A">
          <w:pPr>
            <w:pStyle w:val="Sidhuvud"/>
          </w:pPr>
        </w:p>
      </w:tc>
    </w:tr>
    <w:tr w:rsidR="006205ED" w14:paraId="5CE2C626" w14:textId="77777777" w:rsidTr="00C93EBA">
      <w:trPr>
        <w:trHeight w:val="1928"/>
      </w:trPr>
      <w:tc>
        <w:tcPr>
          <w:tcW w:w="5534" w:type="dxa"/>
        </w:tcPr>
        <w:p w14:paraId="10D8DE40" w14:textId="77777777" w:rsidR="006205ED" w:rsidRPr="00340DE0" w:rsidRDefault="006205ED" w:rsidP="00340DE0">
          <w:pPr>
            <w:pStyle w:val="Sidhuvud"/>
          </w:pPr>
          <w:r>
            <w:rPr>
              <w:noProof/>
            </w:rPr>
            <w:drawing>
              <wp:inline distT="0" distB="0" distL="0" distR="0" wp14:anchorId="091E7D47" wp14:editId="71B8B66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AD2E8EE" w14:textId="77777777" w:rsidR="006205ED" w:rsidRPr="00710A6C" w:rsidRDefault="006205ED" w:rsidP="00EE3C0F">
          <w:pPr>
            <w:pStyle w:val="Sidhuvud"/>
            <w:rPr>
              <w:b/>
            </w:rPr>
          </w:pPr>
        </w:p>
        <w:p w14:paraId="383EEEB1" w14:textId="77777777" w:rsidR="006205ED" w:rsidRDefault="006205ED" w:rsidP="00EE3C0F">
          <w:pPr>
            <w:pStyle w:val="Sidhuvud"/>
          </w:pPr>
        </w:p>
        <w:p w14:paraId="6157DC6F" w14:textId="77777777" w:rsidR="006205ED" w:rsidRDefault="006205ED" w:rsidP="00EE3C0F">
          <w:pPr>
            <w:pStyle w:val="Sidhuvud"/>
          </w:pPr>
        </w:p>
        <w:p w14:paraId="02B069E4" w14:textId="77777777" w:rsidR="006205ED" w:rsidRDefault="006205ED" w:rsidP="00EE3C0F">
          <w:pPr>
            <w:pStyle w:val="Sidhuvud"/>
          </w:pPr>
        </w:p>
        <w:sdt>
          <w:sdtPr>
            <w:alias w:val="Dnr"/>
            <w:tag w:val="ccRKShow_Dnr"/>
            <w:id w:val="-829283628"/>
            <w:placeholder>
              <w:docPart w:val="3C9701A1B8204B6ABA5F376A39893222"/>
            </w:placeholder>
            <w:dataBinding w:prefixMappings="xmlns:ns0='http://lp/documentinfo/RK' " w:xpath="/ns0:DocumentInfo[1]/ns0:BaseInfo[1]/ns0:Dnr[1]" w:storeItemID="{C838A5D6-A9C2-42B7-8383-85CA14B4831D}"/>
            <w:text/>
          </w:sdtPr>
          <w:sdtEndPr/>
          <w:sdtContent>
            <w:p w14:paraId="44DB01F5" w14:textId="77777777" w:rsidR="006205ED" w:rsidRDefault="00ED2590" w:rsidP="00EE3C0F">
              <w:pPr>
                <w:pStyle w:val="Sidhuvud"/>
              </w:pPr>
              <w:r>
                <w:t>Ju2018/02373/POL</w:t>
              </w:r>
            </w:p>
          </w:sdtContent>
        </w:sdt>
        <w:sdt>
          <w:sdtPr>
            <w:alias w:val="DocNumber"/>
            <w:tag w:val="DocNumber"/>
            <w:id w:val="1726028884"/>
            <w:placeholder>
              <w:docPart w:val="15F41CA7EAE2492C9BA21AFE16A1E970"/>
            </w:placeholder>
            <w:showingPlcHdr/>
            <w:dataBinding w:prefixMappings="xmlns:ns0='http://lp/documentinfo/RK' " w:xpath="/ns0:DocumentInfo[1]/ns0:BaseInfo[1]/ns0:DocNumber[1]" w:storeItemID="{C838A5D6-A9C2-42B7-8383-85CA14B4831D}"/>
            <w:text/>
          </w:sdtPr>
          <w:sdtEndPr/>
          <w:sdtContent>
            <w:p w14:paraId="20E6DB57" w14:textId="77777777" w:rsidR="006205ED" w:rsidRDefault="006205ED" w:rsidP="00EE3C0F">
              <w:pPr>
                <w:pStyle w:val="Sidhuvud"/>
              </w:pPr>
              <w:r>
                <w:rPr>
                  <w:rStyle w:val="Platshllartext"/>
                </w:rPr>
                <w:t xml:space="preserve"> </w:t>
              </w:r>
            </w:p>
          </w:sdtContent>
        </w:sdt>
        <w:p w14:paraId="53796016" w14:textId="77777777" w:rsidR="006205ED" w:rsidRDefault="006205ED" w:rsidP="00EE3C0F">
          <w:pPr>
            <w:pStyle w:val="Sidhuvud"/>
          </w:pPr>
        </w:p>
      </w:tc>
      <w:tc>
        <w:tcPr>
          <w:tcW w:w="1134" w:type="dxa"/>
        </w:tcPr>
        <w:p w14:paraId="726810C5" w14:textId="77777777" w:rsidR="006205ED" w:rsidRDefault="006205ED" w:rsidP="0094502D">
          <w:pPr>
            <w:pStyle w:val="Sidhuvud"/>
          </w:pPr>
        </w:p>
        <w:p w14:paraId="1D583B2C" w14:textId="77777777" w:rsidR="006205ED" w:rsidRPr="0094502D" w:rsidRDefault="006205ED" w:rsidP="00EC71A6">
          <w:pPr>
            <w:pStyle w:val="Sidhuvud"/>
          </w:pPr>
        </w:p>
      </w:tc>
    </w:tr>
    <w:tr w:rsidR="006205ED" w14:paraId="302879F4" w14:textId="77777777" w:rsidTr="00DC6B49">
      <w:trPr>
        <w:trHeight w:val="2950"/>
      </w:trPr>
      <w:tc>
        <w:tcPr>
          <w:tcW w:w="5534" w:type="dxa"/>
          <w:tcMar>
            <w:right w:w="1134" w:type="dxa"/>
          </w:tcMar>
        </w:tcPr>
        <w:sdt>
          <w:sdtPr>
            <w:rPr>
              <w:rFonts w:ascii="TradeGothic" w:eastAsia="Times New Roman" w:hAnsi="TradeGothic" w:cs="Times New Roman"/>
              <w:b/>
              <w:i/>
              <w:sz w:val="18"/>
              <w:szCs w:val="20"/>
            </w:rPr>
            <w:alias w:val="SenderText"/>
            <w:tag w:val="ccRKShow_SenderText"/>
            <w:id w:val="1374046025"/>
            <w:placeholder>
              <w:docPart w:val="750F060227CF44079D35585AE3C1F49F"/>
            </w:placeholder>
          </w:sdtPr>
          <w:sdtEndPr/>
          <w:sdtContent>
            <w:p w14:paraId="02D87E5E" w14:textId="77777777" w:rsidR="00ED2590" w:rsidRPr="00ED2590" w:rsidRDefault="00ED2590" w:rsidP="00340DE0">
              <w:pPr>
                <w:pStyle w:val="Sidhuvud"/>
                <w:rPr>
                  <w:b/>
                </w:rPr>
              </w:pPr>
              <w:r w:rsidRPr="00ED2590">
                <w:rPr>
                  <w:b/>
                </w:rPr>
                <w:t>Justitiedepartementet</w:t>
              </w:r>
            </w:p>
            <w:p w14:paraId="793FD46C" w14:textId="77777777" w:rsidR="00DC6B49" w:rsidRDefault="00ED2590" w:rsidP="00340DE0">
              <w:pPr>
                <w:pStyle w:val="Sidhuvud"/>
              </w:pPr>
              <w:r w:rsidRPr="00ED2590">
                <w:t>Migrationsministern och biträdande justitieministern</w:t>
              </w:r>
            </w:p>
            <w:p w14:paraId="46749877" w14:textId="3F9A0210" w:rsidR="006205ED" w:rsidRPr="00DC6B49" w:rsidRDefault="0029178B" w:rsidP="00DC6B49">
              <w:pPr>
                <w:pStyle w:val="Avsndare"/>
                <w:framePr w:w="0" w:hRule="auto" w:hSpace="0" w:wrap="auto" w:vAnchor="margin" w:hAnchor="text" w:xAlign="left" w:yAlign="inline"/>
                <w:rPr>
                  <w:b/>
                </w:rPr>
              </w:pPr>
            </w:p>
          </w:sdtContent>
        </w:sdt>
      </w:tc>
      <w:sdt>
        <w:sdtPr>
          <w:alias w:val="Recipient"/>
          <w:tag w:val="ccRKShow_Recipient"/>
          <w:id w:val="-28344517"/>
          <w:placeholder>
            <w:docPart w:val="CFB0BC19E25B4069AD4602F159A5812A"/>
          </w:placeholder>
          <w:dataBinding w:prefixMappings="xmlns:ns0='http://lp/documentinfo/RK' " w:xpath="/ns0:DocumentInfo[1]/ns0:BaseInfo[1]/ns0:Recipient[1]" w:storeItemID="{C838A5D6-A9C2-42B7-8383-85CA14B4831D}"/>
          <w:text w:multiLine="1"/>
        </w:sdtPr>
        <w:sdtEndPr/>
        <w:sdtContent>
          <w:tc>
            <w:tcPr>
              <w:tcW w:w="3170" w:type="dxa"/>
            </w:tcPr>
            <w:p w14:paraId="0209EF8B" w14:textId="77777777" w:rsidR="006205ED" w:rsidRDefault="006205ED" w:rsidP="00547B89">
              <w:pPr>
                <w:pStyle w:val="Sidhuvud"/>
              </w:pPr>
              <w:r>
                <w:t>Till riksdagen</w:t>
              </w:r>
            </w:p>
          </w:tc>
        </w:sdtContent>
      </w:sdt>
      <w:tc>
        <w:tcPr>
          <w:tcW w:w="1134" w:type="dxa"/>
        </w:tcPr>
        <w:p w14:paraId="52375799" w14:textId="77777777" w:rsidR="006205ED" w:rsidRDefault="006205ED" w:rsidP="003E6020">
          <w:pPr>
            <w:pStyle w:val="Sidhuvud"/>
          </w:pPr>
        </w:p>
      </w:tc>
    </w:tr>
  </w:tbl>
  <w:p w14:paraId="1BDB494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E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443C"/>
    <w:rsid w:val="000951B0"/>
    <w:rsid w:val="000A13CA"/>
    <w:rsid w:val="000A456A"/>
    <w:rsid w:val="000A5E43"/>
    <w:rsid w:val="000C61D1"/>
    <w:rsid w:val="000D31A9"/>
    <w:rsid w:val="000E12D9"/>
    <w:rsid w:val="000E2A9A"/>
    <w:rsid w:val="000E59A9"/>
    <w:rsid w:val="000E638A"/>
    <w:rsid w:val="000F00B8"/>
    <w:rsid w:val="000F1EA7"/>
    <w:rsid w:val="000F2084"/>
    <w:rsid w:val="000F6462"/>
    <w:rsid w:val="00100AC8"/>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18FD"/>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178B"/>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47FA2"/>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9764D"/>
    <w:rsid w:val="005A0CBA"/>
    <w:rsid w:val="005A2022"/>
    <w:rsid w:val="005A5193"/>
    <w:rsid w:val="005B115A"/>
    <w:rsid w:val="005B537F"/>
    <w:rsid w:val="005C120D"/>
    <w:rsid w:val="005D07C2"/>
    <w:rsid w:val="005E2F29"/>
    <w:rsid w:val="005E400D"/>
    <w:rsid w:val="005E4E79"/>
    <w:rsid w:val="005E5CE7"/>
    <w:rsid w:val="005E75FB"/>
    <w:rsid w:val="005F08C5"/>
    <w:rsid w:val="00605718"/>
    <w:rsid w:val="00605C66"/>
    <w:rsid w:val="006175D7"/>
    <w:rsid w:val="006205ED"/>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17F9"/>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504F"/>
    <w:rsid w:val="008504F6"/>
    <w:rsid w:val="008573B9"/>
    <w:rsid w:val="00863BB7"/>
    <w:rsid w:val="0087336C"/>
    <w:rsid w:val="00873DA1"/>
    <w:rsid w:val="00875DDD"/>
    <w:rsid w:val="00881BC6"/>
    <w:rsid w:val="008860CC"/>
    <w:rsid w:val="00890876"/>
    <w:rsid w:val="00891929"/>
    <w:rsid w:val="00893029"/>
    <w:rsid w:val="0089514A"/>
    <w:rsid w:val="008A0A0D"/>
    <w:rsid w:val="008A4CEA"/>
    <w:rsid w:val="008A7506"/>
    <w:rsid w:val="008B1603"/>
    <w:rsid w:val="008B20ED"/>
    <w:rsid w:val="008B45F0"/>
    <w:rsid w:val="008C0AA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A4FC3"/>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75BA2"/>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15E4"/>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CF50F1"/>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0B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C6B49"/>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2590"/>
    <w:rsid w:val="00ED592E"/>
    <w:rsid w:val="00ED6ABD"/>
    <w:rsid w:val="00ED72E1"/>
    <w:rsid w:val="00EE3C0F"/>
    <w:rsid w:val="00EE6810"/>
    <w:rsid w:val="00EF21FE"/>
    <w:rsid w:val="00EF2A7F"/>
    <w:rsid w:val="00EF4803"/>
    <w:rsid w:val="00EF5127"/>
    <w:rsid w:val="00F03EAC"/>
    <w:rsid w:val="00F04B7C"/>
    <w:rsid w:val="00F14024"/>
    <w:rsid w:val="00F17A52"/>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3979CF"/>
  <w15:docId w15:val="{A5F45133-48A0-4420-9EBB-31A2CE71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DC6B4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9701A1B8204B6ABA5F376A39893222"/>
        <w:category>
          <w:name w:val="Allmänt"/>
          <w:gallery w:val="placeholder"/>
        </w:category>
        <w:types>
          <w:type w:val="bbPlcHdr"/>
        </w:types>
        <w:behaviors>
          <w:behavior w:val="content"/>
        </w:behaviors>
        <w:guid w:val="{DBE35C8F-BB9A-4BA6-A580-B49177FB229E}"/>
      </w:docPartPr>
      <w:docPartBody>
        <w:p w:rsidR="009E62EB" w:rsidRDefault="008C2557" w:rsidP="008C2557">
          <w:pPr>
            <w:pStyle w:val="3C9701A1B8204B6ABA5F376A39893222"/>
          </w:pPr>
          <w:r>
            <w:rPr>
              <w:rStyle w:val="Platshllartext"/>
            </w:rPr>
            <w:t xml:space="preserve"> </w:t>
          </w:r>
        </w:p>
      </w:docPartBody>
    </w:docPart>
    <w:docPart>
      <w:docPartPr>
        <w:name w:val="15F41CA7EAE2492C9BA21AFE16A1E970"/>
        <w:category>
          <w:name w:val="Allmänt"/>
          <w:gallery w:val="placeholder"/>
        </w:category>
        <w:types>
          <w:type w:val="bbPlcHdr"/>
        </w:types>
        <w:behaviors>
          <w:behavior w:val="content"/>
        </w:behaviors>
        <w:guid w:val="{AF739FA2-1FC5-4CF6-8A63-8D980E3E57D4}"/>
      </w:docPartPr>
      <w:docPartBody>
        <w:p w:rsidR="009E62EB" w:rsidRDefault="008C2557" w:rsidP="008C2557">
          <w:pPr>
            <w:pStyle w:val="15F41CA7EAE2492C9BA21AFE16A1E970"/>
          </w:pPr>
          <w:r>
            <w:rPr>
              <w:rStyle w:val="Platshllartext"/>
            </w:rPr>
            <w:t xml:space="preserve"> </w:t>
          </w:r>
        </w:p>
      </w:docPartBody>
    </w:docPart>
    <w:docPart>
      <w:docPartPr>
        <w:name w:val="750F060227CF44079D35585AE3C1F49F"/>
        <w:category>
          <w:name w:val="Allmänt"/>
          <w:gallery w:val="placeholder"/>
        </w:category>
        <w:types>
          <w:type w:val="bbPlcHdr"/>
        </w:types>
        <w:behaviors>
          <w:behavior w:val="content"/>
        </w:behaviors>
        <w:guid w:val="{AB247142-F76F-4DFD-8A33-8BA808315F2F}"/>
      </w:docPartPr>
      <w:docPartBody>
        <w:p w:rsidR="009E62EB" w:rsidRDefault="008C2557" w:rsidP="008C2557">
          <w:pPr>
            <w:pStyle w:val="750F060227CF44079D35585AE3C1F49F"/>
          </w:pPr>
          <w:r>
            <w:rPr>
              <w:rStyle w:val="Platshllartext"/>
            </w:rPr>
            <w:t xml:space="preserve"> </w:t>
          </w:r>
        </w:p>
      </w:docPartBody>
    </w:docPart>
    <w:docPart>
      <w:docPartPr>
        <w:name w:val="CFB0BC19E25B4069AD4602F159A5812A"/>
        <w:category>
          <w:name w:val="Allmänt"/>
          <w:gallery w:val="placeholder"/>
        </w:category>
        <w:types>
          <w:type w:val="bbPlcHdr"/>
        </w:types>
        <w:behaviors>
          <w:behavior w:val="content"/>
        </w:behaviors>
        <w:guid w:val="{31E44748-4BC7-4D5C-BF13-C05701FF8CE5}"/>
      </w:docPartPr>
      <w:docPartBody>
        <w:p w:rsidR="009E62EB" w:rsidRDefault="008C2557" w:rsidP="008C2557">
          <w:pPr>
            <w:pStyle w:val="CFB0BC19E25B4069AD4602F159A5812A"/>
          </w:pPr>
          <w:r>
            <w:rPr>
              <w:rStyle w:val="Platshllartext"/>
            </w:rPr>
            <w:t xml:space="preserve"> </w:t>
          </w:r>
        </w:p>
      </w:docPartBody>
    </w:docPart>
    <w:docPart>
      <w:docPartPr>
        <w:name w:val="9AA87168498041EB8874C469D84E1841"/>
        <w:category>
          <w:name w:val="Allmänt"/>
          <w:gallery w:val="placeholder"/>
        </w:category>
        <w:types>
          <w:type w:val="bbPlcHdr"/>
        </w:types>
        <w:behaviors>
          <w:behavior w:val="content"/>
        </w:behaviors>
        <w:guid w:val="{506570F9-8E50-49AE-A79B-97923C34C81D}"/>
      </w:docPartPr>
      <w:docPartBody>
        <w:p w:rsidR="009E62EB" w:rsidRDefault="008C2557" w:rsidP="008C2557">
          <w:pPr>
            <w:pStyle w:val="9AA87168498041EB8874C469D84E184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57"/>
    <w:rsid w:val="008C2557"/>
    <w:rsid w:val="009E6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B1884D0EAE642AFBF47AAA3324700FC">
    <w:name w:val="6B1884D0EAE642AFBF47AAA3324700FC"/>
    <w:rsid w:val="008C2557"/>
  </w:style>
  <w:style w:type="character" w:styleId="Platshllartext">
    <w:name w:val="Placeholder Text"/>
    <w:basedOn w:val="Standardstycketeckensnitt"/>
    <w:uiPriority w:val="99"/>
    <w:semiHidden/>
    <w:rsid w:val="008C2557"/>
    <w:rPr>
      <w:noProof w:val="0"/>
      <w:color w:val="808080"/>
    </w:rPr>
  </w:style>
  <w:style w:type="paragraph" w:customStyle="1" w:styleId="FB2F471FFDED492EA6693F7A12079C09">
    <w:name w:val="FB2F471FFDED492EA6693F7A12079C09"/>
    <w:rsid w:val="008C2557"/>
  </w:style>
  <w:style w:type="paragraph" w:customStyle="1" w:styleId="B87B1B8C374245DF9367538D1129F313">
    <w:name w:val="B87B1B8C374245DF9367538D1129F313"/>
    <w:rsid w:val="008C2557"/>
  </w:style>
  <w:style w:type="paragraph" w:customStyle="1" w:styleId="44594721FBEA4659842BD874890F2B42">
    <w:name w:val="44594721FBEA4659842BD874890F2B42"/>
    <w:rsid w:val="008C2557"/>
  </w:style>
  <w:style w:type="paragraph" w:customStyle="1" w:styleId="3C9701A1B8204B6ABA5F376A39893222">
    <w:name w:val="3C9701A1B8204B6ABA5F376A39893222"/>
    <w:rsid w:val="008C2557"/>
  </w:style>
  <w:style w:type="paragraph" w:customStyle="1" w:styleId="15F41CA7EAE2492C9BA21AFE16A1E970">
    <w:name w:val="15F41CA7EAE2492C9BA21AFE16A1E970"/>
    <w:rsid w:val="008C2557"/>
  </w:style>
  <w:style w:type="paragraph" w:customStyle="1" w:styleId="A46158C1D65C46C48665AC7954057B81">
    <w:name w:val="A46158C1D65C46C48665AC7954057B81"/>
    <w:rsid w:val="008C2557"/>
  </w:style>
  <w:style w:type="paragraph" w:customStyle="1" w:styleId="0C8EFE81B6C641689F71D700BA9907F1">
    <w:name w:val="0C8EFE81B6C641689F71D700BA9907F1"/>
    <w:rsid w:val="008C2557"/>
  </w:style>
  <w:style w:type="paragraph" w:customStyle="1" w:styleId="4E8848D363CB46B1953E627A3C9E15E9">
    <w:name w:val="4E8848D363CB46B1953E627A3C9E15E9"/>
    <w:rsid w:val="008C2557"/>
  </w:style>
  <w:style w:type="paragraph" w:customStyle="1" w:styleId="750F060227CF44079D35585AE3C1F49F">
    <w:name w:val="750F060227CF44079D35585AE3C1F49F"/>
    <w:rsid w:val="008C2557"/>
  </w:style>
  <w:style w:type="paragraph" w:customStyle="1" w:styleId="CFB0BC19E25B4069AD4602F159A5812A">
    <w:name w:val="CFB0BC19E25B4069AD4602F159A5812A"/>
    <w:rsid w:val="008C2557"/>
  </w:style>
  <w:style w:type="paragraph" w:customStyle="1" w:styleId="019869470DF44EF882D4146CF4480467">
    <w:name w:val="019869470DF44EF882D4146CF4480467"/>
    <w:rsid w:val="008C2557"/>
  </w:style>
  <w:style w:type="paragraph" w:customStyle="1" w:styleId="A421E2DEA9D04AA1B6E24A2A08F0AB3A">
    <w:name w:val="A421E2DEA9D04AA1B6E24A2A08F0AB3A"/>
    <w:rsid w:val="008C2557"/>
  </w:style>
  <w:style w:type="paragraph" w:customStyle="1" w:styleId="2814B42657DD45D4BE080F99FD472734">
    <w:name w:val="2814B42657DD45D4BE080F99FD472734"/>
    <w:rsid w:val="008C2557"/>
  </w:style>
  <w:style w:type="paragraph" w:customStyle="1" w:styleId="FFE0FFB4A5914DD1B6AE0F9AF750230F">
    <w:name w:val="FFE0FFB4A5914DD1B6AE0F9AF750230F"/>
    <w:rsid w:val="008C2557"/>
  </w:style>
  <w:style w:type="paragraph" w:customStyle="1" w:styleId="4E9D541097784B898FE0E723E6B2FF07">
    <w:name w:val="4E9D541097784B898FE0E723E6B2FF07"/>
    <w:rsid w:val="008C2557"/>
  </w:style>
  <w:style w:type="paragraph" w:customStyle="1" w:styleId="9AA87168498041EB8874C469D84E1841">
    <w:name w:val="9AA87168498041EB8874C469D84E1841"/>
    <w:rsid w:val="008C2557"/>
  </w:style>
  <w:style w:type="paragraph" w:customStyle="1" w:styleId="019AADA4C37C4B269A20C4D04EC73ADE">
    <w:name w:val="019AADA4C37C4B269A20C4D04EC73ADE"/>
    <w:rsid w:val="008C2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33bce41b-73ff-4e6e-8e41-da6558b9a87f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2018-04-25T00:00:00</HeaderDate>
    <Office/>
    <Dnr>Ju2018/02373/POL</Dnr>
    <ParagrafNr/>
    <DocumentTitle/>
    <VisitingAddress/>
    <Extra1/>
    <Extra2/>
    <Extra3>Lars-Arne Staxäng</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122C-11D6-438B-B269-E561A4E8104D}"/>
</file>

<file path=customXml/itemProps2.xml><?xml version="1.0" encoding="utf-8"?>
<ds:datastoreItem xmlns:ds="http://schemas.openxmlformats.org/officeDocument/2006/customXml" ds:itemID="{5132DCF1-B317-44A6-ABF4-E62735C61F3F}"/>
</file>

<file path=customXml/itemProps3.xml><?xml version="1.0" encoding="utf-8"?>
<ds:datastoreItem xmlns:ds="http://schemas.openxmlformats.org/officeDocument/2006/customXml" ds:itemID="{23793854-8A16-47AF-9A32-9F27F966075B}"/>
</file>

<file path=customXml/itemProps4.xml><?xml version="1.0" encoding="utf-8"?>
<ds:datastoreItem xmlns:ds="http://schemas.openxmlformats.org/officeDocument/2006/customXml" ds:itemID="{8402C368-C0C2-4C29-B655-046AFA2F40F6}"/>
</file>

<file path=customXml/itemProps5.xml><?xml version="1.0" encoding="utf-8"?>
<ds:datastoreItem xmlns:ds="http://schemas.openxmlformats.org/officeDocument/2006/customXml" ds:itemID="{B455F60C-5C02-4AD3-94BD-28C0F9745295}"/>
</file>

<file path=customXml/itemProps6.xml><?xml version="1.0" encoding="utf-8"?>
<ds:datastoreItem xmlns:ds="http://schemas.openxmlformats.org/officeDocument/2006/customXml" ds:itemID="{8402C368-C0C2-4C29-B655-046AFA2F40F6}"/>
</file>

<file path=customXml/itemProps7.xml><?xml version="1.0" encoding="utf-8"?>
<ds:datastoreItem xmlns:ds="http://schemas.openxmlformats.org/officeDocument/2006/customXml" ds:itemID="{C838A5D6-A9C2-42B7-8383-85CA14B4831D}"/>
</file>

<file path=customXml/itemProps8.xml><?xml version="1.0" encoding="utf-8"?>
<ds:datastoreItem xmlns:ds="http://schemas.openxmlformats.org/officeDocument/2006/customXml" ds:itemID="{F76F2264-EF4C-4540-85E2-B1264FDFE607}"/>
</file>

<file path=docProps/app.xml><?xml version="1.0" encoding="utf-8"?>
<Properties xmlns="http://schemas.openxmlformats.org/officeDocument/2006/extended-properties" xmlns:vt="http://schemas.openxmlformats.org/officeDocument/2006/docPropsVTypes">
  <Template>RK Basmall</Template>
  <TotalTime>0</TotalTime>
  <Pages>2</Pages>
  <Words>499</Words>
  <Characters>2648</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Unga</dc:creator>
  <cp:keywords/>
  <dc:description/>
  <cp:lastModifiedBy>Gunilla Hansson-Böe</cp:lastModifiedBy>
  <cp:revision>2</cp:revision>
  <cp:lastPrinted>2018-04-20T08:42:00Z</cp:lastPrinted>
  <dcterms:created xsi:type="dcterms:W3CDTF">2018-04-25T06:37:00Z</dcterms:created>
  <dcterms:modified xsi:type="dcterms:W3CDTF">2018-04-25T06:37:00Z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d2cd8a44-4eee-42f4-85b9-9fe8e938192c</vt:lpwstr>
  </property>
</Properties>
</file>