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2819" w14:textId="77777777" w:rsidR="00A0129C" w:rsidRDefault="00C45E52" w:rsidP="00C45E52">
      <w:pPr>
        <w:pStyle w:val="Rubrik"/>
      </w:pPr>
      <w:r>
        <w:t xml:space="preserve">Svar på fråga </w:t>
      </w:r>
      <w:r w:rsidRPr="00E57323">
        <w:t>2019/20:1</w:t>
      </w:r>
      <w:r>
        <w:t>581 av Roger Haddad (L)</w:t>
      </w:r>
      <w:r>
        <w:br/>
      </w:r>
      <w:bookmarkStart w:id="0" w:name="_GoBack"/>
      <w:proofErr w:type="spellStart"/>
      <w:r>
        <w:t>S</w:t>
      </w:r>
      <w:r w:rsidRPr="00E57323">
        <w:t>fi-u</w:t>
      </w:r>
      <w:r>
        <w:t>tbildningen</w:t>
      </w:r>
      <w:proofErr w:type="spellEnd"/>
      <w:r>
        <w:t xml:space="preserve"> </w:t>
      </w:r>
      <w:r w:rsidRPr="00E57323">
        <w:t xml:space="preserve">under </w:t>
      </w:r>
      <w:proofErr w:type="spellStart"/>
      <w:r w:rsidRPr="00E57323">
        <w:t>corona</w:t>
      </w:r>
      <w:r>
        <w:t>krisen</w:t>
      </w:r>
      <w:proofErr w:type="spellEnd"/>
    </w:p>
    <w:bookmarkEnd w:id="0"/>
    <w:p w14:paraId="0B2F1BD4" w14:textId="781F8C47" w:rsidR="00C45E52" w:rsidRDefault="00C45E52" w:rsidP="00C45E52">
      <w:pPr>
        <w:pStyle w:val="Brdtext"/>
      </w:pPr>
      <w:r>
        <w:t xml:space="preserve">Roger Haddad har frågat mig </w:t>
      </w:r>
      <w:r w:rsidR="00C207D4">
        <w:t xml:space="preserve">när regeringen kommer att ändra i förordningen så att </w:t>
      </w:r>
      <w:proofErr w:type="spellStart"/>
      <w:r w:rsidR="00C207D4">
        <w:t>sfi</w:t>
      </w:r>
      <w:proofErr w:type="spellEnd"/>
      <w:r w:rsidR="00C207D4">
        <w:t xml:space="preserve">-studenter kan komma tillbaka till ordinarie undervisning. </w:t>
      </w:r>
    </w:p>
    <w:p w14:paraId="294B5834" w14:textId="2885A69B" w:rsidR="00CF1782" w:rsidRDefault="00780B0D" w:rsidP="002D15A7">
      <w:pPr>
        <w:pStyle w:val="Brdtext"/>
      </w:pPr>
      <w:r>
        <w:t>Det</w:t>
      </w:r>
      <w:r w:rsidR="00414C8B">
        <w:t xml:space="preserve"> har</w:t>
      </w:r>
      <w:r w:rsidR="00CF1782">
        <w:t xml:space="preserve"> varit svårt för </w:t>
      </w:r>
      <w:r>
        <w:t xml:space="preserve">vissa </w:t>
      </w:r>
      <w:r w:rsidR="00CF1782">
        <w:t xml:space="preserve">att delta i utbildning på distans </w:t>
      </w:r>
      <w:r w:rsidR="00A576B1">
        <w:t>när den i</w:t>
      </w:r>
      <w:r w:rsidR="00CF1782">
        <w:t>nte kunnat genomföras i utbildningsverksamhetens lokaler som brukligt</w:t>
      </w:r>
      <w:r w:rsidR="00A576B1">
        <w:t xml:space="preserve">. </w:t>
      </w:r>
    </w:p>
    <w:p w14:paraId="4F7C3470" w14:textId="37C2E4BA" w:rsidR="005B2A30" w:rsidRDefault="00A93F11" w:rsidP="002D15A7">
      <w:pPr>
        <w:pStyle w:val="Brdtext"/>
      </w:pPr>
      <w:r>
        <w:t>Till skillnad från</w:t>
      </w:r>
      <w:r w:rsidR="002D15A7" w:rsidRPr="00CF1782">
        <w:t xml:space="preserve"> det obligatoriska skolväsendet</w:t>
      </w:r>
      <w:r w:rsidR="00414C8B">
        <w:t xml:space="preserve">, </w:t>
      </w:r>
      <w:r w:rsidR="002D15A7" w:rsidRPr="00CF1782">
        <w:t>gymnasieskolan</w:t>
      </w:r>
      <w:r w:rsidR="00414C8B">
        <w:t xml:space="preserve"> och </w:t>
      </w:r>
      <w:r w:rsidR="002D15A7" w:rsidRPr="00CF1782">
        <w:t>gymnasiesärskolan</w:t>
      </w:r>
      <w:r>
        <w:t xml:space="preserve"> finns det ingen närvaroplikt i kommunal vuxenutbildning (</w:t>
      </w:r>
      <w:proofErr w:type="spellStart"/>
      <w:r>
        <w:t>komvux</w:t>
      </w:r>
      <w:proofErr w:type="spellEnd"/>
      <w:r>
        <w:t>)</w:t>
      </w:r>
      <w:r w:rsidR="00CB57E9">
        <w:t>, som inbegriper kommunal vuxenutbildning i svenska för invandrare (</w:t>
      </w:r>
      <w:proofErr w:type="spellStart"/>
      <w:r w:rsidR="00CB57E9">
        <w:t>sfi</w:t>
      </w:r>
      <w:proofErr w:type="spellEnd"/>
      <w:r w:rsidR="00CB57E9">
        <w:t>)</w:t>
      </w:r>
      <w:r w:rsidR="002D15A7" w:rsidRPr="00CF1782">
        <w:t>. D</w:t>
      </w:r>
      <w:r w:rsidR="00B85B94">
        <w:t>ärför omfatta</w:t>
      </w:r>
      <w:r w:rsidR="005B2A30">
        <w:t>s</w:t>
      </w:r>
      <w:r w:rsidR="00B85B94">
        <w:t xml:space="preserve"> inte </w:t>
      </w:r>
      <w:proofErr w:type="spellStart"/>
      <w:r w:rsidR="005B2A30">
        <w:t>komvux</w:t>
      </w:r>
      <w:proofErr w:type="spellEnd"/>
      <w:r w:rsidR="005B2A30">
        <w:t xml:space="preserve"> av </w:t>
      </w:r>
      <w:r w:rsidR="002D15A7" w:rsidRPr="00CF1782">
        <w:t>förordningen</w:t>
      </w:r>
      <w:r w:rsidR="007974BC">
        <w:t xml:space="preserve"> </w:t>
      </w:r>
      <w:r w:rsidR="007974BC" w:rsidRPr="007974BC">
        <w:t>(2020:115) om utbildning på skolområdet och annan pedagogisk verksamhet vid spridning av viss smitta</w:t>
      </w:r>
      <w:r w:rsidR="00414C8B">
        <w:t xml:space="preserve">. </w:t>
      </w:r>
      <w:r>
        <w:t xml:space="preserve">Förordningen behöver därmed inte ändras på grund av ändrade förhållanden inom </w:t>
      </w:r>
      <w:proofErr w:type="spellStart"/>
      <w:r>
        <w:t>komvux</w:t>
      </w:r>
      <w:proofErr w:type="spellEnd"/>
      <w:r w:rsidR="002D15A7" w:rsidRPr="00CF1782">
        <w:t>.</w:t>
      </w:r>
      <w:r w:rsidR="00044B08" w:rsidDel="00044B08">
        <w:t xml:space="preserve"> </w:t>
      </w:r>
    </w:p>
    <w:p w14:paraId="5E2A36B7" w14:textId="09732A16" w:rsidR="004639D8" w:rsidRDefault="004639D8" w:rsidP="002D15A7">
      <w:pPr>
        <w:pStyle w:val="Brdtext"/>
      </w:pPr>
      <w:r>
        <w:t xml:space="preserve">Redan den 3 april </w:t>
      </w:r>
      <w:r w:rsidR="00A93F11">
        <w:t xml:space="preserve">2020 </w:t>
      </w:r>
      <w:r>
        <w:t>ändrade Folkhälsomyndigheten rekommendationen om distansundervisning så att ett mindre antal elever kunde ges delar av utbildningen i skolans lokaler</w:t>
      </w:r>
      <w:r w:rsidRPr="009F2C57">
        <w:t xml:space="preserve"> för att på så sätt möjliggöra att elever kan få </w:t>
      </w:r>
      <w:r w:rsidR="00FD6579">
        <w:t>delta i</w:t>
      </w:r>
      <w:r w:rsidR="00FD6579" w:rsidRPr="009F2C57">
        <w:t xml:space="preserve"> </w:t>
      </w:r>
      <w:proofErr w:type="gramStart"/>
      <w:r w:rsidRPr="009F2C57">
        <w:t>t.ex.</w:t>
      </w:r>
      <w:proofErr w:type="gramEnd"/>
      <w:r w:rsidRPr="009F2C57">
        <w:t xml:space="preserve"> olika praktiska moment</w:t>
      </w:r>
      <w:r w:rsidR="00FD6579">
        <w:t xml:space="preserve"> eller</w:t>
      </w:r>
      <w:r w:rsidRPr="009F2C57">
        <w:t xml:space="preserve"> prov eller </w:t>
      </w:r>
      <w:r w:rsidR="00FD6579">
        <w:t xml:space="preserve">kan få </w:t>
      </w:r>
      <w:r w:rsidRPr="009F2C57">
        <w:t xml:space="preserve">särskilt stöd som inte </w:t>
      </w:r>
      <w:r w:rsidR="00FD6579">
        <w:t>kan ges inom ramen för</w:t>
      </w:r>
      <w:r w:rsidRPr="009F2C57">
        <w:t xml:space="preserve"> fjärr</w:t>
      </w:r>
      <w:r>
        <w:t xml:space="preserve">- eller </w:t>
      </w:r>
      <w:r w:rsidRPr="009F2C57">
        <w:t>distans</w:t>
      </w:r>
      <w:r>
        <w:t>undervisning</w:t>
      </w:r>
      <w:r w:rsidRPr="009F2C57">
        <w:t xml:space="preserve">. Även elever i </w:t>
      </w:r>
      <w:proofErr w:type="spellStart"/>
      <w:r w:rsidRPr="009F2C57">
        <w:t>komvux</w:t>
      </w:r>
      <w:proofErr w:type="spellEnd"/>
      <w:r w:rsidRPr="009F2C57">
        <w:t xml:space="preserve"> som t.ex. </w:t>
      </w:r>
      <w:r w:rsidR="00FD6579">
        <w:t>behöver</w:t>
      </w:r>
      <w:r w:rsidRPr="009F2C57">
        <w:t xml:space="preserve"> stöd </w:t>
      </w:r>
      <w:proofErr w:type="gramStart"/>
      <w:r w:rsidRPr="009F2C57">
        <w:t>har</w:t>
      </w:r>
      <w:proofErr w:type="gramEnd"/>
      <w:r w:rsidRPr="009F2C57">
        <w:t xml:space="preserve"> bedömts kunna få det i skolans lokaler förutsatt att det sker enskilt eller i en mindre grupp.</w:t>
      </w:r>
    </w:p>
    <w:p w14:paraId="13414D79" w14:textId="169291A4" w:rsidR="004639D8" w:rsidRPr="008739C4" w:rsidRDefault="00FD6579" w:rsidP="002D15A7">
      <w:pPr>
        <w:pStyle w:val="Brdtext"/>
      </w:pPr>
      <w:r>
        <w:t>Från och med</w:t>
      </w:r>
      <w:r w:rsidR="00044B08" w:rsidRPr="008739C4">
        <w:t xml:space="preserve"> den 15 juni </w:t>
      </w:r>
      <w:r w:rsidR="00A93F11">
        <w:t xml:space="preserve">2020 </w:t>
      </w:r>
      <w:r w:rsidR="00044B08" w:rsidRPr="008739C4">
        <w:t xml:space="preserve">gäller inte längre </w:t>
      </w:r>
      <w:r w:rsidR="005B2A30" w:rsidRPr="008739C4">
        <w:t xml:space="preserve">Folkhälsomyndighetens </w:t>
      </w:r>
      <w:r w:rsidR="00044B08" w:rsidRPr="008739C4">
        <w:t>rekommendation om distansundervisning</w:t>
      </w:r>
      <w:r w:rsidR="007974BC" w:rsidRPr="008739C4">
        <w:t xml:space="preserve">. </w:t>
      </w:r>
      <w:r w:rsidR="00044B08" w:rsidRPr="008739C4">
        <w:t xml:space="preserve">Däremot gäller även fortsättningsvis att verksamheten </w:t>
      </w:r>
      <w:r>
        <w:t xml:space="preserve">ska bedrivas </w:t>
      </w:r>
      <w:r w:rsidR="00044B08" w:rsidRPr="008739C4">
        <w:t xml:space="preserve">på så sätt att risken för </w:t>
      </w:r>
      <w:r w:rsidR="00044B08" w:rsidRPr="008739C4">
        <w:lastRenderedPageBreak/>
        <w:t xml:space="preserve">smittspridning minimeras och givetvis gäller Folkhälsomyndighetens </w:t>
      </w:r>
      <w:r w:rsidR="005B2A30" w:rsidRPr="008739C4">
        <w:t xml:space="preserve">allmänna </w:t>
      </w:r>
      <w:r w:rsidR="00044B08" w:rsidRPr="008739C4">
        <w:t>rekommendationer</w:t>
      </w:r>
      <w:r w:rsidR="005B2A30" w:rsidRPr="008739C4">
        <w:t xml:space="preserve"> för vuxna för att minska smittspridningen</w:t>
      </w:r>
      <w:r w:rsidR="00044B08" w:rsidRPr="008739C4">
        <w:t>.</w:t>
      </w:r>
      <w:r w:rsidR="005B2A30" w:rsidRPr="008739C4">
        <w:t xml:space="preserve"> </w:t>
      </w:r>
    </w:p>
    <w:p w14:paraId="2EAC16D4" w14:textId="79611081" w:rsidR="004639D8" w:rsidRPr="008739C4" w:rsidRDefault="00FF33D0" w:rsidP="002D15A7">
      <w:pPr>
        <w:pStyle w:val="Brdtext"/>
      </w:pPr>
      <w:r w:rsidRPr="008739C4">
        <w:t xml:space="preserve">Med anledning av den rådande </w:t>
      </w:r>
      <w:r w:rsidR="00FD6579">
        <w:t xml:space="preserve">s.k. </w:t>
      </w:r>
      <w:proofErr w:type="spellStart"/>
      <w:r w:rsidR="00FD6579">
        <w:t>corona</w:t>
      </w:r>
      <w:r w:rsidRPr="008739C4">
        <w:t>pandemin</w:t>
      </w:r>
      <w:proofErr w:type="spellEnd"/>
      <w:r w:rsidRPr="008739C4">
        <w:t xml:space="preserve"> har en rad åtgärder vidtagits</w:t>
      </w:r>
      <w:r w:rsidR="00FD6579">
        <w:t xml:space="preserve"> när det gäller den svenska skolan</w:t>
      </w:r>
      <w:r w:rsidRPr="008739C4">
        <w:t xml:space="preserve">. Utbildningsdepartementet har haft en löpande dialog med såväl Statens skolverk som Sveriges Kommuner och Regioner och direkt med enskilda kommuner för att få en lägesbeskrivning och identifiera behov inom skolväsendet. </w:t>
      </w:r>
      <w:r w:rsidR="001345D6" w:rsidRPr="008739C4">
        <w:t xml:space="preserve">För att underlätta arbetssituationen för </w:t>
      </w:r>
      <w:r w:rsidR="00FD6579">
        <w:t>såväl elever som lärare och andra</w:t>
      </w:r>
      <w:r w:rsidR="001345D6" w:rsidRPr="008739C4">
        <w:t xml:space="preserve"> har </w:t>
      </w:r>
      <w:r w:rsidR="0038656D" w:rsidRPr="008739C4">
        <w:t>r</w:t>
      </w:r>
      <w:r w:rsidR="004639D8" w:rsidRPr="008739C4">
        <w:t xml:space="preserve">egeringen gett Skolverket i uppdrag att genomföra insatser </w:t>
      </w:r>
      <w:r w:rsidR="001345D6" w:rsidRPr="008739C4">
        <w:t xml:space="preserve">som syftar till </w:t>
      </w:r>
      <w:r w:rsidR="004639D8" w:rsidRPr="008739C4">
        <w:t xml:space="preserve">att stödja huvudmän, utbildningsanordnare, rektorer, lärare, förskollärare samt övrig personal i skolväsendet och annan pedagogisk verksamhet under utbrottet av det nya coronaviruset. </w:t>
      </w:r>
      <w:r w:rsidR="008739C4" w:rsidRPr="008739C4">
        <w:t xml:space="preserve">Skolverket har tagit fram stöd särskilt riktat till </w:t>
      </w:r>
      <w:proofErr w:type="spellStart"/>
      <w:r w:rsidR="008739C4" w:rsidRPr="008739C4">
        <w:t>komvux</w:t>
      </w:r>
      <w:proofErr w:type="spellEnd"/>
      <w:r w:rsidR="008739C4" w:rsidRPr="008739C4">
        <w:t xml:space="preserve"> m</w:t>
      </w:r>
      <w:r w:rsidR="008343A7" w:rsidRPr="008739C4">
        <w:t xml:space="preserve">ed anledning av att rekommendationen om distansundervisning </w:t>
      </w:r>
      <w:r w:rsidR="00FD6579">
        <w:t>inte längre gäller</w:t>
      </w:r>
      <w:r w:rsidR="008739C4" w:rsidRPr="008739C4">
        <w:t>. På sin hemsida</w:t>
      </w:r>
      <w:r w:rsidR="008343A7" w:rsidRPr="008739C4">
        <w:t xml:space="preserve"> anger </w:t>
      </w:r>
      <w:r w:rsidR="005B2A30" w:rsidRPr="008739C4">
        <w:t>Skolverket</w:t>
      </w:r>
      <w:r w:rsidR="004639D8" w:rsidRPr="008739C4">
        <w:t xml:space="preserve"> </w:t>
      </w:r>
      <w:r w:rsidR="008343A7" w:rsidRPr="008739C4">
        <w:t xml:space="preserve">att </w:t>
      </w:r>
      <w:r w:rsidR="005B2A30" w:rsidRPr="008739C4">
        <w:t xml:space="preserve">utbildningsanordnare </w:t>
      </w:r>
      <w:r w:rsidR="00C6073D" w:rsidRPr="008739C4">
        <w:t xml:space="preserve">i </w:t>
      </w:r>
      <w:proofErr w:type="spellStart"/>
      <w:r w:rsidR="00C6073D" w:rsidRPr="008739C4">
        <w:t>komvux</w:t>
      </w:r>
      <w:proofErr w:type="spellEnd"/>
      <w:r w:rsidR="00954B46" w:rsidRPr="008739C4">
        <w:t xml:space="preserve"> </w:t>
      </w:r>
      <w:proofErr w:type="gramStart"/>
      <w:r w:rsidR="005B2A30" w:rsidRPr="008739C4">
        <w:t>t.ex.</w:t>
      </w:r>
      <w:proofErr w:type="gramEnd"/>
      <w:r w:rsidR="005B2A30" w:rsidRPr="008739C4">
        <w:t xml:space="preserve"> kan låta elever studera hemifrån om de</w:t>
      </w:r>
      <w:r w:rsidR="008739C4" w:rsidRPr="008739C4">
        <w:t>t</w:t>
      </w:r>
      <w:r w:rsidR="005B2A30" w:rsidRPr="008739C4">
        <w:t xml:space="preserve"> är möjligt, undvika att samla större grupper av elever, </w:t>
      </w:r>
      <w:r w:rsidR="00C6073D" w:rsidRPr="008739C4">
        <w:t>möblera undervisningslokalerna så att de som vistas där kan hålla avstånd till varandra och erbjuda goda möjligheter att tvätta händerna</w:t>
      </w:r>
      <w:r w:rsidR="00954B46" w:rsidRPr="008739C4">
        <w:t xml:space="preserve">. </w:t>
      </w:r>
      <w:r w:rsidR="004639D8" w:rsidRPr="008739C4">
        <w:t xml:space="preserve">Utifrån detta stöd kan huvudmännen organisera vuxenutbildningen så att de </w:t>
      </w:r>
      <w:r w:rsidR="00CB57E9">
        <w:t xml:space="preserve">elever </w:t>
      </w:r>
      <w:r w:rsidR="004639D8" w:rsidRPr="008739C4">
        <w:t>som har störst behov av undervisning i skolans lokaler kan erbjudas det på ett säkert sätt.</w:t>
      </w:r>
    </w:p>
    <w:p w14:paraId="0745F4CB" w14:textId="1BC31EED" w:rsidR="00C45E52" w:rsidRPr="008739C4" w:rsidRDefault="00C45E52" w:rsidP="00C45E52">
      <w:pPr>
        <w:pStyle w:val="Brdtext"/>
      </w:pPr>
      <w:r w:rsidRPr="008739C4">
        <w:t xml:space="preserve">Precis som regeringen har beredskap för att göra det som krävs för att begränsa smittspridningen, säkra vården och värna äldre och sköra är vi beredda att agera för att minska de effekter </w:t>
      </w:r>
      <w:proofErr w:type="spellStart"/>
      <w:r w:rsidRPr="008739C4">
        <w:t>coronapandemin</w:t>
      </w:r>
      <w:proofErr w:type="spellEnd"/>
      <w:r w:rsidRPr="008739C4">
        <w:t xml:space="preserve"> får </w:t>
      </w:r>
      <w:r w:rsidR="00FD6579">
        <w:t xml:space="preserve">för elever, studenter och studerande och deras </w:t>
      </w:r>
      <w:r w:rsidRPr="008739C4">
        <w:t xml:space="preserve">inlärning och utveckling. </w:t>
      </w:r>
    </w:p>
    <w:p w14:paraId="21CCC5FF" w14:textId="77777777" w:rsidR="003A35C7" w:rsidRPr="008739C4" w:rsidRDefault="003A35C7" w:rsidP="003A35C7">
      <w:pPr>
        <w:pStyle w:val="Brdtext"/>
      </w:pPr>
    </w:p>
    <w:p w14:paraId="47D48E98" w14:textId="77777777" w:rsidR="003A35C7" w:rsidRPr="008739C4" w:rsidRDefault="003A35C7" w:rsidP="003A35C7">
      <w:pPr>
        <w:pStyle w:val="Brdtext"/>
      </w:pPr>
      <w:r w:rsidRPr="008739C4">
        <w:t xml:space="preserve">Stockholm den </w:t>
      </w:r>
      <w:sdt>
        <w:sdtPr>
          <w:id w:val="-1225218591"/>
          <w:placeholder>
            <w:docPart w:val="8C1B801602EE4CAEB78192BAE1216DD7"/>
          </w:placeholder>
          <w:dataBinding w:prefixMappings="xmlns:ns0='http://lp/documentinfo/RK' " w:xpath="/ns0:DocumentInfo[1]/ns0:BaseInfo[1]/ns0:HeaderDate[1]" w:storeItemID="{F7F10353-3C68-42A9-872C-A6D4EFD25894}"/>
          <w:date w:fullDate="2020-06-23T00:00:00Z">
            <w:dateFormat w:val="d MMMM yyyy"/>
            <w:lid w:val="sv-SE"/>
            <w:storeMappedDataAs w:val="dateTime"/>
            <w:calendar w:val="gregorian"/>
          </w:date>
        </w:sdtPr>
        <w:sdtEndPr/>
        <w:sdtContent>
          <w:r w:rsidRPr="008739C4">
            <w:t>23 juni 2020</w:t>
          </w:r>
        </w:sdtContent>
      </w:sdt>
    </w:p>
    <w:p w14:paraId="406F3795" w14:textId="77777777" w:rsidR="003A35C7" w:rsidRDefault="003A35C7" w:rsidP="003A35C7">
      <w:pPr>
        <w:pStyle w:val="Brdtextutanavstnd"/>
      </w:pPr>
    </w:p>
    <w:p w14:paraId="05B42B38" w14:textId="77777777" w:rsidR="003A35C7" w:rsidRDefault="003A35C7" w:rsidP="003A35C7">
      <w:pPr>
        <w:pStyle w:val="Brdtextutanavstnd"/>
      </w:pPr>
    </w:p>
    <w:p w14:paraId="6BEABFE2" w14:textId="77777777" w:rsidR="003A35C7" w:rsidRDefault="003A35C7" w:rsidP="003A35C7">
      <w:pPr>
        <w:pStyle w:val="Brdtextutanavstnd"/>
      </w:pPr>
    </w:p>
    <w:p w14:paraId="7A0D2E99" w14:textId="15D3E74C" w:rsidR="00C45E52" w:rsidRPr="00C45E52" w:rsidRDefault="003A35C7" w:rsidP="00C45E52">
      <w:pPr>
        <w:pStyle w:val="Brdtext"/>
        <w:rPr>
          <w:color w:val="FF0000"/>
        </w:rPr>
      </w:pPr>
      <w:r>
        <w:t>Anna Ekström</w:t>
      </w:r>
    </w:p>
    <w:p w14:paraId="66C1A61B" w14:textId="77777777" w:rsidR="00C45E52" w:rsidRPr="00C45E52" w:rsidRDefault="00C45E52" w:rsidP="00C45E52">
      <w:pPr>
        <w:pStyle w:val="Brdtext"/>
        <w:rPr>
          <w:color w:val="FF0000"/>
        </w:rPr>
      </w:pPr>
    </w:p>
    <w:sectPr w:rsidR="00C45E52" w:rsidRPr="00C45E5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FD5B" w14:textId="77777777" w:rsidR="00666D62" w:rsidRDefault="00666D62" w:rsidP="00A87A54">
      <w:pPr>
        <w:spacing w:after="0" w:line="240" w:lineRule="auto"/>
      </w:pPr>
      <w:r>
        <w:separator/>
      </w:r>
    </w:p>
  </w:endnote>
  <w:endnote w:type="continuationSeparator" w:id="0">
    <w:p w14:paraId="30C42AE9" w14:textId="77777777" w:rsidR="00666D62" w:rsidRDefault="00666D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6FD22B" w14:textId="77777777" w:rsidTr="006A26EC">
      <w:trPr>
        <w:trHeight w:val="227"/>
        <w:jc w:val="right"/>
      </w:trPr>
      <w:tc>
        <w:tcPr>
          <w:tcW w:w="708" w:type="dxa"/>
          <w:vAlign w:val="bottom"/>
        </w:tcPr>
        <w:p w14:paraId="40E3639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459A7C" w14:textId="77777777" w:rsidTr="006A26EC">
      <w:trPr>
        <w:trHeight w:val="850"/>
        <w:jc w:val="right"/>
      </w:trPr>
      <w:tc>
        <w:tcPr>
          <w:tcW w:w="708" w:type="dxa"/>
          <w:vAlign w:val="bottom"/>
        </w:tcPr>
        <w:p w14:paraId="52DEBEAB" w14:textId="77777777" w:rsidR="005606BC" w:rsidRPr="00347E11" w:rsidRDefault="005606BC" w:rsidP="005606BC">
          <w:pPr>
            <w:pStyle w:val="Sidfot"/>
            <w:spacing w:line="276" w:lineRule="auto"/>
            <w:jc w:val="right"/>
          </w:pPr>
        </w:p>
      </w:tc>
    </w:tr>
  </w:tbl>
  <w:p w14:paraId="7744644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9A1532" w14:textId="77777777" w:rsidTr="001F4302">
      <w:trPr>
        <w:trHeight w:val="510"/>
      </w:trPr>
      <w:tc>
        <w:tcPr>
          <w:tcW w:w="8525" w:type="dxa"/>
          <w:gridSpan w:val="2"/>
          <w:vAlign w:val="bottom"/>
        </w:tcPr>
        <w:p w14:paraId="0ABCAF34" w14:textId="77777777" w:rsidR="00347E11" w:rsidRPr="00347E11" w:rsidRDefault="00347E11" w:rsidP="00347E11">
          <w:pPr>
            <w:pStyle w:val="Sidfot"/>
            <w:rPr>
              <w:sz w:val="8"/>
            </w:rPr>
          </w:pPr>
        </w:p>
      </w:tc>
    </w:tr>
    <w:tr w:rsidR="00093408" w:rsidRPr="00EE3C0F" w14:paraId="57172BFC" w14:textId="77777777" w:rsidTr="00C26068">
      <w:trPr>
        <w:trHeight w:val="227"/>
      </w:trPr>
      <w:tc>
        <w:tcPr>
          <w:tcW w:w="4074" w:type="dxa"/>
        </w:tcPr>
        <w:p w14:paraId="492BC538" w14:textId="77777777" w:rsidR="00347E11" w:rsidRPr="00F53AEA" w:rsidRDefault="00347E11" w:rsidP="00C26068">
          <w:pPr>
            <w:pStyle w:val="Sidfot"/>
            <w:spacing w:line="276" w:lineRule="auto"/>
          </w:pPr>
        </w:p>
      </w:tc>
      <w:tc>
        <w:tcPr>
          <w:tcW w:w="4451" w:type="dxa"/>
        </w:tcPr>
        <w:p w14:paraId="2F39CA6B" w14:textId="77777777" w:rsidR="00093408" w:rsidRPr="00F53AEA" w:rsidRDefault="00093408" w:rsidP="00F53AEA">
          <w:pPr>
            <w:pStyle w:val="Sidfot"/>
            <w:spacing w:line="276" w:lineRule="auto"/>
          </w:pPr>
        </w:p>
      </w:tc>
    </w:tr>
  </w:tbl>
  <w:p w14:paraId="2EFF367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75DB" w14:textId="77777777" w:rsidR="00666D62" w:rsidRDefault="00666D62" w:rsidP="00A87A54">
      <w:pPr>
        <w:spacing w:after="0" w:line="240" w:lineRule="auto"/>
      </w:pPr>
      <w:r>
        <w:separator/>
      </w:r>
    </w:p>
  </w:footnote>
  <w:footnote w:type="continuationSeparator" w:id="0">
    <w:p w14:paraId="028B475B" w14:textId="77777777" w:rsidR="00666D62" w:rsidRDefault="00666D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5E52" w14:paraId="39606E26" w14:textId="77777777" w:rsidTr="00C93EBA">
      <w:trPr>
        <w:trHeight w:val="227"/>
      </w:trPr>
      <w:tc>
        <w:tcPr>
          <w:tcW w:w="5534" w:type="dxa"/>
        </w:tcPr>
        <w:p w14:paraId="10C9D343" w14:textId="77777777" w:rsidR="00C45E52" w:rsidRPr="007D73AB" w:rsidRDefault="00C45E52">
          <w:pPr>
            <w:pStyle w:val="Sidhuvud"/>
          </w:pPr>
        </w:p>
      </w:tc>
      <w:tc>
        <w:tcPr>
          <w:tcW w:w="3170" w:type="dxa"/>
          <w:vAlign w:val="bottom"/>
        </w:tcPr>
        <w:p w14:paraId="29BA7108" w14:textId="77777777" w:rsidR="00C45E52" w:rsidRPr="007D73AB" w:rsidRDefault="00C45E52" w:rsidP="00340DE0">
          <w:pPr>
            <w:pStyle w:val="Sidhuvud"/>
          </w:pPr>
        </w:p>
      </w:tc>
      <w:tc>
        <w:tcPr>
          <w:tcW w:w="1134" w:type="dxa"/>
        </w:tcPr>
        <w:p w14:paraId="708F0284" w14:textId="77777777" w:rsidR="00C45E52" w:rsidRDefault="00C45E52" w:rsidP="005A703A">
          <w:pPr>
            <w:pStyle w:val="Sidhuvud"/>
          </w:pPr>
        </w:p>
      </w:tc>
    </w:tr>
    <w:tr w:rsidR="00C45E52" w14:paraId="320037E5" w14:textId="77777777" w:rsidTr="00C93EBA">
      <w:trPr>
        <w:trHeight w:val="1928"/>
      </w:trPr>
      <w:tc>
        <w:tcPr>
          <w:tcW w:w="5534" w:type="dxa"/>
        </w:tcPr>
        <w:p w14:paraId="436E8CBC" w14:textId="77777777" w:rsidR="00C45E52" w:rsidRPr="00340DE0" w:rsidRDefault="00C45E52" w:rsidP="00340DE0">
          <w:pPr>
            <w:pStyle w:val="Sidhuvud"/>
          </w:pPr>
          <w:r>
            <w:rPr>
              <w:noProof/>
            </w:rPr>
            <w:drawing>
              <wp:inline distT="0" distB="0" distL="0" distR="0" wp14:anchorId="47E22F4E" wp14:editId="4B3D9B1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19D57A" w14:textId="77777777" w:rsidR="00C45E52" w:rsidRPr="00710A6C" w:rsidRDefault="00C45E52" w:rsidP="00EE3C0F">
          <w:pPr>
            <w:pStyle w:val="Sidhuvud"/>
            <w:rPr>
              <w:b/>
            </w:rPr>
          </w:pPr>
        </w:p>
        <w:p w14:paraId="111F603F" w14:textId="77777777" w:rsidR="00C45E52" w:rsidRDefault="00C45E52" w:rsidP="00EE3C0F">
          <w:pPr>
            <w:pStyle w:val="Sidhuvud"/>
          </w:pPr>
        </w:p>
        <w:p w14:paraId="7BBC09D5" w14:textId="77777777" w:rsidR="00C45E52" w:rsidRDefault="00C45E52" w:rsidP="00EE3C0F">
          <w:pPr>
            <w:pStyle w:val="Sidhuvud"/>
          </w:pPr>
        </w:p>
        <w:p w14:paraId="77D22304" w14:textId="77777777" w:rsidR="00C45E52" w:rsidRDefault="00C45E52" w:rsidP="00EE3C0F">
          <w:pPr>
            <w:pStyle w:val="Sidhuvud"/>
          </w:pPr>
        </w:p>
        <w:sdt>
          <w:sdtPr>
            <w:alias w:val="Dnr"/>
            <w:tag w:val="ccRKShow_Dnr"/>
            <w:id w:val="-829283628"/>
            <w:placeholder>
              <w:docPart w:val="0CDD832FC87842CA8859D140C2DEB3DB"/>
            </w:placeholder>
            <w:dataBinding w:prefixMappings="xmlns:ns0='http://lp/documentinfo/RK' " w:xpath="/ns0:DocumentInfo[1]/ns0:BaseInfo[1]/ns0:Dnr[1]" w:storeItemID="{F7F10353-3C68-42A9-872C-A6D4EFD25894}"/>
            <w:text/>
          </w:sdtPr>
          <w:sdtEndPr/>
          <w:sdtContent>
            <w:p w14:paraId="53964D5C" w14:textId="77777777" w:rsidR="00C45E52" w:rsidRDefault="003A35C7" w:rsidP="00EE3C0F">
              <w:pPr>
                <w:pStyle w:val="Sidhuvud"/>
              </w:pPr>
              <w:r w:rsidRPr="003A35C7">
                <w:t>U2020/03791/GV</w:t>
              </w:r>
            </w:p>
          </w:sdtContent>
        </w:sdt>
        <w:sdt>
          <w:sdtPr>
            <w:alias w:val="DocNumber"/>
            <w:tag w:val="DocNumber"/>
            <w:id w:val="1726028884"/>
            <w:placeholder>
              <w:docPart w:val="8A3EAB0733C34BFC9ED382C464A10547"/>
            </w:placeholder>
            <w:showingPlcHdr/>
            <w:dataBinding w:prefixMappings="xmlns:ns0='http://lp/documentinfo/RK' " w:xpath="/ns0:DocumentInfo[1]/ns0:BaseInfo[1]/ns0:DocNumber[1]" w:storeItemID="{F7F10353-3C68-42A9-872C-A6D4EFD25894}"/>
            <w:text/>
          </w:sdtPr>
          <w:sdtEndPr/>
          <w:sdtContent>
            <w:p w14:paraId="48229478" w14:textId="7D741771" w:rsidR="00C45E52" w:rsidRDefault="00C45E52" w:rsidP="00EE3C0F">
              <w:pPr>
                <w:pStyle w:val="Sidhuvud"/>
              </w:pPr>
              <w:r>
                <w:rPr>
                  <w:rStyle w:val="Platshllartext"/>
                </w:rPr>
                <w:t xml:space="preserve"> </w:t>
              </w:r>
            </w:p>
          </w:sdtContent>
        </w:sdt>
        <w:p w14:paraId="71A69575" w14:textId="77777777" w:rsidR="00C45E52" w:rsidRDefault="00C45E52" w:rsidP="00EE3C0F">
          <w:pPr>
            <w:pStyle w:val="Sidhuvud"/>
          </w:pPr>
        </w:p>
      </w:tc>
      <w:tc>
        <w:tcPr>
          <w:tcW w:w="1134" w:type="dxa"/>
        </w:tcPr>
        <w:p w14:paraId="1EC0AFDA" w14:textId="77777777" w:rsidR="00C45E52" w:rsidRDefault="00C45E52" w:rsidP="0094502D">
          <w:pPr>
            <w:pStyle w:val="Sidhuvud"/>
          </w:pPr>
        </w:p>
        <w:p w14:paraId="61270BE5" w14:textId="77777777" w:rsidR="00C45E52" w:rsidRPr="0094502D" w:rsidRDefault="00C45E52" w:rsidP="00EC71A6">
          <w:pPr>
            <w:pStyle w:val="Sidhuvud"/>
          </w:pPr>
        </w:p>
      </w:tc>
    </w:tr>
    <w:tr w:rsidR="00C45E52" w14:paraId="3A26DB6C" w14:textId="77777777" w:rsidTr="00C93EBA">
      <w:trPr>
        <w:trHeight w:val="2268"/>
      </w:trPr>
      <w:sdt>
        <w:sdtPr>
          <w:rPr>
            <w:b/>
          </w:rPr>
          <w:alias w:val="SenderText"/>
          <w:tag w:val="ccRKShow_SenderText"/>
          <w:id w:val="1374046025"/>
          <w:placeholder>
            <w:docPart w:val="B7621A8F403B429DA0A30CD8C2412D9A"/>
          </w:placeholder>
        </w:sdtPr>
        <w:sdtEndPr>
          <w:rPr>
            <w:b w:val="0"/>
          </w:rPr>
        </w:sdtEndPr>
        <w:sdtContent>
          <w:tc>
            <w:tcPr>
              <w:tcW w:w="5534" w:type="dxa"/>
              <w:tcMar>
                <w:right w:w="1134" w:type="dxa"/>
              </w:tcMar>
            </w:tcPr>
            <w:p w14:paraId="4D6D0EA7" w14:textId="77777777" w:rsidR="00C45E52" w:rsidRPr="00C45E52" w:rsidRDefault="00C45E52" w:rsidP="00340DE0">
              <w:pPr>
                <w:pStyle w:val="Sidhuvud"/>
                <w:rPr>
                  <w:b/>
                </w:rPr>
              </w:pPr>
              <w:r w:rsidRPr="00C45E52">
                <w:rPr>
                  <w:b/>
                </w:rPr>
                <w:t>Utbildningsdepartementet</w:t>
              </w:r>
            </w:p>
            <w:p w14:paraId="6BD7FAED" w14:textId="77777777" w:rsidR="00C45E52" w:rsidRDefault="00C45E52" w:rsidP="00340DE0">
              <w:pPr>
                <w:pStyle w:val="Sidhuvud"/>
              </w:pPr>
              <w:r w:rsidRPr="00C45E52">
                <w:t>Utbildningsministern</w:t>
              </w:r>
            </w:p>
            <w:p w14:paraId="57C24344" w14:textId="77777777" w:rsidR="00C45E52" w:rsidRDefault="00C45E52" w:rsidP="00340DE0">
              <w:pPr>
                <w:pStyle w:val="Sidhuvud"/>
              </w:pPr>
            </w:p>
            <w:p w14:paraId="31B9F7F9" w14:textId="18FE5EE0" w:rsidR="00C45E52" w:rsidRPr="00340DE0" w:rsidRDefault="00C45E52" w:rsidP="00C45E52">
              <w:pPr>
                <w:pStyle w:val="Sidhuvud"/>
              </w:pPr>
            </w:p>
          </w:tc>
        </w:sdtContent>
      </w:sdt>
      <w:sdt>
        <w:sdtPr>
          <w:alias w:val="Recipient"/>
          <w:tag w:val="ccRKShow_Recipient"/>
          <w:id w:val="-28344517"/>
          <w:placeholder>
            <w:docPart w:val="98DD1E7E0B044CB89E0B301A57A51C21"/>
          </w:placeholder>
          <w:dataBinding w:prefixMappings="xmlns:ns0='http://lp/documentinfo/RK' " w:xpath="/ns0:DocumentInfo[1]/ns0:BaseInfo[1]/ns0:Recipient[1]" w:storeItemID="{F7F10353-3C68-42A9-872C-A6D4EFD25894}"/>
          <w:text w:multiLine="1"/>
        </w:sdtPr>
        <w:sdtEndPr/>
        <w:sdtContent>
          <w:tc>
            <w:tcPr>
              <w:tcW w:w="3170" w:type="dxa"/>
            </w:tcPr>
            <w:p w14:paraId="466AE97E" w14:textId="77777777" w:rsidR="00C45E52" w:rsidRDefault="00C207D4" w:rsidP="00547B89">
              <w:pPr>
                <w:pStyle w:val="Sidhuvud"/>
              </w:pPr>
              <w:r>
                <w:t>Till riksdagen</w:t>
              </w:r>
            </w:p>
          </w:tc>
        </w:sdtContent>
      </w:sdt>
      <w:tc>
        <w:tcPr>
          <w:tcW w:w="1134" w:type="dxa"/>
        </w:tcPr>
        <w:p w14:paraId="0E8C5F0B" w14:textId="77777777" w:rsidR="00C45E52" w:rsidRDefault="00C45E52" w:rsidP="003E6020">
          <w:pPr>
            <w:pStyle w:val="Sidhuvud"/>
          </w:pPr>
        </w:p>
      </w:tc>
    </w:tr>
  </w:tbl>
  <w:p w14:paraId="7FBCA17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75F29D7"/>
    <w:multiLevelType w:val="multilevel"/>
    <w:tmpl w:val="B84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5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4B08"/>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0AAA"/>
    <w:rsid w:val="000E12D9"/>
    <w:rsid w:val="000E1536"/>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023"/>
    <w:rsid w:val="0012033A"/>
    <w:rsid w:val="00121002"/>
    <w:rsid w:val="00121EA2"/>
    <w:rsid w:val="00121FFC"/>
    <w:rsid w:val="00122D16"/>
    <w:rsid w:val="001235D9"/>
    <w:rsid w:val="0012582E"/>
    <w:rsid w:val="00125B5E"/>
    <w:rsid w:val="00126E6B"/>
    <w:rsid w:val="00130EC3"/>
    <w:rsid w:val="001318F5"/>
    <w:rsid w:val="001331B1"/>
    <w:rsid w:val="001345D6"/>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607"/>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37386"/>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15A7"/>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56D"/>
    <w:rsid w:val="003922A7"/>
    <w:rsid w:val="00392ED4"/>
    <w:rsid w:val="00393680"/>
    <w:rsid w:val="00394D4C"/>
    <w:rsid w:val="00395D9F"/>
    <w:rsid w:val="00397242"/>
    <w:rsid w:val="003A1315"/>
    <w:rsid w:val="003A2E73"/>
    <w:rsid w:val="003A3071"/>
    <w:rsid w:val="003A35C7"/>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D7E2B"/>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4C8B"/>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9D8"/>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299"/>
    <w:rsid w:val="005302E0"/>
    <w:rsid w:val="0054203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A30"/>
    <w:rsid w:val="005B537F"/>
    <w:rsid w:val="005C120D"/>
    <w:rsid w:val="005C15B3"/>
    <w:rsid w:val="005C6F80"/>
    <w:rsid w:val="005D07C2"/>
    <w:rsid w:val="005E2F29"/>
    <w:rsid w:val="005E400D"/>
    <w:rsid w:val="005E49D4"/>
    <w:rsid w:val="005E4E79"/>
    <w:rsid w:val="005E5CE7"/>
    <w:rsid w:val="005E790C"/>
    <w:rsid w:val="005F08C5"/>
    <w:rsid w:val="00602C0E"/>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CC5"/>
    <w:rsid w:val="00660D84"/>
    <w:rsid w:val="0066133A"/>
    <w:rsid w:val="00663196"/>
    <w:rsid w:val="0066378C"/>
    <w:rsid w:val="00666D62"/>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29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55EB"/>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B0D"/>
    <w:rsid w:val="007815BC"/>
    <w:rsid w:val="00782B3F"/>
    <w:rsid w:val="00782E3C"/>
    <w:rsid w:val="007900CC"/>
    <w:rsid w:val="0079641B"/>
    <w:rsid w:val="007974BC"/>
    <w:rsid w:val="00797A90"/>
    <w:rsid w:val="007A1856"/>
    <w:rsid w:val="007A1887"/>
    <w:rsid w:val="007A629C"/>
    <w:rsid w:val="007A6348"/>
    <w:rsid w:val="007B023C"/>
    <w:rsid w:val="007B03CC"/>
    <w:rsid w:val="007B2F08"/>
    <w:rsid w:val="007B50FE"/>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3A7"/>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9C4"/>
    <w:rsid w:val="00873DA1"/>
    <w:rsid w:val="00875DDD"/>
    <w:rsid w:val="008763D8"/>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4F45"/>
    <w:rsid w:val="0090605F"/>
    <w:rsid w:val="0091053B"/>
    <w:rsid w:val="00912158"/>
    <w:rsid w:val="00912945"/>
    <w:rsid w:val="009144EE"/>
    <w:rsid w:val="00915D4C"/>
    <w:rsid w:val="009279B2"/>
    <w:rsid w:val="00935814"/>
    <w:rsid w:val="0094502D"/>
    <w:rsid w:val="00946561"/>
    <w:rsid w:val="00946B39"/>
    <w:rsid w:val="00947013"/>
    <w:rsid w:val="0095062C"/>
    <w:rsid w:val="00954B46"/>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C57"/>
    <w:rsid w:val="009F3613"/>
    <w:rsid w:val="009F505F"/>
    <w:rsid w:val="00A00AE4"/>
    <w:rsid w:val="00A00D24"/>
    <w:rsid w:val="00A0129C"/>
    <w:rsid w:val="00A01F5C"/>
    <w:rsid w:val="00A11C60"/>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6B1"/>
    <w:rsid w:val="00A60D45"/>
    <w:rsid w:val="00A61634"/>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F11"/>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B94"/>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411"/>
    <w:rsid w:val="00C01585"/>
    <w:rsid w:val="00C0764A"/>
    <w:rsid w:val="00C1410E"/>
    <w:rsid w:val="00C141C6"/>
    <w:rsid w:val="00C15663"/>
    <w:rsid w:val="00C16508"/>
    <w:rsid w:val="00C16F5A"/>
    <w:rsid w:val="00C2071A"/>
    <w:rsid w:val="00C207D4"/>
    <w:rsid w:val="00C20ACB"/>
    <w:rsid w:val="00C23703"/>
    <w:rsid w:val="00C26068"/>
    <w:rsid w:val="00C26DF9"/>
    <w:rsid w:val="00C271A8"/>
    <w:rsid w:val="00C3050C"/>
    <w:rsid w:val="00C31F15"/>
    <w:rsid w:val="00C32067"/>
    <w:rsid w:val="00C36E3A"/>
    <w:rsid w:val="00C37A77"/>
    <w:rsid w:val="00C41141"/>
    <w:rsid w:val="00C449AD"/>
    <w:rsid w:val="00C44E30"/>
    <w:rsid w:val="00C45E52"/>
    <w:rsid w:val="00C461E6"/>
    <w:rsid w:val="00C50045"/>
    <w:rsid w:val="00C50771"/>
    <w:rsid w:val="00C508BE"/>
    <w:rsid w:val="00C522F7"/>
    <w:rsid w:val="00C55FE8"/>
    <w:rsid w:val="00C6073D"/>
    <w:rsid w:val="00C63EC4"/>
    <w:rsid w:val="00C64CD9"/>
    <w:rsid w:val="00C670F8"/>
    <w:rsid w:val="00C6780B"/>
    <w:rsid w:val="00C73A90"/>
    <w:rsid w:val="00C76D49"/>
    <w:rsid w:val="00C80AD4"/>
    <w:rsid w:val="00C80B5E"/>
    <w:rsid w:val="00C82055"/>
    <w:rsid w:val="00C82E10"/>
    <w:rsid w:val="00C8630A"/>
    <w:rsid w:val="00C9061B"/>
    <w:rsid w:val="00C93EBA"/>
    <w:rsid w:val="00CA0BD8"/>
    <w:rsid w:val="00CA2FD7"/>
    <w:rsid w:val="00CA3408"/>
    <w:rsid w:val="00CA69E3"/>
    <w:rsid w:val="00CA6B28"/>
    <w:rsid w:val="00CA72BB"/>
    <w:rsid w:val="00CA7FF5"/>
    <w:rsid w:val="00CB07E5"/>
    <w:rsid w:val="00CB09E0"/>
    <w:rsid w:val="00CB1C14"/>
    <w:rsid w:val="00CB1E7C"/>
    <w:rsid w:val="00CB2EA1"/>
    <w:rsid w:val="00CB2F84"/>
    <w:rsid w:val="00CB3E75"/>
    <w:rsid w:val="00CB43F1"/>
    <w:rsid w:val="00CB57E9"/>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782"/>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07D3"/>
    <w:rsid w:val="00E415D3"/>
    <w:rsid w:val="00E469E4"/>
    <w:rsid w:val="00E47303"/>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12E4"/>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6579"/>
    <w:rsid w:val="00FE1DCC"/>
    <w:rsid w:val="00FE1DD4"/>
    <w:rsid w:val="00FE2B19"/>
    <w:rsid w:val="00FF0538"/>
    <w:rsid w:val="00FF33D0"/>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3848B"/>
  <w15:docId w15:val="{F952062E-80B8-4F8F-B76F-E06099B1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922A7"/>
    <w:pPr>
      <w:spacing w:after="0" w:line="240" w:lineRule="auto"/>
    </w:pPr>
  </w:style>
  <w:style w:type="paragraph" w:customStyle="1" w:styleId="Normal1">
    <w:name w:val="Normal1"/>
    <w:basedOn w:val="Normal"/>
    <w:rsid w:val="00A6163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8735">
      <w:bodyDiv w:val="1"/>
      <w:marLeft w:val="0"/>
      <w:marRight w:val="0"/>
      <w:marTop w:val="0"/>
      <w:marBottom w:val="0"/>
      <w:divBdr>
        <w:top w:val="none" w:sz="0" w:space="0" w:color="auto"/>
        <w:left w:val="none" w:sz="0" w:space="0" w:color="auto"/>
        <w:bottom w:val="none" w:sz="0" w:space="0" w:color="auto"/>
        <w:right w:val="none" w:sz="0" w:space="0" w:color="auto"/>
      </w:divBdr>
      <w:divsChild>
        <w:div w:id="258415315">
          <w:marLeft w:val="0"/>
          <w:marRight w:val="0"/>
          <w:marTop w:val="0"/>
          <w:marBottom w:val="0"/>
          <w:divBdr>
            <w:top w:val="single" w:sz="18" w:space="0" w:color="2D5492"/>
            <w:left w:val="none" w:sz="0" w:space="0" w:color="auto"/>
            <w:bottom w:val="none" w:sz="0" w:space="0" w:color="auto"/>
            <w:right w:val="none" w:sz="0" w:space="0" w:color="auto"/>
          </w:divBdr>
          <w:divsChild>
            <w:div w:id="53552017">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sChild>
                    <w:div w:id="796414062">
                      <w:marLeft w:val="0"/>
                      <w:marRight w:val="0"/>
                      <w:marTop w:val="300"/>
                      <w:marBottom w:val="0"/>
                      <w:divBdr>
                        <w:top w:val="none" w:sz="0" w:space="0" w:color="auto"/>
                        <w:left w:val="none" w:sz="0" w:space="0" w:color="auto"/>
                        <w:bottom w:val="none" w:sz="0" w:space="0" w:color="auto"/>
                        <w:right w:val="none" w:sz="0" w:space="0" w:color="auto"/>
                      </w:divBdr>
                      <w:divsChild>
                        <w:div w:id="288321265">
                          <w:marLeft w:val="0"/>
                          <w:marRight w:val="0"/>
                          <w:marTop w:val="0"/>
                          <w:marBottom w:val="120"/>
                          <w:divBdr>
                            <w:top w:val="none" w:sz="0" w:space="0" w:color="auto"/>
                            <w:left w:val="none" w:sz="0" w:space="0" w:color="auto"/>
                            <w:bottom w:val="single" w:sz="12" w:space="0" w:color="15AF9B"/>
                            <w:right w:val="none" w:sz="0" w:space="0" w:color="auto"/>
                          </w:divBdr>
                          <w:divsChild>
                            <w:div w:id="717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37493">
      <w:bodyDiv w:val="1"/>
      <w:marLeft w:val="0"/>
      <w:marRight w:val="0"/>
      <w:marTop w:val="0"/>
      <w:marBottom w:val="0"/>
      <w:divBdr>
        <w:top w:val="none" w:sz="0" w:space="0" w:color="auto"/>
        <w:left w:val="none" w:sz="0" w:space="0" w:color="auto"/>
        <w:bottom w:val="none" w:sz="0" w:space="0" w:color="auto"/>
        <w:right w:val="none" w:sz="0" w:space="0" w:color="auto"/>
      </w:divBdr>
    </w:div>
    <w:div w:id="14673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DD832FC87842CA8859D140C2DEB3DB"/>
        <w:category>
          <w:name w:val="Allmänt"/>
          <w:gallery w:val="placeholder"/>
        </w:category>
        <w:types>
          <w:type w:val="bbPlcHdr"/>
        </w:types>
        <w:behaviors>
          <w:behavior w:val="content"/>
        </w:behaviors>
        <w:guid w:val="{F94B9493-9E16-43A5-BCB2-2B09294EF3CF}"/>
      </w:docPartPr>
      <w:docPartBody>
        <w:p w:rsidR="003D7B6D" w:rsidRDefault="00E53F74" w:rsidP="00E53F74">
          <w:pPr>
            <w:pStyle w:val="0CDD832FC87842CA8859D140C2DEB3DB"/>
          </w:pPr>
          <w:r>
            <w:rPr>
              <w:rStyle w:val="Platshllartext"/>
            </w:rPr>
            <w:t xml:space="preserve"> </w:t>
          </w:r>
        </w:p>
      </w:docPartBody>
    </w:docPart>
    <w:docPart>
      <w:docPartPr>
        <w:name w:val="8A3EAB0733C34BFC9ED382C464A10547"/>
        <w:category>
          <w:name w:val="Allmänt"/>
          <w:gallery w:val="placeholder"/>
        </w:category>
        <w:types>
          <w:type w:val="bbPlcHdr"/>
        </w:types>
        <w:behaviors>
          <w:behavior w:val="content"/>
        </w:behaviors>
        <w:guid w:val="{A927A22E-44F2-43D6-BA8A-16DEFD7C7C56}"/>
      </w:docPartPr>
      <w:docPartBody>
        <w:p w:rsidR="003D7B6D" w:rsidRDefault="00E53F74" w:rsidP="00E53F74">
          <w:pPr>
            <w:pStyle w:val="8A3EAB0733C34BFC9ED382C464A105471"/>
          </w:pPr>
          <w:r>
            <w:rPr>
              <w:rStyle w:val="Platshllartext"/>
            </w:rPr>
            <w:t xml:space="preserve"> </w:t>
          </w:r>
        </w:p>
      </w:docPartBody>
    </w:docPart>
    <w:docPart>
      <w:docPartPr>
        <w:name w:val="B7621A8F403B429DA0A30CD8C2412D9A"/>
        <w:category>
          <w:name w:val="Allmänt"/>
          <w:gallery w:val="placeholder"/>
        </w:category>
        <w:types>
          <w:type w:val="bbPlcHdr"/>
        </w:types>
        <w:behaviors>
          <w:behavior w:val="content"/>
        </w:behaviors>
        <w:guid w:val="{92A68BA8-021D-4ECE-90F6-0D8E4976F4A2}"/>
      </w:docPartPr>
      <w:docPartBody>
        <w:p w:rsidR="003D7B6D" w:rsidRDefault="00E53F74" w:rsidP="00E53F74">
          <w:pPr>
            <w:pStyle w:val="B7621A8F403B429DA0A30CD8C2412D9A1"/>
          </w:pPr>
          <w:r>
            <w:rPr>
              <w:rStyle w:val="Platshllartext"/>
            </w:rPr>
            <w:t xml:space="preserve"> </w:t>
          </w:r>
        </w:p>
      </w:docPartBody>
    </w:docPart>
    <w:docPart>
      <w:docPartPr>
        <w:name w:val="98DD1E7E0B044CB89E0B301A57A51C21"/>
        <w:category>
          <w:name w:val="Allmänt"/>
          <w:gallery w:val="placeholder"/>
        </w:category>
        <w:types>
          <w:type w:val="bbPlcHdr"/>
        </w:types>
        <w:behaviors>
          <w:behavior w:val="content"/>
        </w:behaviors>
        <w:guid w:val="{89AD1E4F-2390-451D-81FE-2A32D2A78072}"/>
      </w:docPartPr>
      <w:docPartBody>
        <w:p w:rsidR="003D7B6D" w:rsidRDefault="00E53F74" w:rsidP="00E53F74">
          <w:pPr>
            <w:pStyle w:val="98DD1E7E0B044CB89E0B301A57A51C21"/>
          </w:pPr>
          <w:r>
            <w:rPr>
              <w:rStyle w:val="Platshllartext"/>
            </w:rPr>
            <w:t xml:space="preserve"> </w:t>
          </w:r>
        </w:p>
      </w:docPartBody>
    </w:docPart>
    <w:docPart>
      <w:docPartPr>
        <w:name w:val="8C1B801602EE4CAEB78192BAE1216DD7"/>
        <w:category>
          <w:name w:val="Allmänt"/>
          <w:gallery w:val="placeholder"/>
        </w:category>
        <w:types>
          <w:type w:val="bbPlcHdr"/>
        </w:types>
        <w:behaviors>
          <w:behavior w:val="content"/>
        </w:behaviors>
        <w:guid w:val="{7B6DE63C-7BAA-49B2-97CF-5D22C59C2D75}"/>
      </w:docPartPr>
      <w:docPartBody>
        <w:p w:rsidR="003D7B6D" w:rsidRDefault="00E53F74" w:rsidP="00E53F74">
          <w:pPr>
            <w:pStyle w:val="8C1B801602EE4CAEB78192BAE1216DD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4"/>
    <w:rsid w:val="003D7B6D"/>
    <w:rsid w:val="00767306"/>
    <w:rsid w:val="00B541D2"/>
    <w:rsid w:val="00C01BD9"/>
    <w:rsid w:val="00CA1A7D"/>
    <w:rsid w:val="00E53F74"/>
    <w:rsid w:val="00F20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853F5F5235405B914DA03E184BE3CB">
    <w:name w:val="9D853F5F5235405B914DA03E184BE3CB"/>
    <w:rsid w:val="00E53F74"/>
  </w:style>
  <w:style w:type="character" w:styleId="Platshllartext">
    <w:name w:val="Placeholder Text"/>
    <w:basedOn w:val="Standardstycketeckensnitt"/>
    <w:uiPriority w:val="99"/>
    <w:semiHidden/>
    <w:rsid w:val="00E53F74"/>
  </w:style>
  <w:style w:type="paragraph" w:customStyle="1" w:styleId="C8572BA010E44991852807D4B9C17400">
    <w:name w:val="C8572BA010E44991852807D4B9C17400"/>
    <w:rsid w:val="00E53F74"/>
  </w:style>
  <w:style w:type="paragraph" w:customStyle="1" w:styleId="E0D0DDAB073340208149BAF21904188B">
    <w:name w:val="E0D0DDAB073340208149BAF21904188B"/>
    <w:rsid w:val="00E53F74"/>
  </w:style>
  <w:style w:type="paragraph" w:customStyle="1" w:styleId="5E551C6788B445AE947ED6BFF324C962">
    <w:name w:val="5E551C6788B445AE947ED6BFF324C962"/>
    <w:rsid w:val="00E53F74"/>
  </w:style>
  <w:style w:type="paragraph" w:customStyle="1" w:styleId="0CDD832FC87842CA8859D140C2DEB3DB">
    <w:name w:val="0CDD832FC87842CA8859D140C2DEB3DB"/>
    <w:rsid w:val="00E53F74"/>
  </w:style>
  <w:style w:type="paragraph" w:customStyle="1" w:styleId="8A3EAB0733C34BFC9ED382C464A10547">
    <w:name w:val="8A3EAB0733C34BFC9ED382C464A10547"/>
    <w:rsid w:val="00E53F74"/>
  </w:style>
  <w:style w:type="paragraph" w:customStyle="1" w:styleId="BFDF7BC283B34BC2AA5D3290D011D974">
    <w:name w:val="BFDF7BC283B34BC2AA5D3290D011D974"/>
    <w:rsid w:val="00E53F74"/>
  </w:style>
  <w:style w:type="paragraph" w:customStyle="1" w:styleId="C3895A8591AC4695A613BFC4F05C451E">
    <w:name w:val="C3895A8591AC4695A613BFC4F05C451E"/>
    <w:rsid w:val="00E53F74"/>
  </w:style>
  <w:style w:type="paragraph" w:customStyle="1" w:styleId="E286DBA7A79E4AB8809B92AA3B54E989">
    <w:name w:val="E286DBA7A79E4AB8809B92AA3B54E989"/>
    <w:rsid w:val="00E53F74"/>
  </w:style>
  <w:style w:type="paragraph" w:customStyle="1" w:styleId="B7621A8F403B429DA0A30CD8C2412D9A">
    <w:name w:val="B7621A8F403B429DA0A30CD8C2412D9A"/>
    <w:rsid w:val="00E53F74"/>
  </w:style>
  <w:style w:type="paragraph" w:customStyle="1" w:styleId="98DD1E7E0B044CB89E0B301A57A51C21">
    <w:name w:val="98DD1E7E0B044CB89E0B301A57A51C21"/>
    <w:rsid w:val="00E53F74"/>
  </w:style>
  <w:style w:type="paragraph" w:customStyle="1" w:styleId="8A3EAB0733C34BFC9ED382C464A105471">
    <w:name w:val="8A3EAB0733C34BFC9ED382C464A105471"/>
    <w:rsid w:val="00E53F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621A8F403B429DA0A30CD8C2412D9A1">
    <w:name w:val="B7621A8F403B429DA0A30CD8C2412D9A1"/>
    <w:rsid w:val="00E53F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1B801602EE4CAEB78192BAE1216DD7">
    <w:name w:val="8C1B801602EE4CAEB78192BAE1216DD7"/>
    <w:rsid w:val="00E53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c3024fb0-5580-4f1f-b65a-84f8a83ac9d5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2020-06-23T00:00:00</HeaderDate>
    <Office/>
    <Dnr>U2020/03791/GV</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XJ53JA4DFUZ7-1000368836-965</_dlc_DocId>
    <_dlc_DocIdUrl xmlns="2ef3ce22-4bf8-4d2a-b758-3fef4d0885d6">
      <Url>https://dhs.sp.regeringskansliet.se/yta/u-GV/_layouts/15/DocIdRedir.aspx?ID=XJ53JA4DFUZ7-1000368836-965</Url>
      <Description>XJ53JA4DFUZ7-1000368836-965</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2ECE-311D-4363-9806-FC8BF5333408}"/>
</file>

<file path=customXml/itemProps2.xml><?xml version="1.0" encoding="utf-8"?>
<ds:datastoreItem xmlns:ds="http://schemas.openxmlformats.org/officeDocument/2006/customXml" ds:itemID="{7F5F5425-861A-4B63-A3EF-D757D7F282AF}"/>
</file>

<file path=customXml/itemProps3.xml><?xml version="1.0" encoding="utf-8"?>
<ds:datastoreItem xmlns:ds="http://schemas.openxmlformats.org/officeDocument/2006/customXml" ds:itemID="{F7F10353-3C68-42A9-872C-A6D4EFD25894}"/>
</file>

<file path=customXml/itemProps4.xml><?xml version="1.0" encoding="utf-8"?>
<ds:datastoreItem xmlns:ds="http://schemas.openxmlformats.org/officeDocument/2006/customXml" ds:itemID="{E16B911B-3510-4A9C-ABD8-B2F1C32E84CC}">
  <ds:schemaRefs>
    <ds:schemaRef ds:uri="http://schemas.microsoft.com/office/2006/metadata/customXsn"/>
  </ds:schemaRefs>
</ds:datastoreItem>
</file>

<file path=customXml/itemProps5.xml><?xml version="1.0" encoding="utf-8"?>
<ds:datastoreItem xmlns:ds="http://schemas.openxmlformats.org/officeDocument/2006/customXml" ds:itemID="{7F5F5425-861A-4B63-A3EF-D757D7F282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2ef3ce22-4bf8-4d2a-b758-3fef4d0885d6"/>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349467D4-0820-457C-B3D2-6F9017584C89}">
  <ds:schemaRefs>
    <ds:schemaRef ds:uri="Microsoft.SharePoint.Taxonomy.ContentTypeSync"/>
  </ds:schemaRefs>
</ds:datastoreItem>
</file>

<file path=customXml/itemProps7.xml><?xml version="1.0" encoding="utf-8"?>
<ds:datastoreItem xmlns:ds="http://schemas.openxmlformats.org/officeDocument/2006/customXml" ds:itemID="{2EA33D74-3D40-4CD4-ABA7-62835F2FB7AE}"/>
</file>

<file path=customXml/itemProps8.xml><?xml version="1.0" encoding="utf-8"?>
<ds:datastoreItem xmlns:ds="http://schemas.openxmlformats.org/officeDocument/2006/customXml" ds:itemID="{CB969D51-9644-4ED2-8D0C-A61364A423BD}"/>
</file>

<file path=docProps/app.xml><?xml version="1.0" encoding="utf-8"?>
<Properties xmlns="http://schemas.openxmlformats.org/officeDocument/2006/extended-properties" xmlns:vt="http://schemas.openxmlformats.org/officeDocument/2006/docPropsVTypes">
  <Template>RK Basmall</Template>
  <TotalTime>0</TotalTime>
  <Pages>2</Pages>
  <Words>523</Words>
  <Characters>2773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(2) på fråga 1581 Roger Haddad (L) Sfi-utbildningen under coronakrisen.docx</dc:title>
  <dc:subject/>
  <dc:creator>Anita Carlstedt</dc:creator>
  <cp:keywords/>
  <dc:description/>
  <cp:lastModifiedBy>Madeleine Engström</cp:lastModifiedBy>
  <cp:revision>6</cp:revision>
  <dcterms:created xsi:type="dcterms:W3CDTF">2020-06-22T13:07:00Z</dcterms:created>
  <dcterms:modified xsi:type="dcterms:W3CDTF">2020-06-24T07:56:00Z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bcd99536-f2f0-453b-ad4f-8487ec7ac58b</vt:lpwstr>
  </property>
  <property fmtid="{D5CDD505-2E9C-101B-9397-08002B2CF9AE}" pid="5" name="Organisation">
    <vt:lpwstr/>
  </property>
  <property fmtid="{D5CDD505-2E9C-101B-9397-08002B2CF9AE}" pid="6" name="ActivityCategory">
    <vt:lpwstr/>
  </property>
</Properties>
</file>