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E9D5" w14:textId="70E2B604" w:rsidR="00551344" w:rsidRDefault="00551344" w:rsidP="00DA0661">
      <w:pPr>
        <w:pStyle w:val="Rubrik"/>
      </w:pPr>
      <w:bookmarkStart w:id="0" w:name="Start"/>
      <w:bookmarkEnd w:id="0"/>
      <w:r>
        <w:t>Svar på fråga 2018/</w:t>
      </w:r>
      <w:r w:rsidR="00F673D1">
        <w:t>19</w:t>
      </w:r>
      <w:r>
        <w:t>:</w:t>
      </w:r>
      <w:r w:rsidR="00F673D1">
        <w:t>638</w:t>
      </w:r>
      <w:r>
        <w:t xml:space="preserve"> av </w:t>
      </w:r>
      <w:r w:rsidR="00F673D1">
        <w:t>Jessi</w:t>
      </w:r>
      <w:r w:rsidR="0022710A">
        <w:t>k</w:t>
      </w:r>
      <w:r w:rsidR="00F673D1">
        <w:t>a Ros</w:t>
      </w:r>
      <w:r w:rsidR="000F733A">
        <w:t>wall</w:t>
      </w:r>
      <w:r>
        <w:t xml:space="preserve"> (</w:t>
      </w:r>
      <w:r w:rsidR="00F673D1">
        <w:t>M</w:t>
      </w:r>
      <w:r>
        <w:t>)</w:t>
      </w:r>
      <w:r>
        <w:br/>
      </w:r>
      <w:r w:rsidR="00F673D1" w:rsidRPr="00F673D1">
        <w:t>Utsläppen från lastbilar</w:t>
      </w:r>
    </w:p>
    <w:p w14:paraId="05653E77" w14:textId="671CD593" w:rsidR="00551344" w:rsidRDefault="00551344" w:rsidP="00551344">
      <w:pPr>
        <w:pStyle w:val="Brdtext"/>
      </w:pPr>
      <w:r>
        <w:t>Jessi</w:t>
      </w:r>
      <w:r w:rsidR="0022710A">
        <w:t>k</w:t>
      </w:r>
      <w:r>
        <w:t>a Roswall har frågat miljö</w:t>
      </w:r>
      <w:r w:rsidR="000F733A">
        <w:t>- och klimat</w:t>
      </w:r>
      <w:r>
        <w:t>minister</w:t>
      </w:r>
      <w:r w:rsidR="00F10200">
        <w:t xml:space="preserve">n </w:t>
      </w:r>
      <w:r>
        <w:t xml:space="preserve">om vilka åtgärder </w:t>
      </w:r>
      <w:r w:rsidR="00F10200">
        <w:t>hon</w:t>
      </w:r>
      <w:r>
        <w:t xml:space="preserve"> avser att vidta för att göra det mer lönsamt för svenska åkerier att öka inblandningen av biodrivmedel. Arbetet inom regeringen är </w:t>
      </w:r>
      <w:r w:rsidR="00F673D1">
        <w:t xml:space="preserve">så </w:t>
      </w:r>
      <w:r>
        <w:t>fördelat att det är jag som ska sv</w:t>
      </w:r>
      <w:r w:rsidR="00F673D1">
        <w:t>a</w:t>
      </w:r>
      <w:r>
        <w:t>ra på frågan</w:t>
      </w:r>
      <w:r w:rsidR="00F673D1">
        <w:t>.</w:t>
      </w:r>
    </w:p>
    <w:p w14:paraId="181A038B" w14:textId="68BCE3BB" w:rsidR="00551344" w:rsidRDefault="0022710A" w:rsidP="002D27B2">
      <w:pPr>
        <w:pStyle w:val="Brdtext"/>
        <w:rPr>
          <w:rFonts w:ascii="Times New Roman" w:hAnsi="Times New Roman" w:cs="Times New Roman"/>
        </w:rPr>
      </w:pPr>
      <w:r>
        <w:t xml:space="preserve">Enligt preliminär statistik </w:t>
      </w:r>
      <w:r w:rsidR="00551344">
        <w:t xml:space="preserve">minskade </w:t>
      </w:r>
      <w:r w:rsidR="00F10200">
        <w:t xml:space="preserve">under 2018 </w:t>
      </w:r>
      <w:r w:rsidR="00551344">
        <w:t>försäljningen av ren HVO (HVO100</w:t>
      </w:r>
      <w:r>
        <w:t>)</w:t>
      </w:r>
      <w:r w:rsidR="00551344">
        <w:t xml:space="preserve">, </w:t>
      </w:r>
      <w:r>
        <w:t xml:space="preserve">ett bränsle </w:t>
      </w:r>
      <w:r w:rsidR="00551344">
        <w:t xml:space="preserve">som i stor utsträckning används i tunga transporter som lastbilar. Den minskade försäljningen beror sannolikt på att priset på HVO höjdes under året. </w:t>
      </w:r>
      <w:r w:rsidR="000F733A">
        <w:t>Marknadsp</w:t>
      </w:r>
      <w:r w:rsidR="00551344">
        <w:t xml:space="preserve">riset på HVO är beroende av flera faktorer, bl.a. efterfrågan från aktörer i andra länder. Införandet av reduktionsplikten </w:t>
      </w:r>
      <w:r w:rsidR="00F10200">
        <w:t xml:space="preserve">den </w:t>
      </w:r>
      <w:r w:rsidR="00551344">
        <w:t xml:space="preserve">1 juli 2018 kan också ha haft påverkan på prissättningen av HVO i Sverige genom att </w:t>
      </w:r>
      <w:r w:rsidR="002550C0">
        <w:t>betalningsviljan för HVO med bra klimatprestanda ökar.</w:t>
      </w:r>
      <w:r w:rsidRPr="0022710A">
        <w:t xml:space="preserve"> </w:t>
      </w:r>
      <w:r w:rsidRPr="00F673D1">
        <w:t>Socialdemokraterna, Centerpartiet, Liberalerna och Miljöpartiet de gröna</w:t>
      </w:r>
      <w:r>
        <w:t xml:space="preserve"> har i januariavtalet kommit överens om att successivt skärpta reduktionsnivåer ska införas för tiden efter 2020</w:t>
      </w:r>
      <w:r w:rsidR="00C1532B">
        <w:t xml:space="preserve">, </w:t>
      </w:r>
      <w:r w:rsidR="00C1532B" w:rsidRPr="008913B0">
        <w:t>med följden att inblandningen av biodrivmedel kommer att öka</w:t>
      </w:r>
      <w:r w:rsidR="00C1532B">
        <w:rPr>
          <w:rFonts w:ascii="Times New Roman" w:hAnsi="Times New Roman" w:cs="Times New Roman"/>
        </w:rPr>
        <w:t>.</w:t>
      </w:r>
    </w:p>
    <w:p w14:paraId="33F78ACE" w14:textId="77777777" w:rsidR="00A5202F" w:rsidRDefault="00A5202F" w:rsidP="00A5202F">
      <w:pPr>
        <w:autoSpaceDE w:val="0"/>
        <w:autoSpaceDN w:val="0"/>
        <w:spacing w:after="0" w:line="240" w:lineRule="auto"/>
      </w:pPr>
    </w:p>
    <w:p w14:paraId="3906BAB2" w14:textId="60B3FEF0" w:rsidR="005A3471" w:rsidRDefault="000F733A" w:rsidP="00551344">
      <w:pPr>
        <w:pStyle w:val="Brdtext"/>
      </w:pPr>
      <w:r>
        <w:t>HVO</w:t>
      </w:r>
      <w:r w:rsidR="0022710A">
        <w:t xml:space="preserve"> utanför reduktionsplikten</w:t>
      </w:r>
      <w:r>
        <w:t xml:space="preserve"> liksom andra h</w:t>
      </w:r>
      <w:r w:rsidR="00551344">
        <w:t xml:space="preserve">öginblandade och rena biodrivmedel ges full befrielse från energi- och koldioxidskatt för att främja användningen av dessa drivmedel. Det kan nämnas att försäljningen av </w:t>
      </w:r>
      <w:r w:rsidR="00D10DD7">
        <w:t xml:space="preserve">övriga </w:t>
      </w:r>
      <w:r w:rsidR="00F86B4B">
        <w:t xml:space="preserve">höginblandade och rena biodrivmedel har ökat under 2018 enligt preliminär statistik. Det gäller bl.a. för </w:t>
      </w:r>
      <w:r w:rsidR="00551344">
        <w:t xml:space="preserve">ren </w:t>
      </w:r>
      <w:r w:rsidR="0022710A">
        <w:t xml:space="preserve">FAME </w:t>
      </w:r>
      <w:r w:rsidR="00551344">
        <w:t>(biodiesel från raps) som</w:t>
      </w:r>
      <w:r w:rsidR="00F86B4B">
        <w:t xml:space="preserve"> </w:t>
      </w:r>
      <w:r w:rsidR="00551344">
        <w:t>kan användas i vissa lastbilar.</w:t>
      </w:r>
      <w:r w:rsidR="00F673D1">
        <w:t xml:space="preserve"> </w:t>
      </w:r>
      <w:r w:rsidR="00551344">
        <w:t xml:space="preserve"> </w:t>
      </w:r>
    </w:p>
    <w:p w14:paraId="52351847" w14:textId="037EB8E2" w:rsidR="00273F8A" w:rsidRDefault="0022710A" w:rsidP="00273F8A">
      <w:pPr>
        <w:pStyle w:val="Brdtext"/>
      </w:pPr>
      <w:r>
        <w:lastRenderedPageBreak/>
        <w:t xml:space="preserve">I sammanhanget är också relevant att Statens energimyndighet </w:t>
      </w:r>
      <w:r w:rsidR="00273F8A">
        <w:t xml:space="preserve">har i uppdrag att analysera hur höginblandade och rena biodrivmedel kan stödjas efter 2020 utan att deras konkurrenskraft försämras. </w:t>
      </w:r>
    </w:p>
    <w:p w14:paraId="59F13EEC" w14:textId="2135B06D" w:rsidR="00551344" w:rsidRDefault="0022710A" w:rsidP="00551344">
      <w:pPr>
        <w:pStyle w:val="Brdtext"/>
      </w:pPr>
      <w:r>
        <w:t>Regeringen har även</w:t>
      </w:r>
      <w:r w:rsidR="00F10200">
        <w:t xml:space="preserve"> uppdragit åt</w:t>
      </w:r>
      <w:r>
        <w:t xml:space="preserve"> Statens energimyndighet att inrätta innovationskluster för flytande biogas och etanol. Innovationsklustren ska </w:t>
      </w:r>
      <w:r w:rsidRPr="00B81343">
        <w:t xml:space="preserve">verka för demonstration av lösningar för produktion </w:t>
      </w:r>
      <w:r>
        <w:t xml:space="preserve">av flytande biogas respektive etanol </w:t>
      </w:r>
      <w:r w:rsidRPr="00B81343">
        <w:t xml:space="preserve">och drift med </w:t>
      </w:r>
      <w:r>
        <w:t>fordon som drivs av flytande biogas respektive etanol</w:t>
      </w:r>
      <w:r w:rsidRPr="00B81343">
        <w:t xml:space="preserve"> i regional- och fjärrdistribution samt bidra till utvecklingen av fossilfria tunga transporter internationellt</w:t>
      </w:r>
      <w:r>
        <w:t>.</w:t>
      </w:r>
    </w:p>
    <w:p w14:paraId="23BDF781" w14:textId="1A2C87A5" w:rsidR="00B26C52" w:rsidRDefault="00B26C52" w:rsidP="00551344">
      <w:pPr>
        <w:pStyle w:val="Brdtext"/>
      </w:pPr>
      <w:r w:rsidRPr="00B26C52">
        <w:t>För att nå klimatmålen måste övergången till fossilfria drivmedel också kombineras med andra åtgärder. Det handlar bland annat om överflyttning av transporter från väg till järnväg och sjöfart</w:t>
      </w:r>
      <w:r>
        <w:t>.</w:t>
      </w:r>
    </w:p>
    <w:p w14:paraId="1707C97D" w14:textId="77777777" w:rsidR="00551344" w:rsidRDefault="00551344" w:rsidP="00551344">
      <w:pPr>
        <w:pStyle w:val="Brdtext"/>
      </w:pPr>
      <w:r>
        <w:t>Regeringen kommer att återkomma i frågan och följa utvecklingen noga för att uppnå målet om 70 procent minskade utsläpp i transportsektorn fram till 2030.</w:t>
      </w:r>
    </w:p>
    <w:p w14:paraId="20C98D83" w14:textId="77777777" w:rsidR="00F673D1" w:rsidRDefault="00F673D1" w:rsidP="00551344">
      <w:pPr>
        <w:pStyle w:val="Brdtext"/>
      </w:pPr>
    </w:p>
    <w:p w14:paraId="77C3634A" w14:textId="431350ED" w:rsidR="00155F13" w:rsidRDefault="00155F13" w:rsidP="00155F13">
      <w:pPr>
        <w:pStyle w:val="Brdtext"/>
      </w:pPr>
      <w:r>
        <w:t xml:space="preserve">Stockholm den </w:t>
      </w:r>
      <w:sdt>
        <w:sdtPr>
          <w:id w:val="2032990546"/>
          <w:placeholder>
            <w:docPart w:val="7B7133B5531E4F63982637A2F1787B02"/>
          </w:placeholder>
          <w:dataBinding w:prefixMappings="xmlns:ns0='http://lp/documentinfo/RK' " w:xpath="/ns0:DocumentInfo[1]/ns0:BaseInfo[1]/ns0:HeaderDate[1]" w:storeItemID="{04862F0A-ACD1-49AE-A978-3855816B82FB}"/>
          <w:date w:fullDate="2019-05-2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21 maj 2019</w:t>
          </w:r>
        </w:sdtContent>
      </w:sdt>
    </w:p>
    <w:p w14:paraId="45395F0F" w14:textId="77777777" w:rsidR="006116C3" w:rsidRDefault="006116C3" w:rsidP="00551344">
      <w:pPr>
        <w:pStyle w:val="Brdtext"/>
      </w:pPr>
    </w:p>
    <w:p w14:paraId="3F77B9A8" w14:textId="226E30F8" w:rsidR="006116C3" w:rsidRDefault="006116C3" w:rsidP="00551344">
      <w:pPr>
        <w:pStyle w:val="Brdtext"/>
      </w:pPr>
      <w:bookmarkStart w:id="1" w:name="_GoBack"/>
      <w:bookmarkEnd w:id="1"/>
    </w:p>
    <w:p w14:paraId="05FD97B7" w14:textId="7B5C28A3" w:rsidR="00F673D1" w:rsidRDefault="00F673D1" w:rsidP="00551344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F673D1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367F" w14:textId="77777777" w:rsidR="00551344" w:rsidRDefault="00551344" w:rsidP="00A87A54">
      <w:pPr>
        <w:spacing w:after="0" w:line="240" w:lineRule="auto"/>
      </w:pPr>
      <w:r>
        <w:separator/>
      </w:r>
    </w:p>
  </w:endnote>
  <w:endnote w:type="continuationSeparator" w:id="0">
    <w:p w14:paraId="3967B2E1" w14:textId="77777777" w:rsidR="00551344" w:rsidRDefault="0055134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41C85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50C2705" w14:textId="11F8DC8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116C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116C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7A416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CAF0C5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72CACD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8F4C9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0250DC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ED1879D" w14:textId="77777777" w:rsidTr="00C26068">
      <w:trPr>
        <w:trHeight w:val="227"/>
      </w:trPr>
      <w:tc>
        <w:tcPr>
          <w:tcW w:w="4074" w:type="dxa"/>
        </w:tcPr>
        <w:p w14:paraId="0C79EB8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C4DC6D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4C484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9AA6" w14:textId="77777777" w:rsidR="00551344" w:rsidRDefault="00551344" w:rsidP="00A87A54">
      <w:pPr>
        <w:spacing w:after="0" w:line="240" w:lineRule="auto"/>
      </w:pPr>
      <w:r>
        <w:separator/>
      </w:r>
    </w:p>
  </w:footnote>
  <w:footnote w:type="continuationSeparator" w:id="0">
    <w:p w14:paraId="009AD422" w14:textId="77777777" w:rsidR="00551344" w:rsidRDefault="0055134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51344" w14:paraId="0A26058C" w14:textId="77777777" w:rsidTr="00C93EBA">
      <w:trPr>
        <w:trHeight w:val="227"/>
      </w:trPr>
      <w:tc>
        <w:tcPr>
          <w:tcW w:w="5534" w:type="dxa"/>
        </w:tcPr>
        <w:p w14:paraId="4A7012D2" w14:textId="77777777" w:rsidR="00551344" w:rsidRPr="007D73AB" w:rsidRDefault="00551344">
          <w:pPr>
            <w:pStyle w:val="Sidhuvud"/>
          </w:pPr>
        </w:p>
      </w:tc>
      <w:tc>
        <w:tcPr>
          <w:tcW w:w="3170" w:type="dxa"/>
          <w:vAlign w:val="bottom"/>
        </w:tcPr>
        <w:p w14:paraId="488EEE1C" w14:textId="77777777" w:rsidR="00551344" w:rsidRPr="007D73AB" w:rsidRDefault="00551344" w:rsidP="00340DE0">
          <w:pPr>
            <w:pStyle w:val="Sidhuvud"/>
          </w:pPr>
        </w:p>
      </w:tc>
      <w:tc>
        <w:tcPr>
          <w:tcW w:w="1134" w:type="dxa"/>
        </w:tcPr>
        <w:p w14:paraId="2E5190A0" w14:textId="77777777" w:rsidR="00551344" w:rsidRDefault="00551344" w:rsidP="005A703A">
          <w:pPr>
            <w:pStyle w:val="Sidhuvud"/>
          </w:pPr>
        </w:p>
      </w:tc>
    </w:tr>
    <w:tr w:rsidR="00551344" w14:paraId="17B31422" w14:textId="77777777" w:rsidTr="00C93EBA">
      <w:trPr>
        <w:trHeight w:val="1928"/>
      </w:trPr>
      <w:tc>
        <w:tcPr>
          <w:tcW w:w="5534" w:type="dxa"/>
        </w:tcPr>
        <w:p w14:paraId="6FAF80E8" w14:textId="77777777" w:rsidR="00551344" w:rsidRPr="00340DE0" w:rsidRDefault="005513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F986A9" wp14:editId="04AFE44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F13533" w14:textId="77777777" w:rsidR="00551344" w:rsidRPr="00710A6C" w:rsidRDefault="00551344" w:rsidP="00EE3C0F">
          <w:pPr>
            <w:pStyle w:val="Sidhuvud"/>
            <w:rPr>
              <w:b/>
            </w:rPr>
          </w:pPr>
        </w:p>
        <w:p w14:paraId="5292B52D" w14:textId="77777777" w:rsidR="00551344" w:rsidRDefault="00551344" w:rsidP="00EE3C0F">
          <w:pPr>
            <w:pStyle w:val="Sidhuvud"/>
          </w:pPr>
        </w:p>
        <w:p w14:paraId="613D5C68" w14:textId="77777777" w:rsidR="00551344" w:rsidRDefault="00551344" w:rsidP="00EE3C0F">
          <w:pPr>
            <w:pStyle w:val="Sidhuvud"/>
          </w:pPr>
        </w:p>
        <w:p w14:paraId="0A0EF28D" w14:textId="77777777" w:rsidR="00551344" w:rsidRDefault="00551344" w:rsidP="00EE3C0F">
          <w:pPr>
            <w:pStyle w:val="Sidhuvud"/>
          </w:pPr>
        </w:p>
        <w:p w14:paraId="7A6EF241" w14:textId="4E47BA9D" w:rsidR="00551344" w:rsidRDefault="001A694A" w:rsidP="00EE3C0F">
          <w:pPr>
            <w:pStyle w:val="Sidhuvud"/>
          </w:pPr>
          <w:r w:rsidRPr="001A694A">
            <w:t xml:space="preserve">I2019/01548/E </w:t>
          </w:r>
          <w:sdt>
            <w:sdtPr>
              <w:alias w:val="DocNumber"/>
              <w:tag w:val="DocNumber"/>
              <w:id w:val="1726028884"/>
              <w:placeholder>
                <w:docPart w:val="8C90391972FB4513810ADFE757DE3F67"/>
              </w:placeholder>
              <w:showingPlcHdr/>
              <w:dataBinding w:prefixMappings="xmlns:ns0='http://lp/documentinfo/RK' " w:xpath="/ns0:DocumentInfo[1]/ns0:BaseInfo[1]/ns0:DocNumber[1]" w:storeItemID="{04862F0A-ACD1-49AE-A978-3855816B82FB}"/>
              <w:text/>
            </w:sdtPr>
            <w:sdtEndPr/>
            <w:sdtContent>
              <w:r w:rsidR="00551344">
                <w:rPr>
                  <w:rStyle w:val="Platshllartext"/>
                </w:rPr>
                <w:t xml:space="preserve"> </w:t>
              </w:r>
            </w:sdtContent>
          </w:sdt>
        </w:p>
        <w:p w14:paraId="0D509BD5" w14:textId="77777777" w:rsidR="00551344" w:rsidRDefault="00551344" w:rsidP="00EE3C0F">
          <w:pPr>
            <w:pStyle w:val="Sidhuvud"/>
          </w:pPr>
        </w:p>
      </w:tc>
      <w:tc>
        <w:tcPr>
          <w:tcW w:w="1134" w:type="dxa"/>
        </w:tcPr>
        <w:p w14:paraId="6876E35D" w14:textId="77777777" w:rsidR="00551344" w:rsidRDefault="00551344" w:rsidP="0094502D">
          <w:pPr>
            <w:pStyle w:val="Sidhuvud"/>
          </w:pPr>
        </w:p>
        <w:p w14:paraId="33FD4E56" w14:textId="77777777" w:rsidR="00551344" w:rsidRPr="0094502D" w:rsidRDefault="00551344" w:rsidP="00EC71A6">
          <w:pPr>
            <w:pStyle w:val="Sidhuvud"/>
          </w:pPr>
        </w:p>
      </w:tc>
    </w:tr>
    <w:tr w:rsidR="00551344" w14:paraId="1305B424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010E08534C544209AC4427AF45E8DF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C181C7D" w14:textId="77777777" w:rsidR="00EB745E" w:rsidRDefault="00EB745E" w:rsidP="00340DE0">
              <w:pPr>
                <w:pStyle w:val="Sidhuvud"/>
              </w:pPr>
              <w:r>
                <w:t>Infrastrukturdepartementet</w:t>
              </w:r>
            </w:p>
            <w:p w14:paraId="48732A1A" w14:textId="77777777" w:rsidR="00DE7369" w:rsidRDefault="00EB745E" w:rsidP="00340DE0">
              <w:pPr>
                <w:pStyle w:val="Sidhuvud"/>
              </w:pPr>
              <w:r>
                <w:t>Energi- och digitaliseringsministern</w:t>
              </w:r>
            </w:p>
            <w:p w14:paraId="295731D1" w14:textId="77777777" w:rsidR="00DE7369" w:rsidRDefault="00DE7369" w:rsidP="00340DE0">
              <w:pPr>
                <w:pStyle w:val="Sidhuvud"/>
              </w:pPr>
            </w:p>
            <w:p w14:paraId="5409D3D5" w14:textId="7E5D4327" w:rsidR="00551344" w:rsidRPr="00340DE0" w:rsidRDefault="0055134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724EF23B1C740079C34336DCF1435A2"/>
          </w:placeholder>
          <w:dataBinding w:prefixMappings="xmlns:ns0='http://lp/documentinfo/RK' " w:xpath="/ns0:DocumentInfo[1]/ns0:BaseInfo[1]/ns0:Recipient[1]" w:storeItemID="{04862F0A-ACD1-49AE-A978-3855816B82FB}"/>
          <w:text w:multiLine="1"/>
        </w:sdtPr>
        <w:sdtEndPr/>
        <w:sdtContent>
          <w:tc>
            <w:tcPr>
              <w:tcW w:w="3170" w:type="dxa"/>
            </w:tcPr>
            <w:p w14:paraId="181065DA" w14:textId="77777777" w:rsidR="00551344" w:rsidRDefault="005513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8201D02" w14:textId="77777777" w:rsidR="00551344" w:rsidRDefault="00551344" w:rsidP="003E6020">
          <w:pPr>
            <w:pStyle w:val="Sidhuvud"/>
          </w:pPr>
        </w:p>
      </w:tc>
    </w:tr>
  </w:tbl>
  <w:p w14:paraId="5CDC777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4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33A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5F13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41B9"/>
    <w:rsid w:val="00196C02"/>
    <w:rsid w:val="00197A8A"/>
    <w:rsid w:val="001A1B33"/>
    <w:rsid w:val="001A2A61"/>
    <w:rsid w:val="001A694A"/>
    <w:rsid w:val="001B4824"/>
    <w:rsid w:val="001C1C7D"/>
    <w:rsid w:val="001C2458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10A"/>
    <w:rsid w:val="00227E43"/>
    <w:rsid w:val="002315F5"/>
    <w:rsid w:val="00232EC3"/>
    <w:rsid w:val="00233D52"/>
    <w:rsid w:val="00237147"/>
    <w:rsid w:val="00242AD1"/>
    <w:rsid w:val="0024412C"/>
    <w:rsid w:val="002550C0"/>
    <w:rsid w:val="00260D2D"/>
    <w:rsid w:val="00261975"/>
    <w:rsid w:val="00264503"/>
    <w:rsid w:val="00271D00"/>
    <w:rsid w:val="00273F8A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7B2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5D9F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344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17E0"/>
    <w:rsid w:val="00595EDE"/>
    <w:rsid w:val="00596E2B"/>
    <w:rsid w:val="005A0CBA"/>
    <w:rsid w:val="005A2022"/>
    <w:rsid w:val="005A3272"/>
    <w:rsid w:val="005A3471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16C3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A89"/>
    <w:rsid w:val="00685C94"/>
    <w:rsid w:val="00686315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0810"/>
    <w:rsid w:val="00743E09"/>
    <w:rsid w:val="00744FCC"/>
    <w:rsid w:val="00747B9C"/>
    <w:rsid w:val="00750C93"/>
    <w:rsid w:val="0075240C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359F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3B0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9CA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02F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26C52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343"/>
    <w:rsid w:val="00B815FC"/>
    <w:rsid w:val="00B81623"/>
    <w:rsid w:val="00B82A05"/>
    <w:rsid w:val="00B84409"/>
    <w:rsid w:val="00B84E2D"/>
    <w:rsid w:val="00B927C9"/>
    <w:rsid w:val="00B96EFA"/>
    <w:rsid w:val="00B97CCF"/>
    <w:rsid w:val="00BA45F0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32B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0DD7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69"/>
    <w:rsid w:val="00DE73D2"/>
    <w:rsid w:val="00DF0EA8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45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200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3D1"/>
    <w:rsid w:val="00F6751E"/>
    <w:rsid w:val="00F70848"/>
    <w:rsid w:val="00F73A60"/>
    <w:rsid w:val="00F8015D"/>
    <w:rsid w:val="00F829C7"/>
    <w:rsid w:val="00F834AA"/>
    <w:rsid w:val="00F848D6"/>
    <w:rsid w:val="00F859AE"/>
    <w:rsid w:val="00F86B4B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CA6FA12"/>
  <w15:docId w15:val="{2CE7C2F2-1BC9-48AF-848B-DFD4ACB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15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90391972FB4513810ADFE757DE3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C3CEBB-F7AD-452F-8D46-BBC54F1DEB54}"/>
      </w:docPartPr>
      <w:docPartBody>
        <w:p w:rsidR="00AB4AC2" w:rsidRDefault="00713693" w:rsidP="00713693">
          <w:pPr>
            <w:pStyle w:val="8C90391972FB4513810ADFE757DE3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10E08534C544209AC4427AF45E8D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4AA48-C4E0-4D45-9EB3-F93DB1BC02A1}"/>
      </w:docPartPr>
      <w:docPartBody>
        <w:p w:rsidR="00AB4AC2" w:rsidRDefault="00713693" w:rsidP="00713693">
          <w:pPr>
            <w:pStyle w:val="7010E08534C544209AC4427AF45E8D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24EF23B1C740079C34336DCF1435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E3C40-E23B-41E2-9B56-AB69B731700A}"/>
      </w:docPartPr>
      <w:docPartBody>
        <w:p w:rsidR="00AB4AC2" w:rsidRDefault="00713693" w:rsidP="00713693">
          <w:pPr>
            <w:pStyle w:val="E724EF23B1C740079C34336DCF1435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7133B5531E4F63982637A2F1787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2536B-DAC1-4FD6-B1B8-A2E2FD75EA5F}"/>
      </w:docPartPr>
      <w:docPartBody>
        <w:p w:rsidR="00000000" w:rsidRDefault="00641F81" w:rsidP="00641F81">
          <w:pPr>
            <w:pStyle w:val="7B7133B5531E4F63982637A2F1787B0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93"/>
    <w:rsid w:val="00641F81"/>
    <w:rsid w:val="00713693"/>
    <w:rsid w:val="00A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9C12B92C5C04847A10C9C49C638B526">
    <w:name w:val="D9C12B92C5C04847A10C9C49C638B526"/>
    <w:rsid w:val="00713693"/>
  </w:style>
  <w:style w:type="character" w:styleId="Platshllartext">
    <w:name w:val="Placeholder Text"/>
    <w:basedOn w:val="Standardstycketeckensnitt"/>
    <w:uiPriority w:val="99"/>
    <w:semiHidden/>
    <w:rsid w:val="00641F81"/>
  </w:style>
  <w:style w:type="paragraph" w:customStyle="1" w:styleId="125519B432674696890576EEC63EEFE9">
    <w:name w:val="125519B432674696890576EEC63EEFE9"/>
    <w:rsid w:val="00713693"/>
  </w:style>
  <w:style w:type="paragraph" w:customStyle="1" w:styleId="DDA2648021B94930973F2814E170DCF5">
    <w:name w:val="DDA2648021B94930973F2814E170DCF5"/>
    <w:rsid w:val="00713693"/>
  </w:style>
  <w:style w:type="paragraph" w:customStyle="1" w:styleId="39EAA073C0E44846A72C6CAB0B3959BF">
    <w:name w:val="39EAA073C0E44846A72C6CAB0B3959BF"/>
    <w:rsid w:val="00713693"/>
  </w:style>
  <w:style w:type="paragraph" w:customStyle="1" w:styleId="14F7FB1E090645DF851F51C556D57466">
    <w:name w:val="14F7FB1E090645DF851F51C556D57466"/>
    <w:rsid w:val="00713693"/>
  </w:style>
  <w:style w:type="paragraph" w:customStyle="1" w:styleId="8C90391972FB4513810ADFE757DE3F67">
    <w:name w:val="8C90391972FB4513810ADFE757DE3F67"/>
    <w:rsid w:val="00713693"/>
  </w:style>
  <w:style w:type="paragraph" w:customStyle="1" w:styleId="66B8EABD818A4E7C8F5FCEF0B6ECBDC8">
    <w:name w:val="66B8EABD818A4E7C8F5FCEF0B6ECBDC8"/>
    <w:rsid w:val="00713693"/>
  </w:style>
  <w:style w:type="paragraph" w:customStyle="1" w:styleId="3B1C0934A1474052BF835080C5FF9749">
    <w:name w:val="3B1C0934A1474052BF835080C5FF9749"/>
    <w:rsid w:val="00713693"/>
  </w:style>
  <w:style w:type="paragraph" w:customStyle="1" w:styleId="DD72CB37DD754FF5ADEF02352ECF5D93">
    <w:name w:val="DD72CB37DD754FF5ADEF02352ECF5D93"/>
    <w:rsid w:val="00713693"/>
  </w:style>
  <w:style w:type="paragraph" w:customStyle="1" w:styleId="7010E08534C544209AC4427AF45E8DF7">
    <w:name w:val="7010E08534C544209AC4427AF45E8DF7"/>
    <w:rsid w:val="00713693"/>
  </w:style>
  <w:style w:type="paragraph" w:customStyle="1" w:styleId="E724EF23B1C740079C34336DCF1435A2">
    <w:name w:val="E724EF23B1C740079C34336DCF1435A2"/>
    <w:rsid w:val="00713693"/>
  </w:style>
  <w:style w:type="paragraph" w:customStyle="1" w:styleId="339C7AABFEA840179E66A621973B6FC7">
    <w:name w:val="339C7AABFEA840179E66A621973B6FC7"/>
    <w:rsid w:val="00713693"/>
  </w:style>
  <w:style w:type="paragraph" w:customStyle="1" w:styleId="A8AD615B03AF40EFBDBFDC66C4227391">
    <w:name w:val="A8AD615B03AF40EFBDBFDC66C4227391"/>
    <w:rsid w:val="00713693"/>
  </w:style>
  <w:style w:type="paragraph" w:customStyle="1" w:styleId="D147E0BA6A494E7880E141CA0C66B823">
    <w:name w:val="D147E0BA6A494E7880E141CA0C66B823"/>
    <w:rsid w:val="00713693"/>
  </w:style>
  <w:style w:type="paragraph" w:customStyle="1" w:styleId="B809BB3EE2E3414893364D13E0D8377F">
    <w:name w:val="B809BB3EE2E3414893364D13E0D8377F"/>
    <w:rsid w:val="00713693"/>
  </w:style>
  <w:style w:type="paragraph" w:customStyle="1" w:styleId="7B7133B5531E4F63982637A2F1787B02">
    <w:name w:val="7B7133B5531E4F63982637A2F1787B02"/>
    <w:rsid w:val="0064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2019-05-21T00:00:00</HeaderDate>
    <Office/>
    <Dnr>2019/01548/E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067052e9-8420-4efb-ab17-4f1af057ec72</RD_Svarsid>
  </documentManagement>
</p:properties>
</file>

<file path=customXml/itemProps1.xml><?xml version="1.0" encoding="utf-8"?>
<ds:datastoreItem xmlns:ds="http://schemas.openxmlformats.org/officeDocument/2006/customXml" ds:itemID="{77A646C3-7A27-46DA-A359-BB379DE22F21}"/>
</file>

<file path=customXml/itemProps2.xml><?xml version="1.0" encoding="utf-8"?>
<ds:datastoreItem xmlns:ds="http://schemas.openxmlformats.org/officeDocument/2006/customXml" ds:itemID="{F78FC304-1789-47DA-BD35-3F7A88C2D9EF}"/>
</file>

<file path=customXml/itemProps3.xml><?xml version="1.0" encoding="utf-8"?>
<ds:datastoreItem xmlns:ds="http://schemas.openxmlformats.org/officeDocument/2006/customXml" ds:itemID="{247385AE-8381-460D-8C83-1B8ECF57FE38}"/>
</file>

<file path=customXml/itemProps4.xml><?xml version="1.0" encoding="utf-8"?>
<ds:datastoreItem xmlns:ds="http://schemas.openxmlformats.org/officeDocument/2006/customXml" ds:itemID="{04862F0A-ACD1-49AE-A978-3855816B82FB}"/>
</file>

<file path=customXml/itemProps5.xml><?xml version="1.0" encoding="utf-8"?>
<ds:datastoreItem xmlns:ds="http://schemas.openxmlformats.org/officeDocument/2006/customXml" ds:itemID="{AFA2F79E-2323-4F47-BDF0-6B66E4C3755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Kinning</dc:creator>
  <cp:keywords/>
  <dc:description/>
  <cp:lastModifiedBy>Lina Kinning</cp:lastModifiedBy>
  <cp:revision>7</cp:revision>
  <dcterms:created xsi:type="dcterms:W3CDTF">2019-05-17T08:01:00Z</dcterms:created>
  <dcterms:modified xsi:type="dcterms:W3CDTF">2019-05-21T11:04:00Z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