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ECA4" w14:textId="12391CA3" w:rsidR="004516F4" w:rsidRPr="00111317" w:rsidRDefault="004516F4" w:rsidP="00111317">
      <w:pPr>
        <w:pStyle w:val="Rubrik1utannumrering"/>
        <w:rPr>
          <w:color w:val="000000"/>
          <w:sz w:val="26"/>
          <w:szCs w:val="26"/>
        </w:rPr>
      </w:pPr>
      <w:r w:rsidRPr="00111317">
        <w:rPr>
          <w:color w:val="000000"/>
          <w:sz w:val="26"/>
          <w:szCs w:val="26"/>
        </w:rPr>
        <w:t xml:space="preserve">Svar på fråga </w:t>
      </w:r>
      <w:r w:rsidRPr="00111317">
        <w:rPr>
          <w:sz w:val="26"/>
          <w:szCs w:val="26"/>
        </w:rPr>
        <w:t>2018/19:508</w:t>
      </w:r>
      <w:r w:rsidRPr="00111317">
        <w:rPr>
          <w:color w:val="000000"/>
          <w:sz w:val="26"/>
          <w:szCs w:val="26"/>
        </w:rPr>
        <w:t xml:space="preserve"> av Runar Filper (SD) </w:t>
      </w:r>
      <w:r w:rsidR="00111317" w:rsidRPr="00111317">
        <w:rPr>
          <w:color w:val="000000"/>
          <w:sz w:val="26"/>
          <w:szCs w:val="26"/>
        </w:rPr>
        <w:br/>
      </w:r>
      <w:bookmarkStart w:id="0" w:name="_GoBack"/>
      <w:r w:rsidRPr="00111317">
        <w:rPr>
          <w:sz w:val="26"/>
          <w:szCs w:val="26"/>
        </w:rPr>
        <w:t>Organisationskraven för miljöorganisationers talerätt</w:t>
      </w:r>
    </w:p>
    <w:bookmarkEnd w:id="0"/>
    <w:p w14:paraId="01CC39E8" w14:textId="74093C8E" w:rsidR="004516F4" w:rsidRPr="004516F4" w:rsidRDefault="00111317" w:rsidP="00573E7A">
      <w:pPr>
        <w:pStyle w:val="Brdtext"/>
      </w:pPr>
      <w:r>
        <w:rPr>
          <w:color w:val="000000"/>
        </w:rPr>
        <w:br/>
      </w:r>
      <w:r w:rsidR="004516F4" w:rsidRPr="004516F4">
        <w:rPr>
          <w:color w:val="000000"/>
        </w:rPr>
        <w:t xml:space="preserve">Runar Filper har frågat mig </w:t>
      </w:r>
      <w:r w:rsidR="004516F4" w:rsidRPr="004516F4">
        <w:t>om jag tänker se över och utreda konse</w:t>
      </w:r>
      <w:r w:rsidR="00317900">
        <w:softHyphen/>
      </w:r>
      <w:r w:rsidR="004516F4" w:rsidRPr="004516F4">
        <w:t xml:space="preserve">kvenserna av </w:t>
      </w:r>
      <w:r w:rsidR="00573E7A">
        <w:t xml:space="preserve">lagstiftningen om </w:t>
      </w:r>
      <w:r w:rsidR="004516F4" w:rsidRPr="004516F4">
        <w:t xml:space="preserve">miljöorganisationers talerätt </w:t>
      </w:r>
      <w:r w:rsidR="00573E7A">
        <w:t xml:space="preserve">enligt </w:t>
      </w:r>
      <w:r w:rsidR="004516F4" w:rsidRPr="004516F4">
        <w:t>miljö</w:t>
      </w:r>
      <w:r w:rsidR="00317900">
        <w:softHyphen/>
      </w:r>
      <w:r w:rsidR="004516F4" w:rsidRPr="004516F4">
        <w:t>balken och återkomma med förslag om hur organisationskraven, lagstift</w:t>
      </w:r>
      <w:r w:rsidR="00317900">
        <w:softHyphen/>
        <w:t>-</w:t>
      </w:r>
      <w:r w:rsidR="00317900">
        <w:br/>
      </w:r>
      <w:r w:rsidR="004516F4" w:rsidRPr="004516F4">
        <w:t>ning och tillämpning kan förbättras</w:t>
      </w:r>
      <w:r w:rsidR="00CF4F57">
        <w:t>.</w:t>
      </w:r>
    </w:p>
    <w:p w14:paraId="12D62318" w14:textId="2FE99771" w:rsidR="00CD1969" w:rsidRDefault="00CD1969" w:rsidP="00CD1969">
      <w:pPr>
        <w:pStyle w:val="Brdtext"/>
      </w:pPr>
      <w:r>
        <w:t>Sverige är sedan 2005 part till konventionen om tillgång till information, allmänhetens deltagande i beslutsprocesser och tillgång till rättslig pröv</w:t>
      </w:r>
      <w:r>
        <w:softHyphen/>
        <w:t xml:space="preserve">ning </w:t>
      </w:r>
      <w:r w:rsidR="00317900">
        <w:br/>
      </w:r>
      <w:r>
        <w:t xml:space="preserve">i miljöfrågor, den s.k. Århuskonventionen. Konventionen är också en del </w:t>
      </w:r>
      <w:r w:rsidR="00317900">
        <w:br/>
      </w:r>
      <w:r>
        <w:t xml:space="preserve">av EU:s rättsordning. </w:t>
      </w:r>
    </w:p>
    <w:p w14:paraId="3C0D10D6" w14:textId="5A9B4644" w:rsidR="00CD1969" w:rsidRDefault="00CD1969" w:rsidP="00CD1969">
      <w:pPr>
        <w:pStyle w:val="Brdtext"/>
      </w:pPr>
      <w:r w:rsidRPr="00CD1969">
        <w:t xml:space="preserve">Syftet med konventionen är att ge var och en möjlighet att bidra till att skydda nuvarande och framtida generationers rätt att leva i en god och hälsosam miljö. Konventionen innehåller </w:t>
      </w:r>
      <w:r>
        <w:t>bl.a.</w:t>
      </w:r>
      <w:r w:rsidRPr="00CD1969">
        <w:t xml:space="preserve"> bestämmelser som ger den berörda allmänheten tillgång till rättslig prövning i miljöfrågor. Sverige är skyldig att </w:t>
      </w:r>
      <w:r w:rsidR="00CF4F57">
        <w:t>följa konventionen</w:t>
      </w:r>
      <w:r w:rsidRPr="00CD1969">
        <w:t>.</w:t>
      </w:r>
    </w:p>
    <w:p w14:paraId="5D37B987" w14:textId="6D0E74C4" w:rsidR="004516F4" w:rsidRDefault="004516F4" w:rsidP="00573E7A">
      <w:pPr>
        <w:pStyle w:val="Brdtext"/>
      </w:pPr>
      <w:r>
        <w:t xml:space="preserve">Myndigheter och domstolar </w:t>
      </w:r>
      <w:r w:rsidR="00775EBF">
        <w:t xml:space="preserve">avgör i varje enskilt fall </w:t>
      </w:r>
      <w:r w:rsidR="00A755D6">
        <w:t>om</w:t>
      </w:r>
      <w:r>
        <w:t xml:space="preserve"> ett överklagande </w:t>
      </w:r>
      <w:r w:rsidR="00317900">
        <w:br/>
      </w:r>
      <w:r>
        <w:t>ska tas upp till prövning. Den praxis som utbildats i svenska dom</w:t>
      </w:r>
      <w:r w:rsidR="00A755D6">
        <w:t xml:space="preserve">stolar </w:t>
      </w:r>
      <w:r w:rsidR="00CD1969">
        <w:t>när det gäller de</w:t>
      </w:r>
      <w:r>
        <w:t xml:space="preserve"> krav som uppställs på miljöorganisationer är en följd av EU-domstolens praxis och syftar till att garantera miljöorganisationer rätt till överprövning i enlighet med Århuskonventionen. Regeringen avser inte </w:t>
      </w:r>
      <w:r w:rsidR="000C422D">
        <w:t>nu</w:t>
      </w:r>
      <w:r w:rsidR="00211A69">
        <w:t xml:space="preserve"> </w:t>
      </w:r>
      <w:r w:rsidR="00211A69" w:rsidRPr="004516F4">
        <w:t xml:space="preserve">se över </w:t>
      </w:r>
      <w:r w:rsidR="00211A69">
        <w:t xml:space="preserve">lagstiftningen om </w:t>
      </w:r>
      <w:r w:rsidR="00211A69" w:rsidRPr="004516F4">
        <w:t xml:space="preserve">miljöorganisationers </w:t>
      </w:r>
      <w:r w:rsidR="004D7E63">
        <w:t>klagorätt</w:t>
      </w:r>
      <w:r w:rsidR="00CD1969">
        <w:t>.</w:t>
      </w:r>
    </w:p>
    <w:p w14:paraId="5D053DEE" w14:textId="2BF6189B" w:rsidR="00B31BFB" w:rsidRPr="006273E4" w:rsidRDefault="00CD1969" w:rsidP="00573E7A">
      <w:pPr>
        <w:pStyle w:val="Brdtext"/>
      </w:pPr>
      <w:r w:rsidRPr="001A37E6">
        <w:rPr>
          <w:color w:val="000000"/>
        </w:rPr>
        <w:t>Stockholm den 17</w:t>
      </w:r>
      <w:r w:rsidR="004516F4" w:rsidRPr="001A37E6">
        <w:rPr>
          <w:color w:val="000000"/>
        </w:rPr>
        <w:t xml:space="preserve"> april 2019</w:t>
      </w:r>
      <w:r w:rsidR="00111317">
        <w:rPr>
          <w:color w:val="000000"/>
        </w:rPr>
        <w:br/>
      </w:r>
      <w:r w:rsidR="00111317">
        <w:rPr>
          <w:color w:val="000000"/>
        </w:rPr>
        <w:br/>
      </w:r>
      <w:r w:rsidR="00111317">
        <w:rPr>
          <w:color w:val="000000"/>
        </w:rPr>
        <w:br/>
      </w:r>
      <w:r w:rsidR="004516F4" w:rsidRPr="001A37E6">
        <w:rPr>
          <w:color w:val="000000"/>
        </w:rPr>
        <w:t>Isabella Lövin</w:t>
      </w:r>
    </w:p>
    <w:sectPr w:rsidR="00B31BFB" w:rsidRPr="006273E4" w:rsidSect="00111317">
      <w:footerReference w:type="default" r:id="rId14"/>
      <w:headerReference w:type="first" r:id="rId15"/>
      <w:footerReference w:type="first" r:id="rId16"/>
      <w:pgSz w:w="11906" w:h="16838" w:code="9"/>
      <w:pgMar w:top="2041" w:right="1985" w:bottom="184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0A7BE" w14:textId="77777777" w:rsidR="00573E7A" w:rsidRDefault="00573E7A" w:rsidP="00A87A54">
      <w:pPr>
        <w:spacing w:after="0" w:line="240" w:lineRule="auto"/>
      </w:pPr>
      <w:r>
        <w:separator/>
      </w:r>
    </w:p>
  </w:endnote>
  <w:endnote w:type="continuationSeparator" w:id="0">
    <w:p w14:paraId="3B3A11DC" w14:textId="77777777" w:rsidR="00573E7A" w:rsidRDefault="00573E7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73E7A" w:rsidRPr="00347E11" w14:paraId="784236C7" w14:textId="77777777" w:rsidTr="00573E7A">
      <w:trPr>
        <w:trHeight w:val="227"/>
        <w:jc w:val="right"/>
      </w:trPr>
      <w:tc>
        <w:tcPr>
          <w:tcW w:w="708" w:type="dxa"/>
          <w:vAlign w:val="bottom"/>
        </w:tcPr>
        <w:p w14:paraId="19C01068" w14:textId="423735E2" w:rsidR="00573E7A" w:rsidRPr="00B62610" w:rsidRDefault="00573E7A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1131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1131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73E7A" w:rsidRPr="00347E11" w14:paraId="68FD149D" w14:textId="77777777" w:rsidTr="00573E7A">
      <w:trPr>
        <w:trHeight w:val="850"/>
        <w:jc w:val="right"/>
      </w:trPr>
      <w:tc>
        <w:tcPr>
          <w:tcW w:w="708" w:type="dxa"/>
          <w:vAlign w:val="bottom"/>
        </w:tcPr>
        <w:p w14:paraId="1F3C57B2" w14:textId="77777777" w:rsidR="00573E7A" w:rsidRPr="00347E11" w:rsidRDefault="00573E7A" w:rsidP="005606BC">
          <w:pPr>
            <w:pStyle w:val="Sidfot"/>
            <w:spacing w:line="276" w:lineRule="auto"/>
            <w:jc w:val="right"/>
          </w:pPr>
        </w:p>
      </w:tc>
    </w:tr>
  </w:tbl>
  <w:p w14:paraId="500CB9C7" w14:textId="77777777" w:rsidR="00573E7A" w:rsidRPr="005606BC" w:rsidRDefault="00573E7A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573E7A" w:rsidRPr="00347E11" w14:paraId="3ED9EFC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EA72F9A" w14:textId="77777777" w:rsidR="00573E7A" w:rsidRPr="00347E11" w:rsidRDefault="00573E7A" w:rsidP="00347E11">
          <w:pPr>
            <w:pStyle w:val="Sidfot"/>
            <w:rPr>
              <w:sz w:val="8"/>
            </w:rPr>
          </w:pPr>
        </w:p>
      </w:tc>
    </w:tr>
    <w:tr w:rsidR="00573E7A" w:rsidRPr="00EE3C0F" w14:paraId="060C2980" w14:textId="77777777" w:rsidTr="00C26068">
      <w:trPr>
        <w:trHeight w:val="227"/>
      </w:trPr>
      <w:tc>
        <w:tcPr>
          <w:tcW w:w="4074" w:type="dxa"/>
        </w:tcPr>
        <w:p w14:paraId="49D06E0C" w14:textId="77777777" w:rsidR="00573E7A" w:rsidRPr="00F53AEA" w:rsidRDefault="00573E7A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C1AAA82" w14:textId="77777777" w:rsidR="00573E7A" w:rsidRPr="00F53AEA" w:rsidRDefault="00573E7A" w:rsidP="00F53AEA">
          <w:pPr>
            <w:pStyle w:val="Sidfot"/>
            <w:spacing w:line="276" w:lineRule="auto"/>
          </w:pPr>
        </w:p>
      </w:tc>
    </w:tr>
  </w:tbl>
  <w:p w14:paraId="1BA0D909" w14:textId="77777777" w:rsidR="00573E7A" w:rsidRPr="00EE3C0F" w:rsidRDefault="00573E7A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5F2A" w14:textId="77777777" w:rsidR="00573E7A" w:rsidRDefault="00573E7A" w:rsidP="00A87A54">
      <w:pPr>
        <w:spacing w:after="0" w:line="240" w:lineRule="auto"/>
      </w:pPr>
      <w:r>
        <w:separator/>
      </w:r>
    </w:p>
  </w:footnote>
  <w:footnote w:type="continuationSeparator" w:id="0">
    <w:p w14:paraId="4D54DE4C" w14:textId="77777777" w:rsidR="00573E7A" w:rsidRDefault="00573E7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73E7A" w14:paraId="19D80347" w14:textId="77777777" w:rsidTr="00C93EBA">
      <w:trPr>
        <w:trHeight w:val="227"/>
      </w:trPr>
      <w:tc>
        <w:tcPr>
          <w:tcW w:w="5534" w:type="dxa"/>
        </w:tcPr>
        <w:p w14:paraId="1758C83F" w14:textId="77777777" w:rsidR="00573E7A" w:rsidRPr="007D73AB" w:rsidRDefault="00573E7A">
          <w:pPr>
            <w:pStyle w:val="Sidhuvud"/>
          </w:pPr>
        </w:p>
      </w:tc>
      <w:tc>
        <w:tcPr>
          <w:tcW w:w="3170" w:type="dxa"/>
          <w:vAlign w:val="bottom"/>
        </w:tcPr>
        <w:p w14:paraId="4406DC8C" w14:textId="77777777" w:rsidR="00573E7A" w:rsidRPr="007D73AB" w:rsidRDefault="00573E7A" w:rsidP="00340DE0">
          <w:pPr>
            <w:pStyle w:val="Sidhuvud"/>
          </w:pPr>
        </w:p>
      </w:tc>
      <w:tc>
        <w:tcPr>
          <w:tcW w:w="1134" w:type="dxa"/>
        </w:tcPr>
        <w:p w14:paraId="5647C186" w14:textId="77777777" w:rsidR="00573E7A" w:rsidRDefault="00573E7A" w:rsidP="00573E7A">
          <w:pPr>
            <w:pStyle w:val="Sidhuvud"/>
          </w:pPr>
        </w:p>
      </w:tc>
    </w:tr>
    <w:tr w:rsidR="00573E7A" w14:paraId="3D57CFF3" w14:textId="77777777" w:rsidTr="00C93EBA">
      <w:trPr>
        <w:trHeight w:val="1928"/>
      </w:trPr>
      <w:tc>
        <w:tcPr>
          <w:tcW w:w="5534" w:type="dxa"/>
        </w:tcPr>
        <w:p w14:paraId="0F028D38" w14:textId="77777777" w:rsidR="00573E7A" w:rsidRPr="00340DE0" w:rsidRDefault="00573E7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EA9EF59" wp14:editId="685016BA">
                <wp:extent cx="1743633" cy="505162"/>
                <wp:effectExtent l="0" t="0" r="0" b="9525"/>
                <wp:docPr id="3" name="Bildobjekt 3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FF04953" w14:textId="77777777" w:rsidR="00573E7A" w:rsidRPr="00710A6C" w:rsidRDefault="00573E7A" w:rsidP="00EE3C0F">
          <w:pPr>
            <w:pStyle w:val="Sidhuvud"/>
            <w:rPr>
              <w:b/>
            </w:rPr>
          </w:pPr>
        </w:p>
        <w:p w14:paraId="7039E6E4" w14:textId="77777777" w:rsidR="00573E7A" w:rsidRDefault="00573E7A" w:rsidP="00EE3C0F">
          <w:pPr>
            <w:pStyle w:val="Sidhuvud"/>
          </w:pPr>
        </w:p>
        <w:p w14:paraId="785BAED6" w14:textId="77777777" w:rsidR="00573E7A" w:rsidRDefault="00573E7A" w:rsidP="00EE3C0F">
          <w:pPr>
            <w:pStyle w:val="Sidhuvud"/>
          </w:pPr>
        </w:p>
        <w:p w14:paraId="704F4B3D" w14:textId="77777777" w:rsidR="00573E7A" w:rsidRDefault="00573E7A" w:rsidP="00EE3C0F">
          <w:pPr>
            <w:pStyle w:val="Sidhuvud"/>
          </w:pPr>
        </w:p>
        <w:p w14:paraId="2D065AF9" w14:textId="47D0467A" w:rsidR="00573E7A" w:rsidRDefault="00111317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51F4B8B885EE4DE89D7C9D0EB66B3458"/>
              </w:placeholder>
              <w:dataBinding w:prefixMappings="xmlns:ns0='http://lp/documentinfo/RK' " w:xpath="/ns0:DocumentInfo[1]/ns0:BaseInfo[1]/ns0:Dnr[1]" w:storeItemID="{0CBA105A-B6F0-4232-9DDD-50F083F8CCA5}"/>
              <w:text/>
            </w:sdtPr>
            <w:sdtEndPr/>
            <w:sdtContent>
              <w:r w:rsidR="00573E7A">
                <w:t>M2019/</w:t>
              </w:r>
            </w:sdtContent>
          </w:sdt>
          <w:r w:rsidR="00317900">
            <w:t>00886/Me</w:t>
          </w:r>
        </w:p>
        <w:sdt>
          <w:sdtPr>
            <w:alias w:val="DocNumber"/>
            <w:tag w:val="DocNumber"/>
            <w:id w:val="1726028884"/>
            <w:placeholder>
              <w:docPart w:val="E1C6BD08B00043A29454FA6CC451BA72"/>
            </w:placeholder>
            <w:showingPlcHdr/>
            <w:dataBinding w:prefixMappings="xmlns:ns0='http://lp/documentinfo/RK' " w:xpath="/ns0:DocumentInfo[1]/ns0:BaseInfo[1]/ns0:DocNumber[1]" w:storeItemID="{0CBA105A-B6F0-4232-9DDD-50F083F8CCA5}"/>
            <w:text/>
          </w:sdtPr>
          <w:sdtEndPr/>
          <w:sdtContent>
            <w:p w14:paraId="67DCC704" w14:textId="77777777" w:rsidR="00573E7A" w:rsidRDefault="00573E7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BCBC603" w14:textId="77777777" w:rsidR="00573E7A" w:rsidRDefault="00573E7A" w:rsidP="00EE3C0F">
          <w:pPr>
            <w:pStyle w:val="Sidhuvud"/>
          </w:pPr>
        </w:p>
      </w:tc>
      <w:tc>
        <w:tcPr>
          <w:tcW w:w="1134" w:type="dxa"/>
        </w:tcPr>
        <w:p w14:paraId="73782798" w14:textId="77777777" w:rsidR="00573E7A" w:rsidRDefault="00573E7A" w:rsidP="0094502D">
          <w:pPr>
            <w:pStyle w:val="Sidhuvud"/>
          </w:pPr>
        </w:p>
        <w:p w14:paraId="6393EF7F" w14:textId="77777777" w:rsidR="00573E7A" w:rsidRPr="0094502D" w:rsidRDefault="00573E7A" w:rsidP="00EC71A6">
          <w:pPr>
            <w:pStyle w:val="Sidhuvud"/>
          </w:pPr>
        </w:p>
      </w:tc>
    </w:tr>
    <w:tr w:rsidR="00573E7A" w14:paraId="5D316182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6CD17DEF" w14:textId="15BE6569" w:rsidR="00573E7A" w:rsidRPr="00340DE0" w:rsidRDefault="00111317" w:rsidP="00340DE0">
          <w:pPr>
            <w:pStyle w:val="Sidhuvud"/>
          </w:pPr>
          <w:r w:rsidRPr="00111317">
            <w:rPr>
              <w:b/>
            </w:rPr>
            <w:t>Miljödepartementet</w:t>
          </w:r>
          <w:r>
            <w:br/>
            <w:t>Miljö- och klimatministern samt vice statsministern</w:t>
          </w:r>
        </w:p>
      </w:tc>
      <w:sdt>
        <w:sdtPr>
          <w:alias w:val="Recipient"/>
          <w:tag w:val="ccRKShow_Recipient"/>
          <w:id w:val="-28344517"/>
          <w:placeholder>
            <w:docPart w:val="26F40DBA705A49078D8BA180F7D280D6"/>
          </w:placeholder>
          <w:dataBinding w:prefixMappings="xmlns:ns0='http://lp/documentinfo/RK' " w:xpath="/ns0:DocumentInfo[1]/ns0:BaseInfo[1]/ns0:Recipient[1]" w:storeItemID="{0CBA105A-B6F0-4232-9DDD-50F083F8CCA5}"/>
          <w:text w:multiLine="1"/>
        </w:sdtPr>
        <w:sdtEndPr/>
        <w:sdtContent>
          <w:tc>
            <w:tcPr>
              <w:tcW w:w="3170" w:type="dxa"/>
            </w:tcPr>
            <w:p w14:paraId="3BD91FCD" w14:textId="77777777" w:rsidR="00573E7A" w:rsidRDefault="00573E7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3A5DD8F" w14:textId="77777777" w:rsidR="00573E7A" w:rsidRDefault="00573E7A" w:rsidP="003E6020">
          <w:pPr>
            <w:pStyle w:val="Sidhuvud"/>
          </w:pPr>
        </w:p>
      </w:tc>
    </w:tr>
  </w:tbl>
  <w:p w14:paraId="4A7698A9" w14:textId="77777777" w:rsidR="00573E7A" w:rsidRDefault="00573E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F4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0519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422D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1317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358D"/>
    <w:rsid w:val="00134837"/>
    <w:rsid w:val="00135111"/>
    <w:rsid w:val="00141C4B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A37E6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A69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900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16F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D7E63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3412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3E7A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B7536"/>
    <w:rsid w:val="005B7B3D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2360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A436B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5EBF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07E66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C68A9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5D6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1D7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969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57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9C7BE1"/>
  <w15:docId w15:val="{84908D3D-7D0E-461D-BB81-89BE039F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F4B8B885EE4DE89D7C9D0EB66B3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121B90-FB3D-4809-A99F-818F8EFAE18C}"/>
      </w:docPartPr>
      <w:docPartBody>
        <w:p w:rsidR="00E7178F" w:rsidRDefault="00461CE9" w:rsidP="00461CE9">
          <w:pPr>
            <w:pStyle w:val="51F4B8B885EE4DE89D7C9D0EB66B34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C6BD08B00043A29454FA6CC451B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D47A7A-6DAB-4BB2-B6EA-8ECBDD72BAC9}"/>
      </w:docPartPr>
      <w:docPartBody>
        <w:p w:rsidR="00E7178F" w:rsidRDefault="00461CE9" w:rsidP="00461CE9">
          <w:pPr>
            <w:pStyle w:val="E1C6BD08B00043A29454FA6CC451BA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F40DBA705A49078D8BA180F7D28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338A4-D809-4F16-B82E-A8D98B8FD33C}"/>
      </w:docPartPr>
      <w:docPartBody>
        <w:p w:rsidR="00E7178F" w:rsidRDefault="00461CE9" w:rsidP="00461CE9">
          <w:pPr>
            <w:pStyle w:val="26F40DBA705A49078D8BA180F7D280D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E9"/>
    <w:rsid w:val="00461CE9"/>
    <w:rsid w:val="00E7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150E5733DD14F01B093549CC615E2FA">
    <w:name w:val="C150E5733DD14F01B093549CC615E2FA"/>
    <w:rsid w:val="00461CE9"/>
  </w:style>
  <w:style w:type="character" w:styleId="Platshllartext">
    <w:name w:val="Placeholder Text"/>
    <w:basedOn w:val="Standardstycketeckensnitt"/>
    <w:uiPriority w:val="99"/>
    <w:semiHidden/>
    <w:rsid w:val="00461CE9"/>
    <w:rPr>
      <w:noProof w:val="0"/>
      <w:color w:val="808080"/>
    </w:rPr>
  </w:style>
  <w:style w:type="paragraph" w:customStyle="1" w:styleId="33F104EA62D34C4EA30376F862E2593B">
    <w:name w:val="33F104EA62D34C4EA30376F862E2593B"/>
    <w:rsid w:val="00461CE9"/>
  </w:style>
  <w:style w:type="paragraph" w:customStyle="1" w:styleId="4E293EE0703143EBBA3311049ABA83A8">
    <w:name w:val="4E293EE0703143EBBA3311049ABA83A8"/>
    <w:rsid w:val="00461CE9"/>
  </w:style>
  <w:style w:type="paragraph" w:customStyle="1" w:styleId="C05A70A223634068A1FAB3BB02836D98">
    <w:name w:val="C05A70A223634068A1FAB3BB02836D98"/>
    <w:rsid w:val="00461CE9"/>
  </w:style>
  <w:style w:type="paragraph" w:customStyle="1" w:styleId="51F4B8B885EE4DE89D7C9D0EB66B3458">
    <w:name w:val="51F4B8B885EE4DE89D7C9D0EB66B3458"/>
    <w:rsid w:val="00461CE9"/>
  </w:style>
  <w:style w:type="paragraph" w:customStyle="1" w:styleId="E1C6BD08B00043A29454FA6CC451BA72">
    <w:name w:val="E1C6BD08B00043A29454FA6CC451BA72"/>
    <w:rsid w:val="00461CE9"/>
  </w:style>
  <w:style w:type="paragraph" w:customStyle="1" w:styleId="33D1DB57590F418BB10FBF61073002EF">
    <w:name w:val="33D1DB57590F418BB10FBF61073002EF"/>
    <w:rsid w:val="00461CE9"/>
  </w:style>
  <w:style w:type="paragraph" w:customStyle="1" w:styleId="BB107585DC1F435CB69EF2AD325B927C">
    <w:name w:val="BB107585DC1F435CB69EF2AD325B927C"/>
    <w:rsid w:val="00461CE9"/>
  </w:style>
  <w:style w:type="paragraph" w:customStyle="1" w:styleId="E0152F354ED845639FCB76F757A3D2B0">
    <w:name w:val="E0152F354ED845639FCB76F757A3D2B0"/>
    <w:rsid w:val="00461CE9"/>
  </w:style>
  <w:style w:type="paragraph" w:customStyle="1" w:styleId="06877F81EC2F4EC89CBC4220CE8E67BC">
    <w:name w:val="06877F81EC2F4EC89CBC4220CE8E67BC"/>
    <w:rsid w:val="00461CE9"/>
  </w:style>
  <w:style w:type="paragraph" w:customStyle="1" w:styleId="26F40DBA705A49078D8BA180F7D280D6">
    <w:name w:val="26F40DBA705A49078D8BA180F7D280D6"/>
    <w:rsid w:val="00461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2019-04-09</HeaderDate>
    <Office/>
    <Dnr>M2019/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a5cb7e62-c1b9-4095-96a8-cdd5193ad729</RD_Svarsid>
  </documentManagement>
</p:properties>
</file>

<file path=customXml/itemProps1.xml><?xml version="1.0" encoding="utf-8"?>
<ds:datastoreItem xmlns:ds="http://schemas.openxmlformats.org/officeDocument/2006/customXml" ds:itemID="{B41ACE05-7EF3-4090-86D2-43C5FB88EB52}"/>
</file>

<file path=customXml/itemProps2.xml><?xml version="1.0" encoding="utf-8"?>
<ds:datastoreItem xmlns:ds="http://schemas.openxmlformats.org/officeDocument/2006/customXml" ds:itemID="{0CBA105A-B6F0-4232-9DDD-50F083F8CCA5}"/>
</file>

<file path=customXml/itemProps3.xml><?xml version="1.0" encoding="utf-8"?>
<ds:datastoreItem xmlns:ds="http://schemas.openxmlformats.org/officeDocument/2006/customXml" ds:itemID="{0F75368F-E4C0-4D96-B578-7968F1513828}"/>
</file>

<file path=customXml/itemProps4.xml><?xml version="1.0" encoding="utf-8"?>
<ds:datastoreItem xmlns:ds="http://schemas.openxmlformats.org/officeDocument/2006/customXml" ds:itemID="{B41ACE05-7EF3-4090-86D2-43C5FB88EB52}"/>
</file>

<file path=customXml/itemProps5.xml><?xml version="1.0" encoding="utf-8"?>
<ds:datastoreItem xmlns:ds="http://schemas.openxmlformats.org/officeDocument/2006/customXml" ds:itemID="{2E9EDD58-3E7D-4D09-BBE7-1B31AA6303C3}"/>
</file>

<file path=customXml/itemProps6.xml><?xml version="1.0" encoding="utf-8"?>
<ds:datastoreItem xmlns:ds="http://schemas.openxmlformats.org/officeDocument/2006/customXml" ds:itemID="{A45FA276-600E-4B20-A7C5-438D3561D7B1}"/>
</file>

<file path=customXml/itemProps7.xml><?xml version="1.0" encoding="utf-8"?>
<ds:datastoreItem xmlns:ds="http://schemas.openxmlformats.org/officeDocument/2006/customXml" ds:itemID="{CBA05527-AD9B-4919-A11C-963BDD60BDF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223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 Sjöberg</dc:creator>
  <cp:keywords/>
  <dc:description/>
  <cp:lastModifiedBy>Thomas H Pettersson</cp:lastModifiedBy>
  <cp:revision>2</cp:revision>
  <cp:lastPrinted>2019-04-12T10:56:00Z</cp:lastPrinted>
  <dcterms:created xsi:type="dcterms:W3CDTF">2019-04-17T08:05:00Z</dcterms:created>
  <dcterms:modified xsi:type="dcterms:W3CDTF">2019-04-17T08:05:00Z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c9cd366cc722410295b9eacffbd73909">
    <vt:lpwstr/>
  </property>
  <property fmtid="{D5CDD505-2E9C-101B-9397-08002B2CF9AE}" pid="6" name="RKAktivitetskategori">
    <vt:lpwstr/>
  </property>
  <property fmtid="{D5CDD505-2E9C-101B-9397-08002B2CF9AE}" pid="7" name="_dlc_DocIdItemGuid">
    <vt:lpwstr>ed9f2084-71c1-456a-ac3c-18e09c501b11</vt:lpwstr>
  </property>
  <property fmtid="{D5CDD505-2E9C-101B-9397-08002B2CF9AE}" pid="8" name="TaxKeyword">
    <vt:lpwstr/>
  </property>
  <property fmtid="{D5CDD505-2E9C-101B-9397-08002B2CF9AE}" pid="9" name="TaxKeywordTaxHTField">
    <vt:lpwstr/>
  </property>
</Properties>
</file>