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2D1086" w:rsidP="00DA0661">
      <w:pPr>
        <w:pStyle w:val="Title"/>
      </w:pPr>
      <w:bookmarkStart w:id="0" w:name="Start"/>
      <w:bookmarkEnd w:id="0"/>
      <w:r>
        <w:t>Svar på fråga 2021/22:1757</w:t>
      </w:r>
      <w:r w:rsidR="00F57D21">
        <w:t xml:space="preserve"> </w:t>
      </w:r>
      <w:r>
        <w:rPr>
          <w:lang w:eastAsia="sv-SE"/>
        </w:rPr>
        <w:t>Demokratiska fri- och rättigheter i Natoförhandlingarna med Turkiet och fråga 2021/22:1758 Fängslade journalister och mänskliga rättigheter i förhandlingarna om Natomedlemskap</w:t>
      </w:r>
      <w:r w:rsidR="00F57D21">
        <w:rPr>
          <w:lang w:eastAsia="sv-SE"/>
        </w:rPr>
        <w:t xml:space="preserve">, båda av </w:t>
      </w:r>
      <w:r w:rsidR="00F57D21">
        <w:rPr>
          <w:lang w:eastAsia="sv-SE"/>
        </w:rPr>
        <w:t>Amineh</w:t>
      </w:r>
      <w:r w:rsidR="00F57D21">
        <w:rPr>
          <w:lang w:eastAsia="sv-SE"/>
        </w:rPr>
        <w:t xml:space="preserve"> </w:t>
      </w:r>
      <w:r w:rsidR="00F57D21">
        <w:rPr>
          <w:lang w:eastAsia="sv-SE"/>
        </w:rPr>
        <w:t>Kakabaveh</w:t>
      </w:r>
      <w:r w:rsidR="00F57D21">
        <w:rPr>
          <w:lang w:eastAsia="sv-SE"/>
        </w:rPr>
        <w:t xml:space="preserve"> (-)</w:t>
      </w:r>
    </w:p>
    <w:p w:rsidR="002D1086" w:rsidRPr="002D1086" w:rsidP="002D1086">
      <w:pPr>
        <w:autoSpaceDE w:val="0"/>
        <w:autoSpaceDN w:val="0"/>
        <w:adjustRightInd w:val="0"/>
        <w:spacing w:after="0"/>
        <w:rPr>
          <w:rFonts w:cs="TimesNewRomanPSMT"/>
        </w:rPr>
      </w:pPr>
      <w:r w:rsidRPr="002D1086">
        <w:t>Amineh</w:t>
      </w:r>
      <w:r w:rsidRPr="002D1086">
        <w:t xml:space="preserve"> </w:t>
      </w:r>
      <w:r w:rsidRPr="002D1086">
        <w:t>Kakabaveh</w:t>
      </w:r>
      <w:r w:rsidRPr="002D1086">
        <w:t xml:space="preserve"> har frågat mig </w:t>
      </w:r>
      <w:r w:rsidRPr="002D1086">
        <w:rPr>
          <w:rFonts w:cstheme="majorHAnsi"/>
        </w:rPr>
        <w:t xml:space="preserve">i vilken utsträckning regeringen i diskussionerna </w:t>
      </w:r>
      <w:r w:rsidRPr="002D1086">
        <w:rPr>
          <w:rFonts w:cs="TimesNewRomanPSMT"/>
        </w:rPr>
        <w:t xml:space="preserve">med Turkiet om Sveriges eventuella Natomedlemskap betonar betydelsen av demokratiska och mänskliga rättigheter samt tillämpandet av en korrekt rättsordning, och om Sverige kommer att kräva frigivning av </w:t>
      </w:r>
      <w:r w:rsidRPr="002D1086">
        <w:rPr>
          <w:rFonts w:cs="TimesNewRomanPSMT"/>
        </w:rPr>
        <w:t>Demirtaş</w:t>
      </w:r>
      <w:r w:rsidRPr="002D1086">
        <w:rPr>
          <w:rFonts w:cs="TimesNewRomanPSMT"/>
        </w:rPr>
        <w:t xml:space="preserve"> och andra politiska fångar. </w:t>
      </w:r>
      <w:r w:rsidRPr="002D1086">
        <w:rPr>
          <w:rFonts w:cs="TimesNewRomanPSMT"/>
        </w:rPr>
        <w:t>Kakabaveh</w:t>
      </w:r>
      <w:r w:rsidRPr="002D1086">
        <w:rPr>
          <w:rFonts w:cs="TimesNewRomanPSMT"/>
        </w:rPr>
        <w:t xml:space="preserve"> har också frågat mig om jag och regeringen kommer att kräva frigivning av fängslade journalister, stärka yttrandefriheten i Turkiet samt underlätta framväxten av en fri press.</w:t>
      </w:r>
    </w:p>
    <w:p w:rsidR="002D1086" w:rsidRPr="002D1086" w:rsidP="002D1086">
      <w:pPr>
        <w:autoSpaceDE w:val="0"/>
        <w:autoSpaceDN w:val="0"/>
        <w:adjustRightInd w:val="0"/>
        <w:spacing w:after="0"/>
        <w:rPr>
          <w:rFonts w:cs="TimesNewRomanPSMT"/>
        </w:rPr>
      </w:pPr>
    </w:p>
    <w:p w:rsidR="002D1086" w:rsidRPr="002D1086" w:rsidP="002D1086">
      <w:pPr>
        <w:autoSpaceDE w:val="0"/>
        <w:autoSpaceDN w:val="0"/>
        <w:adjustRightInd w:val="0"/>
        <w:spacing w:after="0"/>
      </w:pPr>
      <w:r w:rsidRPr="002D1086">
        <w:t xml:space="preserve">Regeringen arbetar intensivt tillsammans med Finland och Nato för att bereda väg för ett Natomedlemskap. Detta arbete inbegriper dialog med alla Natos medlemmar, däribland Turkiet. Regeringen har framfört att vi som framtida Natoallierade ser fram emot att stärka samarbetet med Turkiet inom fred och säkerhet samt motverkande av terrorism i alla dess former och manifestationer. </w:t>
      </w:r>
    </w:p>
    <w:p w:rsidR="002D1086" w:rsidRPr="002D1086" w:rsidP="002D1086">
      <w:pPr>
        <w:autoSpaceDE w:val="0"/>
        <w:autoSpaceDN w:val="0"/>
        <w:adjustRightInd w:val="0"/>
        <w:spacing w:after="0"/>
      </w:pPr>
    </w:p>
    <w:p w:rsidR="002D1086" w:rsidRPr="002D1086" w:rsidP="002D1086">
      <w:pPr>
        <w:autoSpaceDE w:val="0"/>
        <w:autoSpaceDN w:val="0"/>
        <w:adjustRightInd w:val="0"/>
        <w:spacing w:after="0"/>
      </w:pPr>
      <w:r w:rsidRPr="002D1086">
        <w:t>Regeringen kommenterar inte detaljerna i dialogen med Turkiet och partners eftersom vi inte tror att detta främjar den övergripande målsättningen att bli medlem i Nato.</w:t>
      </w:r>
    </w:p>
    <w:p w:rsidR="002D1086" w:rsidRPr="002D1086" w:rsidP="002D1086">
      <w:pPr>
        <w:autoSpaceDE w:val="0"/>
        <w:autoSpaceDN w:val="0"/>
        <w:adjustRightInd w:val="0"/>
        <w:spacing w:after="0"/>
      </w:pPr>
    </w:p>
    <w:p w:rsidR="002D1086" w:rsidRPr="002D1086" w:rsidP="006A12F1">
      <w:pPr>
        <w:pStyle w:val="BodyText"/>
      </w:pPr>
      <w:r w:rsidRPr="002D1086">
        <w:t xml:space="preserve">Stockholm den </w:t>
      </w:r>
      <w:sdt>
        <w:sdtPr>
          <w:id w:val="-1225218591"/>
          <w:placeholder>
            <w:docPart w:val="2569802AF1A14C4386889D2345142140"/>
          </w:placeholder>
          <w:dataBinding w:xpath="/ns0:DocumentInfo[1]/ns0:BaseInfo[1]/ns0:HeaderDate[1]" w:storeItemID="{4A06E879-1859-4B50-BDA4-E9D6CA608071}" w:prefixMappings="xmlns:ns0='http://lp/documentinfo/RK' "/>
          <w:date w:fullDate="2022-06-29T00:00:00Z">
            <w:dateFormat w:val="d MMMM yyyy"/>
            <w:lid w:val="sv-SE"/>
            <w:storeMappedDataAs w:val="dateTime"/>
            <w:calendar w:val="gregorian"/>
          </w:date>
        </w:sdtPr>
        <w:sdtContent>
          <w:r w:rsidRPr="002D1086">
            <w:t>29 juni 2022</w:t>
          </w:r>
        </w:sdtContent>
      </w:sdt>
    </w:p>
    <w:p w:rsidR="002D1086" w:rsidRPr="002D1086" w:rsidP="004E7A8F">
      <w:pPr>
        <w:pStyle w:val="Brdtextutanavstnd"/>
      </w:pPr>
    </w:p>
    <w:p w:rsidR="002D1086" w:rsidRPr="002D1086" w:rsidP="004E7A8F">
      <w:pPr>
        <w:pStyle w:val="Brdtextutanavstnd"/>
      </w:pPr>
    </w:p>
    <w:p w:rsidR="002D1086" w:rsidP="002D1086">
      <w:pPr>
        <w:pStyle w:val="BodyText"/>
        <w:tabs>
          <w:tab w:val="clear" w:pos="1701"/>
          <w:tab w:val="clear" w:pos="3600"/>
          <w:tab w:val="center" w:pos="3727"/>
          <w:tab w:val="clear" w:pos="5387"/>
        </w:tabs>
      </w:pPr>
      <w:r w:rsidRPr="002D1086">
        <w:t>Ann Linde</w:t>
      </w:r>
      <w:r>
        <w:tab/>
      </w:r>
    </w:p>
    <w:sectPr w:rsidSect="002D1086">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993"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5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5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5B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2D1086" w:rsidRPr="007D73AB">
          <w:pPr>
            <w:pStyle w:val="Header"/>
          </w:pPr>
        </w:p>
      </w:tc>
      <w:tc>
        <w:tcPr>
          <w:tcW w:w="3170" w:type="dxa"/>
          <w:vAlign w:val="bottom"/>
        </w:tcPr>
        <w:p w:rsidR="002D1086" w:rsidRPr="007D73AB" w:rsidP="00340DE0">
          <w:pPr>
            <w:pStyle w:val="Header"/>
          </w:pPr>
        </w:p>
      </w:tc>
      <w:tc>
        <w:tcPr>
          <w:tcW w:w="1134" w:type="dxa"/>
        </w:tcPr>
        <w:p w:rsidR="002D1086"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2D1086" w:rsidRPr="00340DE0" w:rsidP="00340DE0">
          <w:pPr>
            <w:pStyle w:val="Header"/>
          </w:pPr>
          <w:r>
            <w:rPr>
              <w:noProof/>
            </w:rPr>
            <w:drawing>
              <wp:inline distT="0" distB="0" distL="0" distR="0">
                <wp:extent cx="1748028" cy="505968"/>
                <wp:effectExtent l="0" t="0" r="5080" b="8890"/>
                <wp:docPr id="11" name="Bildobjekt 1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2D1086" w:rsidRPr="00710A6C" w:rsidP="00EE3C0F">
          <w:pPr>
            <w:pStyle w:val="Header"/>
            <w:rPr>
              <w:b/>
            </w:rPr>
          </w:pPr>
        </w:p>
        <w:p w:rsidR="002D1086" w:rsidP="00EE3C0F">
          <w:pPr>
            <w:pStyle w:val="Header"/>
          </w:pPr>
        </w:p>
        <w:p w:rsidR="002D1086" w:rsidP="00EE3C0F">
          <w:pPr>
            <w:pStyle w:val="Header"/>
          </w:pPr>
        </w:p>
        <w:p w:rsidR="002D1086" w:rsidP="00EE3C0F">
          <w:pPr>
            <w:pStyle w:val="Header"/>
          </w:pPr>
        </w:p>
        <w:sdt>
          <w:sdtPr>
            <w:alias w:val="Dnr"/>
            <w:tag w:val="ccRKShow_Dnr"/>
            <w:id w:val="-829283628"/>
            <w:placeholder>
              <w:docPart w:val="17C3A41BA3C34350BCF2837B5162C428"/>
            </w:placeholder>
            <w:dataBinding w:xpath="/ns0:DocumentInfo[1]/ns0:BaseInfo[1]/ns0:Dnr[1]" w:storeItemID="{4A06E879-1859-4B50-BDA4-E9D6CA608071}" w:prefixMappings="xmlns:ns0='http://lp/documentinfo/RK' "/>
            <w:text/>
          </w:sdtPr>
          <w:sdtContent>
            <w:p w:rsidR="002D1086" w:rsidP="00EE3C0F">
              <w:pPr>
                <w:pStyle w:val="Header"/>
              </w:pPr>
              <w:r>
                <w:t>UD2022/09719</w:t>
              </w:r>
            </w:p>
          </w:sdtContent>
        </w:sdt>
        <w:sdt>
          <w:sdtPr>
            <w:alias w:val="DocNumber"/>
            <w:tag w:val="DocNumber"/>
            <w:id w:val="1726028884"/>
            <w:placeholder>
              <w:docPart w:val="E3A593D8F70F46A688F779116BF0D4A9"/>
            </w:placeholder>
            <w:dataBinding w:xpath="/ns0:DocumentInfo[1]/ns0:BaseInfo[1]/ns0:DocNumber[1]" w:storeItemID="{4A06E879-1859-4B50-BDA4-E9D6CA608071}" w:prefixMappings="xmlns:ns0='http://lp/documentinfo/RK' "/>
            <w:text/>
          </w:sdtPr>
          <w:sdtContent>
            <w:p w:rsidR="002D1086" w:rsidP="00EE3C0F">
              <w:pPr>
                <w:pStyle w:val="Header"/>
              </w:pPr>
              <w:r>
                <w:t>UD2022/09720</w:t>
              </w:r>
            </w:p>
          </w:sdtContent>
        </w:sdt>
        <w:p w:rsidR="002D1086" w:rsidP="00EE3C0F">
          <w:pPr>
            <w:pStyle w:val="Header"/>
          </w:pPr>
        </w:p>
      </w:tc>
      <w:tc>
        <w:tcPr>
          <w:tcW w:w="1134" w:type="dxa"/>
        </w:tcPr>
        <w:p w:rsidR="002D1086" w:rsidP="0094502D">
          <w:pPr>
            <w:pStyle w:val="Header"/>
          </w:pPr>
        </w:p>
        <w:p w:rsidR="002D1086"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C3012D5536474D98A1646A107A58D20E"/>
          </w:placeholder>
          <w:richText/>
        </w:sdtPr>
        <w:sdtEndPr>
          <w:rPr>
            <w:b w:val="0"/>
          </w:rPr>
        </w:sdtEndPr>
        <w:sdtContent>
          <w:tc>
            <w:tcPr>
              <w:tcW w:w="5534" w:type="dxa"/>
              <w:tcMar>
                <w:right w:w="1134" w:type="dxa"/>
              </w:tcMar>
            </w:tcPr>
            <w:p w:rsidR="002D1086" w:rsidRPr="002D1086" w:rsidP="00340DE0">
              <w:pPr>
                <w:pStyle w:val="Header"/>
                <w:rPr>
                  <w:b/>
                </w:rPr>
              </w:pPr>
              <w:r w:rsidRPr="002D1086">
                <w:rPr>
                  <w:b/>
                </w:rPr>
                <w:t>Utrikesdepartementet</w:t>
              </w:r>
            </w:p>
            <w:p w:rsidR="002D1086" w:rsidP="00340DE0">
              <w:pPr>
                <w:pStyle w:val="Header"/>
              </w:pPr>
              <w:r w:rsidRPr="002D1086">
                <w:t>Utrikesministern</w:t>
              </w:r>
            </w:p>
            <w:p w:rsidR="002D1086" w:rsidP="00340DE0">
              <w:pPr>
                <w:pStyle w:val="Header"/>
              </w:pPr>
            </w:p>
            <w:p w:rsidR="002D1086" w:rsidRPr="002D1086" w:rsidP="00340DE0">
              <w:pPr>
                <w:pStyle w:val="Header"/>
              </w:pPr>
            </w:p>
          </w:tc>
        </w:sdtContent>
      </w:sdt>
      <w:sdt>
        <w:sdtPr>
          <w:alias w:val="Recipient"/>
          <w:tag w:val="ccRKShow_Recipient"/>
          <w:id w:val="-28344517"/>
          <w:placeholder>
            <w:docPart w:val="12920ADB9F9845B5990E2994652CDCCF"/>
          </w:placeholder>
          <w:dataBinding w:xpath="/ns0:DocumentInfo[1]/ns0:BaseInfo[1]/ns0:Recipient[1]" w:storeItemID="{4A06E879-1859-4B50-BDA4-E9D6CA608071}" w:prefixMappings="xmlns:ns0='http://lp/documentinfo/RK' "/>
          <w:text w:multiLine="1"/>
        </w:sdtPr>
        <w:sdtContent>
          <w:tc>
            <w:tcPr>
              <w:tcW w:w="3170" w:type="dxa"/>
            </w:tcPr>
            <w:p w:rsidR="002D1086" w:rsidP="00547B89">
              <w:pPr>
                <w:pStyle w:val="Header"/>
              </w:pPr>
              <w:r>
                <w:t>Till riksdagen</w:t>
              </w:r>
              <w:r>
                <w:br/>
              </w:r>
              <w:r>
                <w:br/>
              </w:r>
            </w:p>
          </w:tc>
        </w:sdtContent>
      </w:sdt>
      <w:tc>
        <w:tcPr>
          <w:tcW w:w="1134" w:type="dxa"/>
        </w:tcPr>
        <w:p w:rsidR="002D1086" w:rsidP="003E6020">
          <w:pPr>
            <w:pStyle w:val="Header"/>
          </w:pPr>
        </w:p>
      </w:tc>
    </w:tr>
  </w:tbl>
  <w:p w:rsidR="008D4508" w:rsidP="005E55B0">
    <w:pPr>
      <w:pStyle w:val="Header"/>
      <w:tabs>
        <w:tab w:val="left" w:pos="4260"/>
        <w:tab w:val="clear" w:pos="4536"/>
        <w:tab w:val="clear" w:pos="9072"/>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link w:val="RKnormalChar"/>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character" w:customStyle="1" w:styleId="RKnormalChar">
    <w:name w:val="RKnormal Char"/>
    <w:basedOn w:val="DefaultParagraphFont"/>
    <w:link w:val="RKnormal"/>
    <w:locked/>
    <w:rsid w:val="002D1086"/>
    <w:rPr>
      <w:rFonts w:ascii="OrigGarmnd BT" w:eastAsia="Times New Roman" w:hAnsi="OrigGarmnd BT"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7C3A41BA3C34350BCF2837B5162C428"/>
        <w:category>
          <w:name w:val="Allmänt"/>
          <w:gallery w:val="placeholder"/>
        </w:category>
        <w:types>
          <w:type w:val="bbPlcHdr"/>
        </w:types>
        <w:behaviors>
          <w:behavior w:val="content"/>
        </w:behaviors>
        <w:guid w:val="{1B04CC74-6D21-4FB8-86E6-06BCB9564E8E}"/>
      </w:docPartPr>
      <w:docPartBody>
        <w:p w:rsidR="009D71A5" w:rsidP="00913AA0">
          <w:pPr>
            <w:pStyle w:val="17C3A41BA3C34350BCF2837B5162C428"/>
          </w:pPr>
          <w:r>
            <w:rPr>
              <w:rStyle w:val="PlaceholderText"/>
            </w:rPr>
            <w:t xml:space="preserve"> </w:t>
          </w:r>
        </w:p>
      </w:docPartBody>
    </w:docPart>
    <w:docPart>
      <w:docPartPr>
        <w:name w:val="E3A593D8F70F46A688F779116BF0D4A9"/>
        <w:category>
          <w:name w:val="Allmänt"/>
          <w:gallery w:val="placeholder"/>
        </w:category>
        <w:types>
          <w:type w:val="bbPlcHdr"/>
        </w:types>
        <w:behaviors>
          <w:behavior w:val="content"/>
        </w:behaviors>
        <w:guid w:val="{5584E4C3-8207-4941-B13F-00D29D9EC30D}"/>
      </w:docPartPr>
      <w:docPartBody>
        <w:p w:rsidR="009D71A5" w:rsidP="00913AA0">
          <w:pPr>
            <w:pStyle w:val="E3A593D8F70F46A688F779116BF0D4A91"/>
          </w:pPr>
          <w:r>
            <w:rPr>
              <w:rStyle w:val="PlaceholderText"/>
            </w:rPr>
            <w:t xml:space="preserve"> </w:t>
          </w:r>
        </w:p>
      </w:docPartBody>
    </w:docPart>
    <w:docPart>
      <w:docPartPr>
        <w:name w:val="C3012D5536474D98A1646A107A58D20E"/>
        <w:category>
          <w:name w:val="Allmänt"/>
          <w:gallery w:val="placeholder"/>
        </w:category>
        <w:types>
          <w:type w:val="bbPlcHdr"/>
        </w:types>
        <w:behaviors>
          <w:behavior w:val="content"/>
        </w:behaviors>
        <w:guid w:val="{E95AF09E-C9C7-4866-B9DE-CEBAD812F189}"/>
      </w:docPartPr>
      <w:docPartBody>
        <w:p w:rsidR="009D71A5" w:rsidP="00913AA0">
          <w:pPr>
            <w:pStyle w:val="C3012D5536474D98A1646A107A58D20E1"/>
          </w:pPr>
          <w:r>
            <w:rPr>
              <w:rStyle w:val="PlaceholderText"/>
            </w:rPr>
            <w:t xml:space="preserve"> </w:t>
          </w:r>
        </w:p>
      </w:docPartBody>
    </w:docPart>
    <w:docPart>
      <w:docPartPr>
        <w:name w:val="12920ADB9F9845B5990E2994652CDCCF"/>
        <w:category>
          <w:name w:val="Allmänt"/>
          <w:gallery w:val="placeholder"/>
        </w:category>
        <w:types>
          <w:type w:val="bbPlcHdr"/>
        </w:types>
        <w:behaviors>
          <w:behavior w:val="content"/>
        </w:behaviors>
        <w:guid w:val="{46DAB2D0-E705-4DF9-9631-478E2D23346B}"/>
      </w:docPartPr>
      <w:docPartBody>
        <w:p w:rsidR="009D71A5" w:rsidP="00913AA0">
          <w:pPr>
            <w:pStyle w:val="12920ADB9F9845B5990E2994652CDCCF"/>
          </w:pPr>
          <w:r>
            <w:rPr>
              <w:rStyle w:val="PlaceholderText"/>
            </w:rPr>
            <w:t xml:space="preserve"> </w:t>
          </w:r>
        </w:p>
      </w:docPartBody>
    </w:docPart>
    <w:docPart>
      <w:docPartPr>
        <w:name w:val="2569802AF1A14C4386889D2345142140"/>
        <w:category>
          <w:name w:val="Allmänt"/>
          <w:gallery w:val="placeholder"/>
        </w:category>
        <w:types>
          <w:type w:val="bbPlcHdr"/>
        </w:types>
        <w:behaviors>
          <w:behavior w:val="content"/>
        </w:behaviors>
        <w:guid w:val="{57CC6C4E-3220-4EAE-847F-E1955CF9BEA8}"/>
      </w:docPartPr>
      <w:docPartBody>
        <w:p w:rsidR="009D71A5" w:rsidP="00913AA0">
          <w:pPr>
            <w:pStyle w:val="2569802AF1A14C4386889D2345142140"/>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3AA0"/>
    <w:rPr>
      <w:noProof w:val="0"/>
      <w:color w:val="808080"/>
    </w:rPr>
  </w:style>
  <w:style w:type="paragraph" w:customStyle="1" w:styleId="17C3A41BA3C34350BCF2837B5162C428">
    <w:name w:val="17C3A41BA3C34350BCF2837B5162C428"/>
    <w:rsid w:val="00913AA0"/>
  </w:style>
  <w:style w:type="paragraph" w:customStyle="1" w:styleId="12920ADB9F9845B5990E2994652CDCCF">
    <w:name w:val="12920ADB9F9845B5990E2994652CDCCF"/>
    <w:rsid w:val="00913AA0"/>
  </w:style>
  <w:style w:type="paragraph" w:customStyle="1" w:styleId="E3A593D8F70F46A688F779116BF0D4A91">
    <w:name w:val="E3A593D8F70F46A688F779116BF0D4A91"/>
    <w:rsid w:val="00913AA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3012D5536474D98A1646A107A58D20E1">
    <w:name w:val="C3012D5536474D98A1646A107A58D20E1"/>
    <w:rsid w:val="00913AA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569802AF1A14C4386889D2345142140">
    <w:name w:val="2569802AF1A14C4386889D2345142140"/>
    <w:rsid w:val="00913AA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191f5432-b898-40bf-80da-27c837496eaf</RD_Svarsid>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2022-06-29T00:00:00</HeaderDate>
    <Office/>
    <Dnr>UD2022/09719</Dnr>
    <ParagrafNr/>
    <DocumentTitle/>
    <VisitingAddress/>
    <Extra1/>
    <Extra2/>
    <Extra3>Amineh Kakabaveh </Extra3>
    <Number/>
    <Recipient>Till riksdagen
</Recipient>
    <SenderText/>
    <DocNumber>UD2022/09720</DocNumber>
    <Doclanguage>1053</Doclanguage>
    <Appendix/>
    <LogotypeName>RK_LOGO_SV_BW.emf</LogotypeName>
  </BaseInfo>
</DocumentInfo>
</file>

<file path=customXml/itemProps1.xml><?xml version="1.0" encoding="utf-8"?>
<ds:datastoreItem xmlns:ds="http://schemas.openxmlformats.org/officeDocument/2006/customXml" ds:itemID="{CE92FAFA-4F24-4F4F-B938-2B3BB0BCFE7C}"/>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278977DC-AC3D-4801-BC5E-3AB67D3BEA59}"/>
</file>

<file path=customXml/itemProps4.xml><?xml version="1.0" encoding="utf-8"?>
<ds:datastoreItem xmlns:ds="http://schemas.openxmlformats.org/officeDocument/2006/customXml" ds:itemID="{170E005A-1CE7-4D76-BAD2-DB3F7A6F967C}"/>
</file>

<file path=customXml/itemProps5.xml><?xml version="1.0" encoding="utf-8"?>
<ds:datastoreItem xmlns:ds="http://schemas.openxmlformats.org/officeDocument/2006/customXml" ds:itemID="{4A06E879-1859-4B50-BDA4-E9D6CA608071}"/>
</file>

<file path=docProps/app.xml><?xml version="1.0" encoding="utf-8"?>
<Properties xmlns="http://schemas.openxmlformats.org/officeDocument/2006/extended-properties" xmlns:vt="http://schemas.openxmlformats.org/officeDocument/2006/docPropsVTypes">
  <Template>RK Basmall</Template>
  <TotalTime>0</TotalTime>
  <Pages>1</Pages>
  <Words>212</Words>
  <Characters>1124</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1757 och 1758 av Amineh Kakabaveh (-).docx</dc:title>
  <cp:revision>2</cp:revision>
  <dcterms:created xsi:type="dcterms:W3CDTF">2022-06-29T05:28:00Z</dcterms:created>
  <dcterms:modified xsi:type="dcterms:W3CDTF">2022-06-29T05:28:00Z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5c582185-6f38-4c90-9549-1b3a13d9ffff</vt:lpwstr>
  </property>
</Properties>
</file>