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E39A9" w:rsidP="00DA0661">
      <w:pPr>
        <w:pStyle w:val="Title"/>
      </w:pPr>
      <w:bookmarkStart w:id="0" w:name="Start"/>
      <w:bookmarkEnd w:id="0"/>
      <w:r>
        <w:t xml:space="preserve">Svar på fråga 2023/24:303 av Lena </w:t>
      </w:r>
      <w:r>
        <w:t>Bäckelin</w:t>
      </w:r>
      <w:r>
        <w:t xml:space="preserve"> (S)</w:t>
      </w:r>
      <w:r>
        <w:br/>
        <w:t>Hushållens ekonomi i Sverige</w:t>
      </w:r>
    </w:p>
    <w:p w:rsidR="00E8704B" w:rsidP="00E8704B">
      <w:pPr>
        <w:pStyle w:val="BodyText"/>
      </w:pPr>
      <w:r>
        <w:t xml:space="preserve">Mot bakgrund av stigande matpriser, ökande relativ fattigdom och höga räntor har Lena </w:t>
      </w:r>
      <w:r>
        <w:t>Bäckelin</w:t>
      </w:r>
      <w:r>
        <w:t xml:space="preserve"> frågat mig vad regeringen tänker göra för att stärka de svenska hushållens ekonomi.</w:t>
      </w:r>
    </w:p>
    <w:p w:rsidR="00E8704B" w:rsidP="00E8704B">
      <w:pPr>
        <w:pStyle w:val="BodyText"/>
      </w:pPr>
      <w:r>
        <w:t xml:space="preserve">Relativ fattigdom, eller låg ekonomisk standard, mäter hur stor andel av befolkningen som har en inkomst som är lägre än 60 procent av medianen för befolkningen. Det stämmer att denna andel har ökat, från 13,5 procent 2011 till 14,7 procent 2021. Det innebär inte att hushållen har fått mindre pengar i plånboken. Tvärtom har inkomsterna i genomsnitt ökat i alla inkomstgrupper. Det är i grunden positivt. Orsaken till att andelen med låg </w:t>
      </w:r>
      <w:r w:rsidR="009137F9">
        <w:t xml:space="preserve">ekonomisk </w:t>
      </w:r>
      <w:r>
        <w:t xml:space="preserve">standard </w:t>
      </w:r>
      <w:r w:rsidR="00580DF8">
        <w:t xml:space="preserve">har </w:t>
      </w:r>
      <w:r>
        <w:t xml:space="preserve">ökat är att medianinkomstens ökat och gradvis höjt den relativa låginkomstgränsen. De lägsta inkomsterna har också ökat, men inte i samma takt som medianinkomsten. Det betyder dock inte att ekonomisk utsatthet inte är ett problem i Sverige. </w:t>
      </w:r>
    </w:p>
    <w:p w:rsidR="00E8704B" w:rsidP="00E8704B">
      <w:pPr>
        <w:pStyle w:val="BodyText"/>
      </w:pPr>
      <w:r>
        <w:t>Stigande priser på bland annat matvaror slår hårt mot hushållen och allra hårdast mot de som redan har små marginaler. Detta är en av orsakerna till att regeringen prioriterar att bekämpa inflationen, samtidigt som vi stöttar hushåll och välfärd.</w:t>
      </w:r>
      <w:r w:rsidRPr="003C4C2F">
        <w:t xml:space="preserve"> </w:t>
      </w:r>
      <w:r>
        <w:t>Bland annat har regeringen förlängt den tillfälliga höjningen</w:t>
      </w:r>
      <w:r w:rsidRPr="00AB6605">
        <w:t xml:space="preserve"> </w:t>
      </w:r>
      <w:r>
        <w:t xml:space="preserve">av </w:t>
      </w:r>
      <w:r w:rsidRPr="00AB6605">
        <w:t>bostadsbidrag</w:t>
      </w:r>
      <w:r>
        <w:t>et</w:t>
      </w:r>
      <w:r w:rsidRPr="00AB6605">
        <w:t xml:space="preserve"> för</w:t>
      </w:r>
      <w:r>
        <w:t xml:space="preserve"> utsatta</w:t>
      </w:r>
      <w:r w:rsidRPr="00AB6605">
        <w:t xml:space="preserve"> barnfamiljer, </w:t>
      </w:r>
      <w:r>
        <w:t xml:space="preserve">betalat ut </w:t>
      </w:r>
      <w:r w:rsidRPr="00AB6605">
        <w:t>elstöd</w:t>
      </w:r>
      <w:r w:rsidRPr="00AB6605">
        <w:t xml:space="preserve"> och sänkt energiskatt</w:t>
      </w:r>
      <w:r>
        <w:t>en</w:t>
      </w:r>
      <w:r w:rsidRPr="00AB6605">
        <w:t xml:space="preserve"> på bensin och diesel</w:t>
      </w:r>
      <w:r>
        <w:t>. Vid årsskiftet sänks även reduktionsplikten så att det blir billigare att tanka. Dessutom får m</w:t>
      </w:r>
      <w:r w:rsidRPr="00AB6605">
        <w:t>ånga</w:t>
      </w:r>
      <w:r>
        <w:t xml:space="preserve"> ekonomiskt utsatta</w:t>
      </w:r>
      <w:r w:rsidRPr="00AB6605">
        <w:t xml:space="preserve"> </w:t>
      </w:r>
      <w:r w:rsidRPr="00AB6605">
        <w:t>hushåll</w:t>
      </w:r>
      <w:r>
        <w:t xml:space="preserve"> </w:t>
      </w:r>
      <w:r w:rsidRPr="00AB6605">
        <w:t>kompensation</w:t>
      </w:r>
      <w:r w:rsidRPr="00AB6605">
        <w:t xml:space="preserve"> för den höga inflationen via prisindexerade bidrag och transfereringar. </w:t>
      </w:r>
    </w:p>
    <w:p w:rsidR="00E8704B" w:rsidP="00E8704B">
      <w:pPr>
        <w:pStyle w:val="BodyText"/>
      </w:pPr>
      <w:r>
        <w:t>I budgetpropositionen</w:t>
      </w:r>
      <w:r w:rsidR="00A729D6">
        <w:t xml:space="preserve"> för 2024</w:t>
      </w:r>
      <w:r>
        <w:t xml:space="preserve"> föreslår regeringen </w:t>
      </w:r>
      <w:r>
        <w:t>bl.a.</w:t>
      </w:r>
      <w:r>
        <w:t xml:space="preserve"> en förstärkning av jobbskatteavdraget för låg- och medelinkomsttagare och sänkt skatt för pensionärer, vilket också stärker hushållens ekonomi.</w:t>
      </w:r>
    </w:p>
    <w:p w:rsidR="00E8704B" w:rsidP="00E8704B">
      <w:pPr>
        <w:pStyle w:val="BodyText"/>
      </w:pPr>
      <w:r>
        <w:t>För att säkerställa att företag inte höjer sina priser oproportionerligt</w:t>
      </w:r>
      <w:r>
        <w:t xml:space="preserve"> </w:t>
      </w:r>
      <w:r>
        <w:t>skärper regeringen också bevakningen av prisbildningen i den svenska ekonomin, särskilt i branscher med bristande konkurrens. Detta sker genom att medel tillförs Konkurrensverket för ökad tillsyn, samt genom att utreda möjligheten till utökade verktyg för Konkurrensverket för att säkra en effektiv konkurrenstillsyn.</w:t>
      </w:r>
    </w:p>
    <w:p w:rsidR="00E8704B" w:rsidP="00E8704B">
      <w:pPr>
        <w:pStyle w:val="BodyText"/>
      </w:pPr>
      <w:r w:rsidRPr="004C4893">
        <w:t xml:space="preserve">För att fler ska få det bättre i Sverige över tid </w:t>
      </w:r>
      <w:r>
        <w:t>behöver</w:t>
      </w:r>
      <w:r w:rsidRPr="004C4893">
        <w:t xml:space="preserve"> hela ekonomin växa. Därför är ett viktigt fokus för regeringen </w:t>
      </w:r>
      <w:r>
        <w:t>att</w:t>
      </w:r>
      <w:r w:rsidRPr="004C4893">
        <w:t xml:space="preserve"> öka produktiviteten, förbättra företagsklimatet och göra Sverige mer konkurrenskraftigt. </w:t>
      </w:r>
    </w:p>
    <w:p w:rsidR="005E39A9" w:rsidP="002749F7">
      <w:pPr>
        <w:pStyle w:val="BodyText"/>
      </w:pPr>
    </w:p>
    <w:p w:rsidR="005E39A9" w:rsidP="006A12F1">
      <w:pPr>
        <w:pStyle w:val="BodyText"/>
      </w:pPr>
      <w:r>
        <w:t xml:space="preserve">Stockholm den </w:t>
      </w:r>
      <w:sdt>
        <w:sdtPr>
          <w:id w:val="-1225218591"/>
          <w:placeholder>
            <w:docPart w:val="0589C80178E442BF8891C2E722855BE0"/>
          </w:placeholder>
          <w:dataBinding w:xpath="/ns0:DocumentInfo[1]/ns0:BaseInfo[1]/ns0:HeaderDate[1]" w:storeItemID="{00000000-0000-0000-0000-000000000000}" w:prefixMappings="xmlns:ns0='http://lp/documentinfo/RK' "/>
          <w:date w:fullDate="2023-12-05T00:00:00Z">
            <w:dateFormat w:val="d MMMM yyyy"/>
            <w:lid w:val="sv-SE"/>
            <w:storeMappedDataAs w:val="dateTime"/>
            <w:calendar w:val="gregorian"/>
          </w:date>
        </w:sdtPr>
        <w:sdtContent>
          <w:r w:rsidR="00A72853">
            <w:t>5 december 2023</w:t>
          </w:r>
        </w:sdtContent>
      </w:sdt>
    </w:p>
    <w:p w:rsidR="005E39A9" w:rsidP="004E7A8F">
      <w:pPr>
        <w:pStyle w:val="Brdtextutanavstnd"/>
      </w:pPr>
    </w:p>
    <w:p w:rsidR="005E39A9" w:rsidP="004E7A8F">
      <w:pPr>
        <w:pStyle w:val="Brdtextutanavstnd"/>
      </w:pPr>
    </w:p>
    <w:p w:rsidR="005E39A9" w:rsidP="004E7A8F">
      <w:pPr>
        <w:pStyle w:val="Brdtextutanavstnd"/>
      </w:pPr>
    </w:p>
    <w:p w:rsidR="005E39A9" w:rsidP="00422A41">
      <w:pPr>
        <w:pStyle w:val="BodyText"/>
      </w:pPr>
      <w:r>
        <w:t>Elisabeth Svantesson</w:t>
      </w:r>
    </w:p>
    <w:p w:rsidR="005E39A9" w:rsidRPr="00DB48AB" w:rsidP="00DB48AB">
      <w:pPr>
        <w:pStyle w:val="BodyText"/>
      </w:pPr>
    </w:p>
    <w:p w:rsidR="005E39A9" w:rsidP="00E96532">
      <w:pPr>
        <w:pStyle w:val="BodyText"/>
      </w:pPr>
    </w:p>
    <w:sectPr w:rsidSect="005E39A9">
      <w:footerReference w:type="default" r:id="rId8"/>
      <w:headerReference w:type="first" r:id="rId9"/>
      <w:footerReference w:type="first" r:id="rId10"/>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074A7">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E39A9" w:rsidRPr="00B62610" w:rsidP="005E39A9">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1074A7">
      <w:tblPrEx>
        <w:tblW w:w="708" w:type="dxa"/>
        <w:jc w:val="right"/>
        <w:tblLayout w:type="fixed"/>
        <w:tblCellMar>
          <w:left w:w="0" w:type="dxa"/>
          <w:right w:w="0" w:type="dxa"/>
        </w:tblCellMar>
        <w:tblLook w:val="0600"/>
      </w:tblPrEx>
      <w:trPr>
        <w:trHeight w:val="850"/>
        <w:jc w:val="right"/>
      </w:trPr>
      <w:tc>
        <w:tcPr>
          <w:tcW w:w="708" w:type="dxa"/>
          <w:vAlign w:val="bottom"/>
        </w:tcPr>
        <w:p w:rsidR="005E39A9" w:rsidRPr="00347E11" w:rsidP="005E39A9">
          <w:pPr>
            <w:pStyle w:val="Footer"/>
            <w:spacing w:line="276" w:lineRule="auto"/>
            <w:jc w:val="right"/>
          </w:pPr>
        </w:p>
      </w:tc>
    </w:tr>
  </w:tbl>
  <w:p w:rsidR="005E39A9" w:rsidRPr="005606BC" w:rsidP="005E39A9">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E39A9" w:rsidRPr="007D73AB">
          <w:pPr>
            <w:pStyle w:val="Header"/>
          </w:pPr>
        </w:p>
      </w:tc>
      <w:tc>
        <w:tcPr>
          <w:tcW w:w="3170" w:type="dxa"/>
          <w:vAlign w:val="bottom"/>
        </w:tcPr>
        <w:p w:rsidR="005E39A9" w:rsidRPr="007D73AB" w:rsidP="00340DE0">
          <w:pPr>
            <w:pStyle w:val="Header"/>
          </w:pPr>
        </w:p>
      </w:tc>
      <w:tc>
        <w:tcPr>
          <w:tcW w:w="1134" w:type="dxa"/>
        </w:tcPr>
        <w:p w:rsidR="005E39A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E39A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E39A9" w:rsidRPr="00710A6C" w:rsidP="00EE3C0F">
          <w:pPr>
            <w:pStyle w:val="Header"/>
            <w:rPr>
              <w:b/>
            </w:rPr>
          </w:pPr>
        </w:p>
        <w:p w:rsidR="005E39A9" w:rsidP="00EE3C0F">
          <w:pPr>
            <w:pStyle w:val="Header"/>
          </w:pPr>
        </w:p>
        <w:p w:rsidR="005E39A9" w:rsidP="00EE3C0F">
          <w:pPr>
            <w:pStyle w:val="Header"/>
          </w:pPr>
        </w:p>
        <w:p w:rsidR="005E39A9" w:rsidP="00EE3C0F">
          <w:pPr>
            <w:pStyle w:val="Header"/>
          </w:pPr>
        </w:p>
        <w:sdt>
          <w:sdtPr>
            <w:alias w:val="Dnr"/>
            <w:tag w:val="ccRKShow_Dnr"/>
            <w:id w:val="-829283628"/>
            <w:placeholder>
              <w:docPart w:val="B9DA2A83F16E4973AE2434034E470C79"/>
            </w:placeholder>
            <w:dataBinding w:xpath="/ns0:DocumentInfo[1]/ns0:BaseInfo[1]/ns0:Dnr[1]" w:storeItemID="{00000000-0000-0000-0000-000000000000}" w:prefixMappings="xmlns:ns0='http://lp/documentinfo/RK' "/>
            <w:text/>
          </w:sdtPr>
          <w:sdtContent>
            <w:p w:rsidR="005E39A9" w:rsidP="00EE3C0F">
              <w:pPr>
                <w:pStyle w:val="Header"/>
              </w:pPr>
              <w:r>
                <w:t>Fi2023/03022</w:t>
              </w:r>
            </w:p>
          </w:sdtContent>
        </w:sdt>
        <w:sdt>
          <w:sdtPr>
            <w:alias w:val="DocNumber"/>
            <w:tag w:val="DocNumber"/>
            <w:id w:val="1726028884"/>
            <w:placeholder>
              <w:docPart w:val="4D61B2A2610F4D7583D8494C0224EB74"/>
            </w:placeholder>
            <w:showingPlcHdr/>
            <w:dataBinding w:xpath="/ns0:DocumentInfo[1]/ns0:BaseInfo[1]/ns0:DocNumber[1]" w:storeItemID="{00000000-0000-0000-0000-000000000000}" w:prefixMappings="xmlns:ns0='http://lp/documentinfo/RK' "/>
            <w:text/>
          </w:sdtPr>
          <w:sdtContent>
            <w:p w:rsidR="005E39A9" w:rsidP="00EE3C0F">
              <w:pPr>
                <w:pStyle w:val="Header"/>
              </w:pPr>
              <w:r>
                <w:rPr>
                  <w:rStyle w:val="PlaceholderText"/>
                </w:rPr>
                <w:t xml:space="preserve"> </w:t>
              </w:r>
            </w:p>
          </w:sdtContent>
        </w:sdt>
        <w:p w:rsidR="005E39A9" w:rsidP="00EE3C0F">
          <w:pPr>
            <w:pStyle w:val="Header"/>
          </w:pPr>
        </w:p>
      </w:tc>
      <w:tc>
        <w:tcPr>
          <w:tcW w:w="1134" w:type="dxa"/>
        </w:tcPr>
        <w:p w:rsidR="005E39A9" w:rsidP="0094502D">
          <w:pPr>
            <w:pStyle w:val="Header"/>
          </w:pPr>
        </w:p>
        <w:p w:rsidR="005E39A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50293774FEF4265BEE3B8EF1A0F0EAF"/>
          </w:placeholder>
          <w:richText/>
        </w:sdtPr>
        <w:sdtEndPr>
          <w:rPr>
            <w:b w:val="0"/>
          </w:rPr>
        </w:sdtEndPr>
        <w:sdtContent>
          <w:tc>
            <w:tcPr>
              <w:tcW w:w="5534" w:type="dxa"/>
              <w:tcMar>
                <w:right w:w="1134" w:type="dxa"/>
              </w:tcMar>
            </w:tcPr>
            <w:p w:rsidR="005E39A9" w:rsidRPr="005E39A9" w:rsidP="00340DE0">
              <w:pPr>
                <w:pStyle w:val="Header"/>
                <w:rPr>
                  <w:b/>
                </w:rPr>
              </w:pPr>
              <w:r w:rsidRPr="005E39A9">
                <w:rPr>
                  <w:b/>
                </w:rPr>
                <w:t>Finansdepartementet</w:t>
              </w:r>
            </w:p>
            <w:p w:rsidR="00EA4E24" w:rsidP="00340DE0">
              <w:pPr>
                <w:pStyle w:val="Header"/>
              </w:pPr>
              <w:r w:rsidRPr="005E39A9">
                <w:t>Finansministern</w:t>
              </w:r>
            </w:p>
            <w:p w:rsidR="007A6153" w:rsidP="007A6153">
              <w:pPr>
                <w:pStyle w:val="Header"/>
              </w:pPr>
              <w:r>
                <w:br/>
              </w:r>
            </w:p>
            <w:p w:rsidR="005E39A9" w:rsidRPr="00340DE0" w:rsidP="00EA4E24">
              <w:pPr>
                <w:pStyle w:val="Header"/>
              </w:pPr>
            </w:p>
          </w:tc>
        </w:sdtContent>
      </w:sdt>
      <w:sdt>
        <w:sdtPr>
          <w:alias w:val="Recipient"/>
          <w:tag w:val="ccRKShow_Recipient"/>
          <w:id w:val="-28344517"/>
          <w:placeholder>
            <w:docPart w:val="789B4FBD2AE441E1802633D57F9B8216"/>
          </w:placeholder>
          <w:dataBinding w:xpath="/ns0:DocumentInfo[1]/ns0:BaseInfo[1]/ns0:Recipient[1]" w:storeItemID="{00000000-0000-0000-0000-000000000000}" w:prefixMappings="xmlns:ns0='http://lp/documentinfo/RK' "/>
          <w:text w:multiLine="1"/>
        </w:sdtPr>
        <w:sdtContent>
          <w:tc>
            <w:tcPr>
              <w:tcW w:w="3170" w:type="dxa"/>
            </w:tcPr>
            <w:p w:rsidR="005E39A9" w:rsidP="00547B89">
              <w:pPr>
                <w:pStyle w:val="Header"/>
              </w:pPr>
              <w:r>
                <w:t>Till riksdagen</w:t>
              </w:r>
            </w:p>
          </w:tc>
        </w:sdtContent>
      </w:sdt>
      <w:tc>
        <w:tcPr>
          <w:tcW w:w="1134" w:type="dxa"/>
        </w:tcPr>
        <w:p w:rsidR="005E39A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E39A9"/>
  </w:style>
  <w:style w:type="paragraph" w:styleId="Heading1">
    <w:name w:val="heading 1"/>
    <w:basedOn w:val="BodyText"/>
    <w:next w:val="BodyText"/>
    <w:link w:val="Rubrik1Char"/>
    <w:uiPriority w:val="1"/>
    <w:qFormat/>
    <w:rsid w:val="005E39A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5E39A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5E39A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5E39A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5E39A9"/>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E39A9"/>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E39A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E39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E39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5E39A9"/>
    <w:pPr>
      <w:tabs>
        <w:tab w:val="left" w:pos="1701"/>
        <w:tab w:val="left" w:pos="3600"/>
        <w:tab w:val="left" w:pos="5387"/>
      </w:tabs>
    </w:pPr>
  </w:style>
  <w:style w:type="character" w:customStyle="1" w:styleId="BrdtextChar">
    <w:name w:val="Brödtext Char"/>
    <w:basedOn w:val="DefaultParagraphFont"/>
    <w:link w:val="BodyText"/>
    <w:rsid w:val="005E39A9"/>
  </w:style>
  <w:style w:type="paragraph" w:styleId="BodyTextIndent">
    <w:name w:val="Body Text Indent"/>
    <w:basedOn w:val="Normal"/>
    <w:link w:val="BrdtextmedindragChar"/>
    <w:qFormat/>
    <w:rsid w:val="005E39A9"/>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5E39A9"/>
  </w:style>
  <w:style w:type="character" w:customStyle="1" w:styleId="Rubrik1Char">
    <w:name w:val="Rubrik 1 Char"/>
    <w:basedOn w:val="DefaultParagraphFont"/>
    <w:link w:val="Heading1"/>
    <w:uiPriority w:val="1"/>
    <w:rsid w:val="005E39A9"/>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5E39A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5E39A9"/>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5E39A9"/>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5E39A9"/>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5E39A9"/>
    <w:pPr>
      <w:numPr>
        <w:numId w:val="0"/>
      </w:numPr>
    </w:pPr>
  </w:style>
  <w:style w:type="paragraph" w:customStyle="1" w:styleId="Rubrik2utannumrering">
    <w:name w:val="Rubrik 2 utan numrering"/>
    <w:basedOn w:val="Heading2"/>
    <w:next w:val="BodyText"/>
    <w:uiPriority w:val="1"/>
    <w:qFormat/>
    <w:rsid w:val="005E39A9"/>
    <w:pPr>
      <w:numPr>
        <w:ilvl w:val="0"/>
        <w:numId w:val="0"/>
      </w:numPr>
    </w:pPr>
  </w:style>
  <w:style w:type="paragraph" w:customStyle="1" w:styleId="Rubrik3utannumrering">
    <w:name w:val="Rubrik 3 utan numrering"/>
    <w:basedOn w:val="Heading3"/>
    <w:next w:val="BodyText"/>
    <w:uiPriority w:val="1"/>
    <w:qFormat/>
    <w:rsid w:val="005E39A9"/>
    <w:pPr>
      <w:numPr>
        <w:ilvl w:val="0"/>
        <w:numId w:val="0"/>
      </w:numPr>
    </w:pPr>
  </w:style>
  <w:style w:type="character" w:customStyle="1" w:styleId="Rubrik4Char">
    <w:name w:val="Rubrik 4 Char"/>
    <w:basedOn w:val="DefaultParagraphFont"/>
    <w:link w:val="Heading4"/>
    <w:uiPriority w:val="1"/>
    <w:rsid w:val="005E39A9"/>
    <w:rPr>
      <w:rFonts w:asciiTheme="majorHAnsi" w:eastAsiaTheme="majorEastAsia" w:hAnsiTheme="majorHAnsi" w:cstheme="majorBidi"/>
      <w:b/>
      <w:iCs/>
      <w:sz w:val="20"/>
    </w:rPr>
  </w:style>
  <w:style w:type="paragraph" w:customStyle="1" w:styleId="Brdtextutanavstnd">
    <w:name w:val="Brödtext utan avstånd"/>
    <w:basedOn w:val="Normal"/>
    <w:qFormat/>
    <w:rsid w:val="005E39A9"/>
    <w:pPr>
      <w:tabs>
        <w:tab w:val="left" w:pos="1701"/>
        <w:tab w:val="left" w:pos="3600"/>
        <w:tab w:val="left" w:pos="5387"/>
      </w:tabs>
      <w:spacing w:after="0"/>
    </w:pPr>
  </w:style>
  <w:style w:type="paragraph" w:customStyle="1" w:styleId="Bildtext">
    <w:name w:val="Bildtext"/>
    <w:basedOn w:val="BodyText"/>
    <w:next w:val="BodyText"/>
    <w:uiPriority w:val="2"/>
    <w:qFormat/>
    <w:rsid w:val="005E39A9"/>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5E39A9"/>
    <w:pPr>
      <w:numPr>
        <w:ilvl w:val="0"/>
        <w:numId w:val="0"/>
      </w:numPr>
    </w:pPr>
  </w:style>
  <w:style w:type="paragraph" w:customStyle="1" w:styleId="Rubrik5utannumrering">
    <w:name w:val="Rubrik 5 utan numrering"/>
    <w:basedOn w:val="Heading5"/>
    <w:next w:val="BodyText"/>
    <w:uiPriority w:val="1"/>
    <w:qFormat/>
    <w:rsid w:val="005E39A9"/>
  </w:style>
  <w:style w:type="paragraph" w:styleId="Caption">
    <w:name w:val="caption"/>
    <w:basedOn w:val="Bildtext"/>
    <w:next w:val="Normal"/>
    <w:uiPriority w:val="35"/>
    <w:semiHidden/>
    <w:qFormat/>
    <w:rsid w:val="005E39A9"/>
    <w:rPr>
      <w:iCs/>
      <w:szCs w:val="18"/>
    </w:rPr>
  </w:style>
  <w:style w:type="character" w:customStyle="1" w:styleId="Rubrik5Char">
    <w:name w:val="Rubrik 5 Char"/>
    <w:basedOn w:val="DefaultParagraphFont"/>
    <w:link w:val="Heading5"/>
    <w:uiPriority w:val="1"/>
    <w:rsid w:val="005E39A9"/>
    <w:rPr>
      <w:rFonts w:asciiTheme="majorHAnsi" w:eastAsiaTheme="majorEastAsia" w:hAnsiTheme="majorHAnsi" w:cstheme="majorBidi"/>
      <w:sz w:val="20"/>
    </w:rPr>
  </w:style>
  <w:style w:type="numbering" w:customStyle="1" w:styleId="RKNumreraderubriker">
    <w:name w:val="RK Numrerade rubriker"/>
    <w:uiPriority w:val="99"/>
    <w:rsid w:val="005E39A9"/>
    <w:pPr>
      <w:numPr>
        <w:numId w:val="1"/>
      </w:numPr>
    </w:pPr>
  </w:style>
  <w:style w:type="paragraph" w:customStyle="1" w:styleId="Klla">
    <w:name w:val="Källa"/>
    <w:basedOn w:val="Bildtext"/>
    <w:next w:val="BodyText"/>
    <w:uiPriority w:val="2"/>
    <w:qFormat/>
    <w:rsid w:val="005E39A9"/>
  </w:style>
  <w:style w:type="paragraph" w:styleId="Header">
    <w:name w:val="header"/>
    <w:basedOn w:val="Normal"/>
    <w:link w:val="SidhuvudChar"/>
    <w:uiPriority w:val="99"/>
    <w:rsid w:val="005E39A9"/>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5E39A9"/>
    <w:rPr>
      <w:rFonts w:asciiTheme="majorHAnsi" w:hAnsiTheme="majorHAnsi"/>
      <w:sz w:val="19"/>
    </w:rPr>
  </w:style>
  <w:style w:type="paragraph" w:styleId="Footer">
    <w:name w:val="footer"/>
    <w:basedOn w:val="Normal"/>
    <w:link w:val="SidfotChar"/>
    <w:uiPriority w:val="99"/>
    <w:semiHidden/>
    <w:rsid w:val="005E39A9"/>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5E39A9"/>
    <w:rPr>
      <w:rFonts w:asciiTheme="majorHAnsi" w:hAnsiTheme="majorHAnsi"/>
      <w:sz w:val="16"/>
    </w:rPr>
  </w:style>
  <w:style w:type="paragraph" w:styleId="TOC2">
    <w:name w:val="toc 2"/>
    <w:basedOn w:val="Normal"/>
    <w:next w:val="BodyText"/>
    <w:uiPriority w:val="28"/>
    <w:semiHidden/>
    <w:rsid w:val="005E39A9"/>
    <w:pPr>
      <w:tabs>
        <w:tab w:val="right" w:leader="dot" w:pos="7371"/>
      </w:tabs>
      <w:spacing w:after="0" w:line="240" w:lineRule="auto"/>
    </w:pPr>
  </w:style>
  <w:style w:type="character" w:styleId="PageNumber">
    <w:name w:val="page number"/>
    <w:basedOn w:val="SidfotChar"/>
    <w:uiPriority w:val="99"/>
    <w:semiHidden/>
    <w:rsid w:val="005E39A9"/>
    <w:rPr>
      <w:rFonts w:asciiTheme="majorHAnsi" w:hAnsiTheme="majorHAnsi"/>
      <w:sz w:val="17"/>
    </w:rPr>
  </w:style>
  <w:style w:type="paragraph" w:styleId="TOC1">
    <w:name w:val="toc 1"/>
    <w:basedOn w:val="Normal"/>
    <w:next w:val="BodyText"/>
    <w:uiPriority w:val="28"/>
    <w:semiHidden/>
    <w:rsid w:val="005E39A9"/>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5E39A9"/>
    <w:pPr>
      <w:tabs>
        <w:tab w:val="right" w:leader="dot" w:pos="7371"/>
      </w:tabs>
      <w:spacing w:after="0" w:line="240" w:lineRule="auto"/>
      <w:ind w:left="284"/>
    </w:pPr>
  </w:style>
  <w:style w:type="character" w:styleId="Hyperlink">
    <w:name w:val="Hyperlink"/>
    <w:basedOn w:val="DefaultParagraphFont"/>
    <w:uiPriority w:val="99"/>
    <w:rsid w:val="005E39A9"/>
    <w:rPr>
      <w:noProof w:val="0"/>
      <w:color w:val="0563C1" w:themeColor="hyperlink"/>
      <w:u w:val="single"/>
    </w:rPr>
  </w:style>
  <w:style w:type="paragraph" w:styleId="TOCHeading">
    <w:name w:val="TOC Heading"/>
    <w:basedOn w:val="Rubrik1utannumrering"/>
    <w:next w:val="Normal"/>
    <w:uiPriority w:val="39"/>
    <w:semiHidden/>
    <w:qFormat/>
    <w:rsid w:val="005E39A9"/>
    <w:pPr>
      <w:outlineLvl w:val="9"/>
    </w:pPr>
  </w:style>
  <w:style w:type="table" w:styleId="TableGrid">
    <w:name w:val="Table Grid"/>
    <w:aliases w:val="Ärendeförteckning"/>
    <w:basedOn w:val="TableNormal"/>
    <w:uiPriority w:val="39"/>
    <w:rsid w:val="005E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5E39A9"/>
    <w:pPr>
      <w:spacing w:after="0"/>
    </w:pPr>
    <w:rPr>
      <w:szCs w:val="20"/>
    </w:rPr>
  </w:style>
  <w:style w:type="character" w:customStyle="1" w:styleId="FotnotstextChar">
    <w:name w:val="Fotnotstext Char"/>
    <w:basedOn w:val="DefaultParagraphFont"/>
    <w:link w:val="FootnoteText"/>
    <w:uiPriority w:val="99"/>
    <w:semiHidden/>
    <w:rsid w:val="005E39A9"/>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5E39A9"/>
    <w:rPr>
      <w:noProof w:val="0"/>
      <w:vertAlign w:val="superscript"/>
    </w:rPr>
  </w:style>
  <w:style w:type="paragraph" w:styleId="ListNumber">
    <w:name w:val="List Number"/>
    <w:basedOn w:val="Normal"/>
    <w:uiPriority w:val="6"/>
    <w:rsid w:val="005E39A9"/>
    <w:pPr>
      <w:numPr>
        <w:numId w:val="44"/>
      </w:numPr>
      <w:spacing w:after="100"/>
    </w:pPr>
  </w:style>
  <w:style w:type="paragraph" w:styleId="ListNumber2">
    <w:name w:val="List Number 2"/>
    <w:basedOn w:val="Normal"/>
    <w:uiPriority w:val="6"/>
    <w:rsid w:val="005E39A9"/>
    <w:pPr>
      <w:numPr>
        <w:ilvl w:val="1"/>
        <w:numId w:val="44"/>
      </w:numPr>
      <w:spacing w:after="100"/>
      <w:contextualSpacing/>
    </w:pPr>
  </w:style>
  <w:style w:type="paragraph" w:styleId="ListBullet">
    <w:name w:val="List Bullet"/>
    <w:basedOn w:val="Normal"/>
    <w:uiPriority w:val="6"/>
    <w:rsid w:val="005E39A9"/>
    <w:pPr>
      <w:numPr>
        <w:numId w:val="28"/>
      </w:numPr>
      <w:spacing w:after="100"/>
      <w:contextualSpacing/>
    </w:pPr>
  </w:style>
  <w:style w:type="paragraph" w:styleId="ListBullet2">
    <w:name w:val="List Bullet 2"/>
    <w:basedOn w:val="Normal"/>
    <w:uiPriority w:val="6"/>
    <w:rsid w:val="005E39A9"/>
    <w:pPr>
      <w:numPr>
        <w:ilvl w:val="1"/>
        <w:numId w:val="28"/>
      </w:numPr>
      <w:spacing w:after="100"/>
      <w:ind w:left="850" w:hanging="425"/>
      <w:contextualSpacing/>
    </w:pPr>
  </w:style>
  <w:style w:type="numbering" w:customStyle="1" w:styleId="RKNumreradlista">
    <w:name w:val="RK Numrerad lista"/>
    <w:uiPriority w:val="99"/>
    <w:rsid w:val="005E39A9"/>
    <w:pPr>
      <w:numPr>
        <w:numId w:val="7"/>
      </w:numPr>
    </w:pPr>
  </w:style>
  <w:style w:type="paragraph" w:customStyle="1" w:styleId="Strecklista">
    <w:name w:val="Strecklista"/>
    <w:basedOn w:val="ListBullet"/>
    <w:uiPriority w:val="6"/>
    <w:qFormat/>
    <w:rsid w:val="005E39A9"/>
    <w:pPr>
      <w:numPr>
        <w:numId w:val="34"/>
      </w:numPr>
    </w:pPr>
  </w:style>
  <w:style w:type="numbering" w:customStyle="1" w:styleId="RKPunktlista">
    <w:name w:val="RK Punktlista"/>
    <w:uiPriority w:val="99"/>
    <w:rsid w:val="005E39A9"/>
    <w:pPr>
      <w:numPr>
        <w:numId w:val="14"/>
      </w:numPr>
    </w:pPr>
  </w:style>
  <w:style w:type="paragraph" w:customStyle="1" w:styleId="Strecklista2">
    <w:name w:val="Strecklista 2"/>
    <w:basedOn w:val="Strecklista"/>
    <w:uiPriority w:val="6"/>
    <w:semiHidden/>
    <w:qFormat/>
    <w:rsid w:val="005E39A9"/>
    <w:pPr>
      <w:numPr>
        <w:ilvl w:val="1"/>
      </w:numPr>
    </w:pPr>
  </w:style>
  <w:style w:type="numbering" w:customStyle="1" w:styleId="Strecklistan">
    <w:name w:val="Strecklistan"/>
    <w:uiPriority w:val="99"/>
    <w:rsid w:val="005E39A9"/>
    <w:pPr>
      <w:numPr>
        <w:numId w:val="18"/>
      </w:numPr>
    </w:pPr>
  </w:style>
  <w:style w:type="character" w:styleId="PlaceholderText">
    <w:name w:val="Placeholder Text"/>
    <w:basedOn w:val="DefaultParagraphFont"/>
    <w:uiPriority w:val="99"/>
    <w:semiHidden/>
    <w:rsid w:val="005E39A9"/>
    <w:rPr>
      <w:noProof w:val="0"/>
      <w:color w:val="808080"/>
    </w:rPr>
  </w:style>
  <w:style w:type="paragraph" w:styleId="ListNumber3">
    <w:name w:val="List Number 3"/>
    <w:basedOn w:val="Normal"/>
    <w:uiPriority w:val="6"/>
    <w:rsid w:val="005E39A9"/>
    <w:pPr>
      <w:numPr>
        <w:ilvl w:val="2"/>
        <w:numId w:val="44"/>
      </w:numPr>
      <w:spacing w:after="100"/>
      <w:contextualSpacing/>
    </w:pPr>
  </w:style>
  <w:style w:type="paragraph" w:customStyle="1" w:styleId="Strecklista3">
    <w:name w:val="Strecklista 3"/>
    <w:basedOn w:val="BodyText"/>
    <w:uiPriority w:val="6"/>
    <w:semiHidden/>
    <w:qFormat/>
    <w:rsid w:val="005E39A9"/>
    <w:pPr>
      <w:numPr>
        <w:ilvl w:val="2"/>
        <w:numId w:val="34"/>
      </w:numPr>
      <w:spacing w:after="100"/>
    </w:pPr>
  </w:style>
  <w:style w:type="paragraph" w:styleId="ListBullet3">
    <w:name w:val="List Bullet 3"/>
    <w:basedOn w:val="Normal"/>
    <w:uiPriority w:val="6"/>
    <w:rsid w:val="005E39A9"/>
    <w:pPr>
      <w:numPr>
        <w:ilvl w:val="2"/>
        <w:numId w:val="28"/>
      </w:numPr>
      <w:spacing w:after="100"/>
      <w:contextualSpacing/>
    </w:pPr>
  </w:style>
  <w:style w:type="paragraph" w:customStyle="1" w:styleId="Brdtextmedram">
    <w:name w:val="Brödtext med ram"/>
    <w:basedOn w:val="BodyText"/>
    <w:qFormat/>
    <w:rsid w:val="005E39A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E39A9"/>
    <w:rPr>
      <w:rFonts w:ascii="Calibri" w:hAnsi="Calibri" w:cs="Calibri"/>
      <w:sz w:val="16"/>
    </w:rPr>
  </w:style>
  <w:style w:type="character" w:customStyle="1" w:styleId="DocNrChar">
    <w:name w:val="DocNr Char"/>
    <w:basedOn w:val="DefaultParagraphFont"/>
    <w:link w:val="DocNr"/>
    <w:semiHidden/>
    <w:rsid w:val="005E39A9"/>
    <w:rPr>
      <w:rFonts w:ascii="Calibri" w:hAnsi="Calibri" w:cs="Calibri"/>
      <w:sz w:val="16"/>
    </w:rPr>
  </w:style>
  <w:style w:type="paragraph" w:customStyle="1" w:styleId="RKnormal">
    <w:name w:val="RKnormal"/>
    <w:basedOn w:val="Normal"/>
    <w:semiHidden/>
    <w:rsid w:val="005E39A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E39A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E39A9"/>
    <w:pPr>
      <w:spacing w:after="0" w:line="240" w:lineRule="auto"/>
    </w:pPr>
  </w:style>
  <w:style w:type="character" w:customStyle="1" w:styleId="AnteckningsrubrikChar">
    <w:name w:val="Anteckningsrubrik Char"/>
    <w:basedOn w:val="DefaultParagraphFont"/>
    <w:link w:val="NoteHeading"/>
    <w:uiPriority w:val="99"/>
    <w:semiHidden/>
    <w:rsid w:val="005E39A9"/>
  </w:style>
  <w:style w:type="character" w:styleId="FollowedHyperlink">
    <w:name w:val="FollowedHyperlink"/>
    <w:basedOn w:val="DefaultParagraphFont"/>
    <w:uiPriority w:val="99"/>
    <w:semiHidden/>
    <w:unhideWhenUsed/>
    <w:rsid w:val="005E39A9"/>
    <w:rPr>
      <w:noProof w:val="0"/>
      <w:color w:val="954F72" w:themeColor="followedHyperlink"/>
      <w:u w:val="single"/>
    </w:rPr>
  </w:style>
  <w:style w:type="paragraph" w:styleId="Closing">
    <w:name w:val="Closing"/>
    <w:basedOn w:val="Normal"/>
    <w:link w:val="AvslutandetextChar"/>
    <w:uiPriority w:val="99"/>
    <w:semiHidden/>
    <w:unhideWhenUsed/>
    <w:rsid w:val="005E39A9"/>
    <w:pPr>
      <w:spacing w:after="0" w:line="240" w:lineRule="auto"/>
      <w:ind w:left="4252"/>
    </w:pPr>
  </w:style>
  <w:style w:type="character" w:customStyle="1" w:styleId="AvslutandetextChar">
    <w:name w:val="Avslutande text Char"/>
    <w:basedOn w:val="DefaultParagraphFont"/>
    <w:link w:val="Closing"/>
    <w:uiPriority w:val="99"/>
    <w:semiHidden/>
    <w:rsid w:val="005E39A9"/>
  </w:style>
  <w:style w:type="paragraph" w:styleId="EnvelopeReturn">
    <w:name w:val="envelope return"/>
    <w:basedOn w:val="Normal"/>
    <w:uiPriority w:val="99"/>
    <w:semiHidden/>
    <w:unhideWhenUsed/>
    <w:rsid w:val="005E39A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E39A9"/>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E39A9"/>
    <w:rPr>
      <w:rFonts w:ascii="Segoe UI" w:hAnsi="Segoe UI" w:cs="Segoe UI"/>
      <w:sz w:val="18"/>
      <w:szCs w:val="18"/>
    </w:rPr>
  </w:style>
  <w:style w:type="character" w:styleId="Emphasis">
    <w:name w:val="Emphasis"/>
    <w:basedOn w:val="DefaultParagraphFont"/>
    <w:uiPriority w:val="20"/>
    <w:semiHidden/>
    <w:qFormat/>
    <w:rsid w:val="005E39A9"/>
    <w:rPr>
      <w:i/>
      <w:iCs/>
      <w:noProof w:val="0"/>
    </w:rPr>
  </w:style>
  <w:style w:type="character" w:styleId="BookTitle">
    <w:name w:val="Book Title"/>
    <w:basedOn w:val="DefaultParagraphFont"/>
    <w:uiPriority w:val="33"/>
    <w:semiHidden/>
    <w:qFormat/>
    <w:rsid w:val="005E39A9"/>
    <w:rPr>
      <w:b/>
      <w:bCs/>
      <w:i/>
      <w:iCs/>
      <w:noProof w:val="0"/>
      <w:spacing w:val="5"/>
    </w:rPr>
  </w:style>
  <w:style w:type="paragraph" w:styleId="BodyText2">
    <w:name w:val="Body Text 2"/>
    <w:basedOn w:val="Normal"/>
    <w:link w:val="Brdtext2Char"/>
    <w:uiPriority w:val="99"/>
    <w:semiHidden/>
    <w:unhideWhenUsed/>
    <w:rsid w:val="005E39A9"/>
    <w:pPr>
      <w:spacing w:after="120" w:line="480" w:lineRule="auto"/>
    </w:pPr>
  </w:style>
  <w:style w:type="character" w:customStyle="1" w:styleId="Brdtext2Char">
    <w:name w:val="Brödtext 2 Char"/>
    <w:basedOn w:val="DefaultParagraphFont"/>
    <w:link w:val="BodyText2"/>
    <w:uiPriority w:val="99"/>
    <w:semiHidden/>
    <w:rsid w:val="005E39A9"/>
  </w:style>
  <w:style w:type="paragraph" w:styleId="BodyText3">
    <w:name w:val="Body Text 3"/>
    <w:basedOn w:val="Normal"/>
    <w:link w:val="Brdtext3Char"/>
    <w:uiPriority w:val="99"/>
    <w:semiHidden/>
    <w:unhideWhenUsed/>
    <w:rsid w:val="005E39A9"/>
    <w:pPr>
      <w:spacing w:after="120"/>
    </w:pPr>
    <w:rPr>
      <w:sz w:val="16"/>
      <w:szCs w:val="16"/>
    </w:rPr>
  </w:style>
  <w:style w:type="character" w:customStyle="1" w:styleId="Brdtext3Char">
    <w:name w:val="Brödtext 3 Char"/>
    <w:basedOn w:val="DefaultParagraphFont"/>
    <w:link w:val="BodyText3"/>
    <w:uiPriority w:val="99"/>
    <w:semiHidden/>
    <w:rsid w:val="005E39A9"/>
    <w:rPr>
      <w:sz w:val="16"/>
      <w:szCs w:val="16"/>
    </w:rPr>
  </w:style>
  <w:style w:type="paragraph" w:styleId="BodyTextFirstIndent">
    <w:name w:val="Body Text First Indent"/>
    <w:basedOn w:val="BodyText"/>
    <w:link w:val="BrdtextmedfrstaindragChar"/>
    <w:uiPriority w:val="99"/>
    <w:semiHidden/>
    <w:unhideWhenUsed/>
    <w:rsid w:val="005E39A9"/>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E39A9"/>
  </w:style>
  <w:style w:type="paragraph" w:styleId="BodyTextFirstIndent2">
    <w:name w:val="Body Text First Indent 2"/>
    <w:basedOn w:val="BodyTextIndent"/>
    <w:link w:val="Brdtextmedfrstaindrag2Char"/>
    <w:uiPriority w:val="99"/>
    <w:semiHidden/>
    <w:unhideWhenUsed/>
    <w:rsid w:val="005E39A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E39A9"/>
  </w:style>
  <w:style w:type="paragraph" w:styleId="BodyTextIndent2">
    <w:name w:val="Body Text Indent 2"/>
    <w:basedOn w:val="Normal"/>
    <w:link w:val="Brdtextmedindrag2Char"/>
    <w:uiPriority w:val="99"/>
    <w:semiHidden/>
    <w:unhideWhenUsed/>
    <w:rsid w:val="005E39A9"/>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E39A9"/>
  </w:style>
  <w:style w:type="paragraph" w:styleId="BodyTextIndent3">
    <w:name w:val="Body Text Indent 3"/>
    <w:basedOn w:val="Normal"/>
    <w:link w:val="Brdtextmedindrag3Char"/>
    <w:uiPriority w:val="99"/>
    <w:semiHidden/>
    <w:unhideWhenUsed/>
    <w:rsid w:val="005E39A9"/>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E39A9"/>
    <w:rPr>
      <w:sz w:val="16"/>
      <w:szCs w:val="16"/>
    </w:rPr>
  </w:style>
  <w:style w:type="paragraph" w:styleId="Quote">
    <w:name w:val="Quote"/>
    <w:basedOn w:val="Normal"/>
    <w:next w:val="Normal"/>
    <w:link w:val="CitatChar"/>
    <w:uiPriority w:val="29"/>
    <w:semiHidden/>
    <w:qFormat/>
    <w:rsid w:val="005E39A9"/>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E39A9"/>
    <w:rPr>
      <w:i/>
      <w:iCs/>
      <w:color w:val="404040" w:themeColor="text1" w:themeTint="BF"/>
    </w:rPr>
  </w:style>
  <w:style w:type="paragraph" w:styleId="TableofAuthorities">
    <w:name w:val="table of authorities"/>
    <w:basedOn w:val="Normal"/>
    <w:next w:val="Normal"/>
    <w:uiPriority w:val="99"/>
    <w:semiHidden/>
    <w:unhideWhenUsed/>
    <w:rsid w:val="005E39A9"/>
    <w:pPr>
      <w:spacing w:after="0"/>
      <w:ind w:left="250" w:hanging="250"/>
    </w:pPr>
  </w:style>
  <w:style w:type="paragraph" w:styleId="TOAHeading">
    <w:name w:val="toa heading"/>
    <w:basedOn w:val="Normal"/>
    <w:next w:val="Normal"/>
    <w:uiPriority w:val="99"/>
    <w:semiHidden/>
    <w:unhideWhenUsed/>
    <w:rsid w:val="005E39A9"/>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E39A9"/>
  </w:style>
  <w:style w:type="character" w:customStyle="1" w:styleId="DatumChar">
    <w:name w:val="Datum Char"/>
    <w:basedOn w:val="DefaultParagraphFont"/>
    <w:link w:val="Date"/>
    <w:uiPriority w:val="99"/>
    <w:semiHidden/>
    <w:rsid w:val="005E39A9"/>
  </w:style>
  <w:style w:type="character" w:styleId="SubtleEmphasis">
    <w:name w:val="Subtle Emphasis"/>
    <w:basedOn w:val="DefaultParagraphFont"/>
    <w:uiPriority w:val="19"/>
    <w:semiHidden/>
    <w:qFormat/>
    <w:rsid w:val="005E39A9"/>
    <w:rPr>
      <w:i/>
      <w:iCs/>
      <w:noProof w:val="0"/>
      <w:color w:val="404040" w:themeColor="text1" w:themeTint="BF"/>
    </w:rPr>
  </w:style>
  <w:style w:type="character" w:styleId="SubtleReference">
    <w:name w:val="Subtle Reference"/>
    <w:basedOn w:val="DefaultParagraphFont"/>
    <w:uiPriority w:val="31"/>
    <w:semiHidden/>
    <w:qFormat/>
    <w:rsid w:val="005E39A9"/>
    <w:rPr>
      <w:smallCaps/>
      <w:noProof w:val="0"/>
      <w:color w:val="5A5A5A" w:themeColor="text1" w:themeTint="A5"/>
    </w:rPr>
  </w:style>
  <w:style w:type="table" w:styleId="TableSubtle1">
    <w:name w:val="Table Subtle 1"/>
    <w:basedOn w:val="TableNormal"/>
    <w:uiPriority w:val="99"/>
    <w:semiHidden/>
    <w:unhideWhenUsed/>
    <w:rsid w:val="005E39A9"/>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E39A9"/>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E39A9"/>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E39A9"/>
    <w:rPr>
      <w:rFonts w:ascii="Segoe UI" w:hAnsi="Segoe UI" w:cs="Segoe UI"/>
      <w:sz w:val="16"/>
      <w:szCs w:val="16"/>
    </w:rPr>
  </w:style>
  <w:style w:type="table" w:styleId="TableElegant">
    <w:name w:val="Table Elegant"/>
    <w:basedOn w:val="TableNormal"/>
    <w:uiPriority w:val="99"/>
    <w:semiHidden/>
    <w:unhideWhenUsed/>
    <w:rsid w:val="005E3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E39A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E39A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E3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E39A9"/>
    <w:pPr>
      <w:spacing w:after="0" w:line="240" w:lineRule="auto"/>
    </w:pPr>
  </w:style>
  <w:style w:type="character" w:customStyle="1" w:styleId="E-postsignaturChar">
    <w:name w:val="E-postsignatur Char"/>
    <w:basedOn w:val="DefaultParagraphFont"/>
    <w:link w:val="E-mailSignature"/>
    <w:uiPriority w:val="99"/>
    <w:semiHidden/>
    <w:rsid w:val="005E39A9"/>
  </w:style>
  <w:style w:type="paragraph" w:styleId="TableofFigures">
    <w:name w:val="table of figures"/>
    <w:basedOn w:val="Normal"/>
    <w:next w:val="Normal"/>
    <w:uiPriority w:val="99"/>
    <w:semiHidden/>
    <w:unhideWhenUsed/>
    <w:rsid w:val="005E39A9"/>
    <w:pPr>
      <w:spacing w:after="0"/>
    </w:pPr>
  </w:style>
  <w:style w:type="table" w:styleId="ColorfulList">
    <w:name w:val="Colorful List"/>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E39A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E39A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E3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E3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E3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E39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E39A9"/>
    <w:rPr>
      <w:noProof w:val="0"/>
      <w:color w:val="2B579A"/>
      <w:shd w:val="clear" w:color="auto" w:fill="E6E6E6"/>
    </w:rPr>
  </w:style>
  <w:style w:type="paragraph" w:styleId="HTMLAddress">
    <w:name w:val="HTML Address"/>
    <w:basedOn w:val="Normal"/>
    <w:link w:val="HTML-adressChar"/>
    <w:uiPriority w:val="99"/>
    <w:semiHidden/>
    <w:unhideWhenUsed/>
    <w:rsid w:val="005E39A9"/>
    <w:pPr>
      <w:spacing w:after="0" w:line="240" w:lineRule="auto"/>
    </w:pPr>
    <w:rPr>
      <w:i/>
      <w:iCs/>
    </w:rPr>
  </w:style>
  <w:style w:type="character" w:customStyle="1" w:styleId="HTML-adressChar">
    <w:name w:val="HTML - adress Char"/>
    <w:basedOn w:val="DefaultParagraphFont"/>
    <w:link w:val="HTMLAddress"/>
    <w:uiPriority w:val="99"/>
    <w:semiHidden/>
    <w:rsid w:val="005E39A9"/>
    <w:rPr>
      <w:i/>
      <w:iCs/>
    </w:rPr>
  </w:style>
  <w:style w:type="character" w:styleId="HTMLAcronym">
    <w:name w:val="HTML Acronym"/>
    <w:basedOn w:val="DefaultParagraphFont"/>
    <w:uiPriority w:val="99"/>
    <w:semiHidden/>
    <w:unhideWhenUsed/>
    <w:rsid w:val="005E39A9"/>
    <w:rPr>
      <w:noProof w:val="0"/>
    </w:rPr>
  </w:style>
  <w:style w:type="character" w:styleId="HTMLCite">
    <w:name w:val="HTML Cite"/>
    <w:basedOn w:val="DefaultParagraphFont"/>
    <w:uiPriority w:val="99"/>
    <w:semiHidden/>
    <w:unhideWhenUsed/>
    <w:rsid w:val="005E39A9"/>
    <w:rPr>
      <w:i/>
      <w:iCs/>
      <w:noProof w:val="0"/>
    </w:rPr>
  </w:style>
  <w:style w:type="character" w:styleId="HTMLDefinition">
    <w:name w:val="HTML Definition"/>
    <w:basedOn w:val="DefaultParagraphFont"/>
    <w:uiPriority w:val="99"/>
    <w:semiHidden/>
    <w:unhideWhenUsed/>
    <w:rsid w:val="005E39A9"/>
    <w:rPr>
      <w:i/>
      <w:iCs/>
      <w:noProof w:val="0"/>
    </w:rPr>
  </w:style>
  <w:style w:type="character" w:styleId="HTMLSample">
    <w:name w:val="HTML Sample"/>
    <w:basedOn w:val="DefaultParagraphFont"/>
    <w:uiPriority w:val="99"/>
    <w:semiHidden/>
    <w:unhideWhenUsed/>
    <w:rsid w:val="005E39A9"/>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E39A9"/>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E39A9"/>
    <w:rPr>
      <w:rFonts w:ascii="Consolas" w:hAnsi="Consolas"/>
      <w:sz w:val="20"/>
      <w:szCs w:val="20"/>
    </w:rPr>
  </w:style>
  <w:style w:type="character" w:styleId="HTMLCode">
    <w:name w:val="HTML Code"/>
    <w:basedOn w:val="DefaultParagraphFont"/>
    <w:uiPriority w:val="99"/>
    <w:semiHidden/>
    <w:unhideWhenUsed/>
    <w:rsid w:val="005E39A9"/>
    <w:rPr>
      <w:rFonts w:ascii="Consolas" w:hAnsi="Consolas"/>
      <w:noProof w:val="0"/>
      <w:sz w:val="20"/>
      <w:szCs w:val="20"/>
    </w:rPr>
  </w:style>
  <w:style w:type="character" w:styleId="HTMLTypewriter">
    <w:name w:val="HTML Typewriter"/>
    <w:basedOn w:val="DefaultParagraphFont"/>
    <w:uiPriority w:val="99"/>
    <w:semiHidden/>
    <w:unhideWhenUsed/>
    <w:rsid w:val="005E39A9"/>
    <w:rPr>
      <w:rFonts w:ascii="Consolas" w:hAnsi="Consolas"/>
      <w:noProof w:val="0"/>
      <w:sz w:val="20"/>
      <w:szCs w:val="20"/>
    </w:rPr>
  </w:style>
  <w:style w:type="character" w:styleId="HTMLKeyboard">
    <w:name w:val="HTML Keyboard"/>
    <w:basedOn w:val="DefaultParagraphFont"/>
    <w:uiPriority w:val="99"/>
    <w:semiHidden/>
    <w:unhideWhenUsed/>
    <w:rsid w:val="005E39A9"/>
    <w:rPr>
      <w:rFonts w:ascii="Consolas" w:hAnsi="Consolas"/>
      <w:noProof w:val="0"/>
      <w:sz w:val="20"/>
      <w:szCs w:val="20"/>
    </w:rPr>
  </w:style>
  <w:style w:type="character" w:styleId="HTMLVariable">
    <w:name w:val="HTML Variable"/>
    <w:basedOn w:val="DefaultParagraphFont"/>
    <w:uiPriority w:val="99"/>
    <w:semiHidden/>
    <w:unhideWhenUsed/>
    <w:rsid w:val="005E39A9"/>
    <w:rPr>
      <w:i/>
      <w:iCs/>
      <w:noProof w:val="0"/>
    </w:rPr>
  </w:style>
  <w:style w:type="paragraph" w:styleId="Index1">
    <w:name w:val="index 1"/>
    <w:basedOn w:val="Normal"/>
    <w:next w:val="Normal"/>
    <w:autoRedefine/>
    <w:uiPriority w:val="99"/>
    <w:semiHidden/>
    <w:unhideWhenUsed/>
    <w:rsid w:val="005E39A9"/>
    <w:pPr>
      <w:spacing w:after="0" w:line="240" w:lineRule="auto"/>
      <w:ind w:left="250" w:hanging="250"/>
    </w:pPr>
  </w:style>
  <w:style w:type="paragraph" w:styleId="Index2">
    <w:name w:val="index 2"/>
    <w:basedOn w:val="Normal"/>
    <w:next w:val="Normal"/>
    <w:autoRedefine/>
    <w:uiPriority w:val="99"/>
    <w:semiHidden/>
    <w:unhideWhenUsed/>
    <w:rsid w:val="005E39A9"/>
    <w:pPr>
      <w:spacing w:after="0" w:line="240" w:lineRule="auto"/>
      <w:ind w:left="500" w:hanging="250"/>
    </w:pPr>
  </w:style>
  <w:style w:type="paragraph" w:styleId="Index3">
    <w:name w:val="index 3"/>
    <w:basedOn w:val="Normal"/>
    <w:next w:val="Normal"/>
    <w:autoRedefine/>
    <w:uiPriority w:val="99"/>
    <w:semiHidden/>
    <w:unhideWhenUsed/>
    <w:rsid w:val="005E39A9"/>
    <w:pPr>
      <w:spacing w:after="0" w:line="240" w:lineRule="auto"/>
      <w:ind w:left="750" w:hanging="250"/>
    </w:pPr>
  </w:style>
  <w:style w:type="paragraph" w:styleId="Index4">
    <w:name w:val="index 4"/>
    <w:basedOn w:val="Normal"/>
    <w:next w:val="Normal"/>
    <w:autoRedefine/>
    <w:uiPriority w:val="99"/>
    <w:semiHidden/>
    <w:unhideWhenUsed/>
    <w:rsid w:val="005E39A9"/>
    <w:pPr>
      <w:spacing w:after="0" w:line="240" w:lineRule="auto"/>
      <w:ind w:left="1000" w:hanging="250"/>
    </w:pPr>
  </w:style>
  <w:style w:type="paragraph" w:styleId="Index5">
    <w:name w:val="index 5"/>
    <w:basedOn w:val="Normal"/>
    <w:next w:val="Normal"/>
    <w:autoRedefine/>
    <w:uiPriority w:val="99"/>
    <w:semiHidden/>
    <w:unhideWhenUsed/>
    <w:rsid w:val="005E39A9"/>
    <w:pPr>
      <w:spacing w:after="0" w:line="240" w:lineRule="auto"/>
      <w:ind w:left="1250" w:hanging="250"/>
    </w:pPr>
  </w:style>
  <w:style w:type="paragraph" w:styleId="Index6">
    <w:name w:val="index 6"/>
    <w:basedOn w:val="Normal"/>
    <w:next w:val="Normal"/>
    <w:autoRedefine/>
    <w:uiPriority w:val="99"/>
    <w:semiHidden/>
    <w:unhideWhenUsed/>
    <w:rsid w:val="005E39A9"/>
    <w:pPr>
      <w:spacing w:after="0" w:line="240" w:lineRule="auto"/>
      <w:ind w:left="1500" w:hanging="250"/>
    </w:pPr>
  </w:style>
  <w:style w:type="paragraph" w:styleId="Index7">
    <w:name w:val="index 7"/>
    <w:basedOn w:val="Normal"/>
    <w:next w:val="Normal"/>
    <w:autoRedefine/>
    <w:uiPriority w:val="99"/>
    <w:semiHidden/>
    <w:unhideWhenUsed/>
    <w:rsid w:val="005E39A9"/>
    <w:pPr>
      <w:spacing w:after="0" w:line="240" w:lineRule="auto"/>
      <w:ind w:left="1750" w:hanging="250"/>
    </w:pPr>
  </w:style>
  <w:style w:type="paragraph" w:styleId="Index8">
    <w:name w:val="index 8"/>
    <w:basedOn w:val="Normal"/>
    <w:next w:val="Normal"/>
    <w:autoRedefine/>
    <w:uiPriority w:val="99"/>
    <w:semiHidden/>
    <w:unhideWhenUsed/>
    <w:rsid w:val="005E39A9"/>
    <w:pPr>
      <w:spacing w:after="0" w:line="240" w:lineRule="auto"/>
      <w:ind w:left="2000" w:hanging="250"/>
    </w:pPr>
  </w:style>
  <w:style w:type="paragraph" w:styleId="Index9">
    <w:name w:val="index 9"/>
    <w:basedOn w:val="Normal"/>
    <w:next w:val="Normal"/>
    <w:autoRedefine/>
    <w:uiPriority w:val="99"/>
    <w:semiHidden/>
    <w:unhideWhenUsed/>
    <w:rsid w:val="005E39A9"/>
    <w:pPr>
      <w:spacing w:after="0" w:line="240" w:lineRule="auto"/>
      <w:ind w:left="2250" w:hanging="250"/>
    </w:pPr>
  </w:style>
  <w:style w:type="paragraph" w:styleId="IndexHeading">
    <w:name w:val="index heading"/>
    <w:basedOn w:val="Normal"/>
    <w:next w:val="Index1"/>
    <w:uiPriority w:val="99"/>
    <w:semiHidden/>
    <w:unhideWhenUsed/>
    <w:rsid w:val="005E39A9"/>
    <w:rPr>
      <w:rFonts w:asciiTheme="majorHAnsi" w:eastAsiaTheme="majorEastAsia" w:hAnsiTheme="majorHAnsi" w:cstheme="majorBidi"/>
      <w:b/>
      <w:bCs/>
    </w:rPr>
  </w:style>
  <w:style w:type="paragraph" w:styleId="BlockText">
    <w:name w:val="Block Text"/>
    <w:basedOn w:val="Normal"/>
    <w:uiPriority w:val="99"/>
    <w:semiHidden/>
    <w:unhideWhenUsed/>
    <w:rsid w:val="005E39A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E39A9"/>
    <w:pPr>
      <w:spacing w:after="0" w:line="240" w:lineRule="auto"/>
    </w:pPr>
  </w:style>
  <w:style w:type="paragraph" w:styleId="Salutation">
    <w:name w:val="Salutation"/>
    <w:basedOn w:val="Normal"/>
    <w:next w:val="Normal"/>
    <w:link w:val="InledningChar"/>
    <w:uiPriority w:val="99"/>
    <w:semiHidden/>
    <w:unhideWhenUsed/>
    <w:rsid w:val="005E39A9"/>
  </w:style>
  <w:style w:type="character" w:customStyle="1" w:styleId="InledningChar">
    <w:name w:val="Inledning Char"/>
    <w:basedOn w:val="DefaultParagraphFont"/>
    <w:link w:val="Salutation"/>
    <w:uiPriority w:val="99"/>
    <w:semiHidden/>
    <w:rsid w:val="005E39A9"/>
  </w:style>
  <w:style w:type="paragraph" w:styleId="TOC4">
    <w:name w:val="toc 4"/>
    <w:basedOn w:val="Normal"/>
    <w:next w:val="Normal"/>
    <w:autoRedefine/>
    <w:uiPriority w:val="39"/>
    <w:semiHidden/>
    <w:unhideWhenUsed/>
    <w:rsid w:val="005E39A9"/>
    <w:pPr>
      <w:spacing w:after="100"/>
      <w:ind w:left="750"/>
    </w:pPr>
  </w:style>
  <w:style w:type="paragraph" w:styleId="TOC5">
    <w:name w:val="toc 5"/>
    <w:basedOn w:val="Normal"/>
    <w:next w:val="Normal"/>
    <w:autoRedefine/>
    <w:uiPriority w:val="39"/>
    <w:semiHidden/>
    <w:unhideWhenUsed/>
    <w:rsid w:val="005E39A9"/>
    <w:pPr>
      <w:spacing w:after="100"/>
      <w:ind w:left="1000"/>
    </w:pPr>
  </w:style>
  <w:style w:type="paragraph" w:styleId="TOC6">
    <w:name w:val="toc 6"/>
    <w:basedOn w:val="Normal"/>
    <w:next w:val="Normal"/>
    <w:autoRedefine/>
    <w:uiPriority w:val="39"/>
    <w:semiHidden/>
    <w:unhideWhenUsed/>
    <w:rsid w:val="005E39A9"/>
    <w:pPr>
      <w:spacing w:after="100"/>
      <w:ind w:left="1250"/>
    </w:pPr>
  </w:style>
  <w:style w:type="paragraph" w:styleId="TOC7">
    <w:name w:val="toc 7"/>
    <w:basedOn w:val="Normal"/>
    <w:next w:val="Normal"/>
    <w:autoRedefine/>
    <w:uiPriority w:val="39"/>
    <w:semiHidden/>
    <w:unhideWhenUsed/>
    <w:rsid w:val="005E39A9"/>
    <w:pPr>
      <w:spacing w:after="100"/>
      <w:ind w:left="1500"/>
    </w:pPr>
  </w:style>
  <w:style w:type="paragraph" w:styleId="TOC8">
    <w:name w:val="toc 8"/>
    <w:basedOn w:val="Normal"/>
    <w:next w:val="Normal"/>
    <w:autoRedefine/>
    <w:uiPriority w:val="39"/>
    <w:semiHidden/>
    <w:unhideWhenUsed/>
    <w:rsid w:val="005E39A9"/>
    <w:pPr>
      <w:spacing w:after="100"/>
      <w:ind w:left="1750"/>
    </w:pPr>
  </w:style>
  <w:style w:type="paragraph" w:styleId="TOC9">
    <w:name w:val="toc 9"/>
    <w:basedOn w:val="Normal"/>
    <w:next w:val="Normal"/>
    <w:autoRedefine/>
    <w:uiPriority w:val="39"/>
    <w:semiHidden/>
    <w:unhideWhenUsed/>
    <w:rsid w:val="005E39A9"/>
    <w:pPr>
      <w:spacing w:after="100"/>
      <w:ind w:left="2000"/>
    </w:pPr>
  </w:style>
  <w:style w:type="paragraph" w:styleId="CommentText">
    <w:name w:val="annotation text"/>
    <w:basedOn w:val="Normal"/>
    <w:link w:val="KommentarerChar"/>
    <w:uiPriority w:val="99"/>
    <w:semiHidden/>
    <w:unhideWhenUsed/>
    <w:rsid w:val="005E39A9"/>
    <w:pPr>
      <w:spacing w:line="240" w:lineRule="auto"/>
    </w:pPr>
    <w:rPr>
      <w:sz w:val="20"/>
      <w:szCs w:val="20"/>
    </w:rPr>
  </w:style>
  <w:style w:type="character" w:customStyle="1" w:styleId="KommentarerChar">
    <w:name w:val="Kommentarer Char"/>
    <w:basedOn w:val="DefaultParagraphFont"/>
    <w:link w:val="CommentText"/>
    <w:uiPriority w:val="99"/>
    <w:semiHidden/>
    <w:rsid w:val="005E39A9"/>
    <w:rPr>
      <w:sz w:val="20"/>
      <w:szCs w:val="20"/>
    </w:rPr>
  </w:style>
  <w:style w:type="character" w:styleId="CommentReference">
    <w:name w:val="annotation reference"/>
    <w:basedOn w:val="DefaultParagraphFont"/>
    <w:uiPriority w:val="99"/>
    <w:semiHidden/>
    <w:unhideWhenUsed/>
    <w:rsid w:val="005E39A9"/>
    <w:rPr>
      <w:noProof w:val="0"/>
      <w:sz w:val="16"/>
      <w:szCs w:val="16"/>
    </w:rPr>
  </w:style>
  <w:style w:type="paragraph" w:styleId="CommentSubject">
    <w:name w:val="annotation subject"/>
    <w:basedOn w:val="CommentText"/>
    <w:next w:val="CommentText"/>
    <w:link w:val="KommentarsmneChar"/>
    <w:uiPriority w:val="99"/>
    <w:semiHidden/>
    <w:unhideWhenUsed/>
    <w:rsid w:val="005E39A9"/>
    <w:rPr>
      <w:b/>
      <w:bCs/>
    </w:rPr>
  </w:style>
  <w:style w:type="character" w:customStyle="1" w:styleId="KommentarsmneChar">
    <w:name w:val="Kommentarsämne Char"/>
    <w:basedOn w:val="KommentarerChar"/>
    <w:link w:val="CommentSubject"/>
    <w:uiPriority w:val="99"/>
    <w:semiHidden/>
    <w:rsid w:val="005E39A9"/>
    <w:rPr>
      <w:b/>
      <w:bCs/>
      <w:sz w:val="20"/>
      <w:szCs w:val="20"/>
    </w:rPr>
  </w:style>
  <w:style w:type="paragraph" w:styleId="List">
    <w:name w:val="List"/>
    <w:basedOn w:val="Normal"/>
    <w:uiPriority w:val="99"/>
    <w:semiHidden/>
    <w:unhideWhenUsed/>
    <w:rsid w:val="005E39A9"/>
    <w:pPr>
      <w:ind w:left="283" w:hanging="283"/>
      <w:contextualSpacing/>
    </w:pPr>
  </w:style>
  <w:style w:type="paragraph" w:styleId="List2">
    <w:name w:val="List 2"/>
    <w:basedOn w:val="Normal"/>
    <w:uiPriority w:val="99"/>
    <w:semiHidden/>
    <w:unhideWhenUsed/>
    <w:rsid w:val="005E39A9"/>
    <w:pPr>
      <w:ind w:left="566" w:hanging="283"/>
      <w:contextualSpacing/>
    </w:pPr>
  </w:style>
  <w:style w:type="paragraph" w:styleId="List3">
    <w:name w:val="List 3"/>
    <w:basedOn w:val="Normal"/>
    <w:uiPriority w:val="99"/>
    <w:semiHidden/>
    <w:unhideWhenUsed/>
    <w:rsid w:val="005E39A9"/>
    <w:pPr>
      <w:ind w:left="849" w:hanging="283"/>
      <w:contextualSpacing/>
    </w:pPr>
  </w:style>
  <w:style w:type="paragraph" w:styleId="List4">
    <w:name w:val="List 4"/>
    <w:basedOn w:val="Normal"/>
    <w:uiPriority w:val="99"/>
    <w:semiHidden/>
    <w:unhideWhenUsed/>
    <w:rsid w:val="005E39A9"/>
    <w:pPr>
      <w:ind w:left="1132" w:hanging="283"/>
      <w:contextualSpacing/>
    </w:pPr>
  </w:style>
  <w:style w:type="paragraph" w:styleId="List5">
    <w:name w:val="List 5"/>
    <w:basedOn w:val="Normal"/>
    <w:uiPriority w:val="99"/>
    <w:semiHidden/>
    <w:unhideWhenUsed/>
    <w:rsid w:val="005E39A9"/>
    <w:pPr>
      <w:ind w:left="1415" w:hanging="283"/>
      <w:contextualSpacing/>
    </w:pPr>
  </w:style>
  <w:style w:type="paragraph" w:styleId="ListContinue">
    <w:name w:val="List Continue"/>
    <w:basedOn w:val="Normal"/>
    <w:uiPriority w:val="99"/>
    <w:semiHidden/>
    <w:unhideWhenUsed/>
    <w:rsid w:val="005E39A9"/>
    <w:pPr>
      <w:spacing w:after="120"/>
      <w:ind w:left="283"/>
      <w:contextualSpacing/>
    </w:pPr>
  </w:style>
  <w:style w:type="paragraph" w:styleId="ListContinue2">
    <w:name w:val="List Continue 2"/>
    <w:basedOn w:val="Normal"/>
    <w:uiPriority w:val="99"/>
    <w:semiHidden/>
    <w:unhideWhenUsed/>
    <w:rsid w:val="005E39A9"/>
    <w:pPr>
      <w:spacing w:after="120"/>
      <w:ind w:left="566"/>
      <w:contextualSpacing/>
    </w:pPr>
  </w:style>
  <w:style w:type="paragraph" w:styleId="ListContinue3">
    <w:name w:val="List Continue 3"/>
    <w:basedOn w:val="Normal"/>
    <w:uiPriority w:val="99"/>
    <w:semiHidden/>
    <w:unhideWhenUsed/>
    <w:rsid w:val="005E39A9"/>
    <w:pPr>
      <w:spacing w:after="120"/>
      <w:ind w:left="849"/>
      <w:contextualSpacing/>
    </w:pPr>
  </w:style>
  <w:style w:type="paragraph" w:styleId="ListContinue4">
    <w:name w:val="List Continue 4"/>
    <w:basedOn w:val="Normal"/>
    <w:uiPriority w:val="99"/>
    <w:semiHidden/>
    <w:unhideWhenUsed/>
    <w:rsid w:val="005E39A9"/>
    <w:pPr>
      <w:spacing w:after="120"/>
      <w:ind w:left="1132"/>
      <w:contextualSpacing/>
    </w:pPr>
  </w:style>
  <w:style w:type="paragraph" w:styleId="ListContinue5">
    <w:name w:val="List Continue 5"/>
    <w:basedOn w:val="Normal"/>
    <w:uiPriority w:val="99"/>
    <w:semiHidden/>
    <w:unhideWhenUsed/>
    <w:rsid w:val="005E39A9"/>
    <w:pPr>
      <w:spacing w:after="120"/>
      <w:ind w:left="1415"/>
      <w:contextualSpacing/>
    </w:pPr>
  </w:style>
  <w:style w:type="paragraph" w:styleId="ListParagraph">
    <w:name w:val="List Paragraph"/>
    <w:basedOn w:val="Normal"/>
    <w:uiPriority w:val="34"/>
    <w:semiHidden/>
    <w:qFormat/>
    <w:rsid w:val="005E39A9"/>
    <w:pPr>
      <w:ind w:left="720"/>
      <w:contextualSpacing/>
    </w:pPr>
  </w:style>
  <w:style w:type="table" w:customStyle="1" w:styleId="ListTable1Light">
    <w:name w:val="List Table 1 Light"/>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E39A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E39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E39A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E39A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E39A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E39A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E39A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E39A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E39A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E39A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E39A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E39A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E39A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E39A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E39A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E39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E39A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E39A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E39A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E39A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E39A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E39A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E39A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E39A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E39A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E39A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E39A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E39A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E39A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E39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E39A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E39A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E39A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E39A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E39A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E39A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E39A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E39A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E39A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E39A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E39A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E39A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E39A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E39A9"/>
  </w:style>
  <w:style w:type="table" w:styleId="LightList">
    <w:name w:val="Light List"/>
    <w:basedOn w:val="TableNormal"/>
    <w:uiPriority w:val="61"/>
    <w:semiHidden/>
    <w:unhideWhenUsed/>
    <w:rsid w:val="005E39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E39A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E39A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E39A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E39A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E39A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E39A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E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E39A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E39A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E39A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E39A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E39A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E39A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E39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E39A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E39A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E39A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E39A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E39A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E39A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E39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E39A9"/>
    <w:rPr>
      <w:rFonts w:ascii="Consolas" w:hAnsi="Consolas"/>
      <w:sz w:val="20"/>
      <w:szCs w:val="20"/>
    </w:rPr>
  </w:style>
  <w:style w:type="paragraph" w:styleId="MessageHeader">
    <w:name w:val="Message Header"/>
    <w:basedOn w:val="Normal"/>
    <w:link w:val="MeddelanderubrikChar"/>
    <w:uiPriority w:val="99"/>
    <w:semiHidden/>
    <w:unhideWhenUsed/>
    <w:rsid w:val="005E39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E39A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E39A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E39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E39A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E39A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E39A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E39A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E39A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E39A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E39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E39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E39A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E39A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E39A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E39A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E39A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E39A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E39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E39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E39A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E39A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E39A9"/>
    <w:rPr>
      <w:rFonts w:ascii="Times New Roman" w:hAnsi="Times New Roman" w:cs="Times New Roman"/>
      <w:sz w:val="24"/>
      <w:szCs w:val="24"/>
    </w:rPr>
  </w:style>
  <w:style w:type="paragraph" w:styleId="NormalIndent">
    <w:name w:val="Normal Indent"/>
    <w:basedOn w:val="Normal"/>
    <w:uiPriority w:val="99"/>
    <w:semiHidden/>
    <w:unhideWhenUsed/>
    <w:rsid w:val="005E39A9"/>
    <w:pPr>
      <w:ind w:left="1304"/>
    </w:pPr>
  </w:style>
  <w:style w:type="paragraph" w:styleId="ListNumber4">
    <w:name w:val="List Number 4"/>
    <w:basedOn w:val="Normal"/>
    <w:uiPriority w:val="99"/>
    <w:semiHidden/>
    <w:unhideWhenUsed/>
    <w:rsid w:val="005E39A9"/>
    <w:pPr>
      <w:numPr>
        <w:numId w:val="40"/>
      </w:numPr>
      <w:contextualSpacing/>
    </w:pPr>
  </w:style>
  <w:style w:type="paragraph" w:styleId="ListNumber5">
    <w:name w:val="List Number 5"/>
    <w:basedOn w:val="Normal"/>
    <w:uiPriority w:val="99"/>
    <w:semiHidden/>
    <w:unhideWhenUsed/>
    <w:rsid w:val="005E39A9"/>
    <w:pPr>
      <w:numPr>
        <w:numId w:val="41"/>
      </w:numPr>
      <w:contextualSpacing/>
    </w:pPr>
  </w:style>
  <w:style w:type="character" w:customStyle="1" w:styleId="Mention">
    <w:name w:val="Mention"/>
    <w:basedOn w:val="DefaultParagraphFont"/>
    <w:uiPriority w:val="99"/>
    <w:semiHidden/>
    <w:unhideWhenUsed/>
    <w:rsid w:val="005E39A9"/>
    <w:rPr>
      <w:noProof w:val="0"/>
      <w:color w:val="2B579A"/>
      <w:shd w:val="clear" w:color="auto" w:fill="E6E6E6"/>
    </w:rPr>
  </w:style>
  <w:style w:type="table" w:customStyle="1" w:styleId="PlainTable1">
    <w:name w:val="Plain Table 1"/>
    <w:basedOn w:val="TableNormal"/>
    <w:uiPriority w:val="41"/>
    <w:rsid w:val="005E39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E39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E39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E39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E39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E39A9"/>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E39A9"/>
    <w:rPr>
      <w:rFonts w:ascii="Consolas" w:hAnsi="Consolas"/>
      <w:sz w:val="21"/>
      <w:szCs w:val="21"/>
    </w:rPr>
  </w:style>
  <w:style w:type="character" w:customStyle="1" w:styleId="UnresolvedMention">
    <w:name w:val="Unresolved Mention"/>
    <w:basedOn w:val="DefaultParagraphFont"/>
    <w:uiPriority w:val="99"/>
    <w:semiHidden/>
    <w:unhideWhenUsed/>
    <w:rsid w:val="005E39A9"/>
    <w:rPr>
      <w:noProof w:val="0"/>
      <w:color w:val="808080"/>
      <w:shd w:val="clear" w:color="auto" w:fill="E6E6E6"/>
    </w:rPr>
  </w:style>
  <w:style w:type="table" w:styleId="TableProfessional">
    <w:name w:val="Table Professional"/>
    <w:basedOn w:val="TableNormal"/>
    <w:uiPriority w:val="99"/>
    <w:semiHidden/>
    <w:unhideWhenUsed/>
    <w:rsid w:val="005E3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E39A9"/>
    <w:pPr>
      <w:numPr>
        <w:numId w:val="42"/>
      </w:numPr>
      <w:contextualSpacing/>
    </w:pPr>
  </w:style>
  <w:style w:type="paragraph" w:styleId="ListBullet5">
    <w:name w:val="List Bullet 5"/>
    <w:basedOn w:val="Normal"/>
    <w:uiPriority w:val="99"/>
    <w:semiHidden/>
    <w:unhideWhenUsed/>
    <w:rsid w:val="005E39A9"/>
    <w:pPr>
      <w:numPr>
        <w:numId w:val="43"/>
      </w:numPr>
      <w:contextualSpacing/>
    </w:pPr>
  </w:style>
  <w:style w:type="character" w:styleId="LineNumber">
    <w:name w:val="line number"/>
    <w:basedOn w:val="DefaultParagraphFont"/>
    <w:uiPriority w:val="99"/>
    <w:semiHidden/>
    <w:unhideWhenUsed/>
    <w:rsid w:val="005E39A9"/>
    <w:rPr>
      <w:noProof w:val="0"/>
    </w:rPr>
  </w:style>
  <w:style w:type="character" w:customStyle="1" w:styleId="Rubrik6Char">
    <w:name w:val="Rubrik 6 Char"/>
    <w:basedOn w:val="DefaultParagraphFont"/>
    <w:link w:val="Heading6"/>
    <w:uiPriority w:val="9"/>
    <w:semiHidden/>
    <w:rsid w:val="005E39A9"/>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E39A9"/>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E39A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E39A9"/>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E39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E39A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E39A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E39A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E39A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E39A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E39A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E39A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E39A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E39A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E39A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E39A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E39A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E39A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E39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E39A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E39A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E39A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E39A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E39A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E39A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E39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E39A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E39A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E39A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E39A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E39A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E39A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E39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E39A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E39A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E39A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E39A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E39A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E39A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E39A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E39A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E39A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E39A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E39A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E39A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E39A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E39A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E39A9"/>
    <w:pPr>
      <w:spacing w:after="0" w:line="240" w:lineRule="auto"/>
      <w:ind w:left="4252"/>
    </w:pPr>
  </w:style>
  <w:style w:type="character" w:customStyle="1" w:styleId="SignaturChar">
    <w:name w:val="Signatur Char"/>
    <w:basedOn w:val="DefaultParagraphFont"/>
    <w:link w:val="Signature"/>
    <w:uiPriority w:val="99"/>
    <w:semiHidden/>
    <w:rsid w:val="005E39A9"/>
  </w:style>
  <w:style w:type="character" w:styleId="EndnoteReference">
    <w:name w:val="endnote reference"/>
    <w:basedOn w:val="DefaultParagraphFont"/>
    <w:uiPriority w:val="99"/>
    <w:semiHidden/>
    <w:unhideWhenUsed/>
    <w:rsid w:val="005E39A9"/>
    <w:rPr>
      <w:noProof w:val="0"/>
      <w:vertAlign w:val="superscript"/>
    </w:rPr>
  </w:style>
  <w:style w:type="paragraph" w:styleId="EndnoteText">
    <w:name w:val="endnote text"/>
    <w:basedOn w:val="Normal"/>
    <w:link w:val="SlutnotstextChar"/>
    <w:uiPriority w:val="99"/>
    <w:semiHidden/>
    <w:unhideWhenUsed/>
    <w:rsid w:val="005E39A9"/>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E39A9"/>
    <w:rPr>
      <w:sz w:val="20"/>
      <w:szCs w:val="20"/>
    </w:rPr>
  </w:style>
  <w:style w:type="character" w:customStyle="1" w:styleId="SmartHyperlink">
    <w:name w:val="Smart Hyperlink"/>
    <w:basedOn w:val="DefaultParagraphFont"/>
    <w:uiPriority w:val="99"/>
    <w:semiHidden/>
    <w:unhideWhenUsed/>
    <w:rsid w:val="005E39A9"/>
    <w:rPr>
      <w:noProof w:val="0"/>
      <w:u w:val="dotted"/>
    </w:rPr>
  </w:style>
  <w:style w:type="table" w:styleId="TableClassic1">
    <w:name w:val="Table Classic 1"/>
    <w:basedOn w:val="TableNormal"/>
    <w:uiPriority w:val="99"/>
    <w:semiHidden/>
    <w:unhideWhenUsed/>
    <w:rsid w:val="005E3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E3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E3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E3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E39A9"/>
    <w:rPr>
      <w:b/>
      <w:bCs/>
      <w:noProof w:val="0"/>
    </w:rPr>
  </w:style>
  <w:style w:type="character" w:styleId="IntenseEmphasis">
    <w:name w:val="Intense Emphasis"/>
    <w:basedOn w:val="DefaultParagraphFont"/>
    <w:uiPriority w:val="21"/>
    <w:semiHidden/>
    <w:qFormat/>
    <w:rsid w:val="005E39A9"/>
    <w:rPr>
      <w:i/>
      <w:iCs/>
      <w:noProof w:val="0"/>
      <w:color w:val="1A3050" w:themeColor="accent1"/>
    </w:rPr>
  </w:style>
  <w:style w:type="character" w:styleId="IntenseReference">
    <w:name w:val="Intense Reference"/>
    <w:basedOn w:val="DefaultParagraphFont"/>
    <w:uiPriority w:val="32"/>
    <w:semiHidden/>
    <w:qFormat/>
    <w:rsid w:val="005E39A9"/>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E39A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E39A9"/>
    <w:rPr>
      <w:i/>
      <w:iCs/>
      <w:color w:val="1A3050" w:themeColor="accent1"/>
    </w:rPr>
  </w:style>
  <w:style w:type="table" w:styleId="Table3Deffects1">
    <w:name w:val="Table 3D effects 1"/>
    <w:basedOn w:val="TableNormal"/>
    <w:uiPriority w:val="99"/>
    <w:semiHidden/>
    <w:unhideWhenUsed/>
    <w:rsid w:val="005E39A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E39A9"/>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E39A9"/>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E3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E39A9"/>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E3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E39A9"/>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E3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E3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E39A9"/>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E3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E3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E3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E3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E3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E3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E3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E39A9"/>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E3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E3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E3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E3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E3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E3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E39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E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E39A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E39A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E3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E3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E3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5E39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DA2A83F16E4973AE2434034E470C79"/>
        <w:category>
          <w:name w:val="Allmänt"/>
          <w:gallery w:val="placeholder"/>
        </w:category>
        <w:types>
          <w:type w:val="bbPlcHdr"/>
        </w:types>
        <w:behaviors>
          <w:behavior w:val="content"/>
        </w:behaviors>
        <w:guid w:val="{4802AB13-D9EC-4096-A3BB-5DAD36A64DED}"/>
      </w:docPartPr>
      <w:docPartBody>
        <w:p w:rsidR="00CA755A" w:rsidP="00455E9C">
          <w:pPr>
            <w:pStyle w:val="B9DA2A83F16E4973AE2434034E470C79"/>
          </w:pPr>
          <w:r>
            <w:rPr>
              <w:rStyle w:val="PlaceholderText"/>
            </w:rPr>
            <w:t xml:space="preserve"> </w:t>
          </w:r>
        </w:p>
      </w:docPartBody>
    </w:docPart>
    <w:docPart>
      <w:docPartPr>
        <w:name w:val="4D61B2A2610F4D7583D8494C0224EB74"/>
        <w:category>
          <w:name w:val="Allmänt"/>
          <w:gallery w:val="placeholder"/>
        </w:category>
        <w:types>
          <w:type w:val="bbPlcHdr"/>
        </w:types>
        <w:behaviors>
          <w:behavior w:val="content"/>
        </w:behaviors>
        <w:guid w:val="{BD0BE818-71CC-4AD1-9A4D-7D8A17AAE1A5}"/>
      </w:docPartPr>
      <w:docPartBody>
        <w:p w:rsidR="00CA755A" w:rsidP="00455E9C">
          <w:pPr>
            <w:pStyle w:val="4D61B2A2610F4D7583D8494C0224EB741"/>
          </w:pPr>
          <w:r>
            <w:rPr>
              <w:rStyle w:val="PlaceholderText"/>
            </w:rPr>
            <w:t xml:space="preserve"> </w:t>
          </w:r>
        </w:p>
      </w:docPartBody>
    </w:docPart>
    <w:docPart>
      <w:docPartPr>
        <w:name w:val="450293774FEF4265BEE3B8EF1A0F0EAF"/>
        <w:category>
          <w:name w:val="Allmänt"/>
          <w:gallery w:val="placeholder"/>
        </w:category>
        <w:types>
          <w:type w:val="bbPlcHdr"/>
        </w:types>
        <w:behaviors>
          <w:behavior w:val="content"/>
        </w:behaviors>
        <w:guid w:val="{52A14A00-8CCF-4DBE-AC9E-94CCDB2E6A9A}"/>
      </w:docPartPr>
      <w:docPartBody>
        <w:p w:rsidR="00CA755A" w:rsidP="00455E9C">
          <w:pPr>
            <w:pStyle w:val="450293774FEF4265BEE3B8EF1A0F0EAF1"/>
          </w:pPr>
          <w:r>
            <w:rPr>
              <w:rStyle w:val="PlaceholderText"/>
            </w:rPr>
            <w:t xml:space="preserve"> </w:t>
          </w:r>
        </w:p>
      </w:docPartBody>
    </w:docPart>
    <w:docPart>
      <w:docPartPr>
        <w:name w:val="789B4FBD2AE441E1802633D57F9B8216"/>
        <w:category>
          <w:name w:val="Allmänt"/>
          <w:gallery w:val="placeholder"/>
        </w:category>
        <w:types>
          <w:type w:val="bbPlcHdr"/>
        </w:types>
        <w:behaviors>
          <w:behavior w:val="content"/>
        </w:behaviors>
        <w:guid w:val="{40BF5009-1765-46AD-88F2-090D343A1A1E}"/>
      </w:docPartPr>
      <w:docPartBody>
        <w:p w:rsidR="00CA755A" w:rsidP="00455E9C">
          <w:pPr>
            <w:pStyle w:val="789B4FBD2AE441E1802633D57F9B8216"/>
          </w:pPr>
          <w:r>
            <w:rPr>
              <w:rStyle w:val="PlaceholderText"/>
            </w:rPr>
            <w:t xml:space="preserve"> </w:t>
          </w:r>
        </w:p>
      </w:docPartBody>
    </w:docPart>
    <w:docPart>
      <w:docPartPr>
        <w:name w:val="0589C80178E442BF8891C2E722855BE0"/>
        <w:category>
          <w:name w:val="Allmänt"/>
          <w:gallery w:val="placeholder"/>
        </w:category>
        <w:types>
          <w:type w:val="bbPlcHdr"/>
        </w:types>
        <w:behaviors>
          <w:behavior w:val="content"/>
        </w:behaviors>
        <w:guid w:val="{F28C9934-9CDD-4DCC-B135-E7E74FE45E48}"/>
      </w:docPartPr>
      <w:docPartBody>
        <w:p w:rsidR="00CA755A" w:rsidP="00455E9C">
          <w:pPr>
            <w:pStyle w:val="0589C80178E442BF8891C2E722855BE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9C"/>
    <w:rPr>
      <w:noProof w:val="0"/>
      <w:color w:val="808080"/>
    </w:rPr>
  </w:style>
  <w:style w:type="paragraph" w:customStyle="1" w:styleId="B9DA2A83F16E4973AE2434034E470C79">
    <w:name w:val="B9DA2A83F16E4973AE2434034E470C79"/>
    <w:rsid w:val="00455E9C"/>
  </w:style>
  <w:style w:type="paragraph" w:customStyle="1" w:styleId="789B4FBD2AE441E1802633D57F9B8216">
    <w:name w:val="789B4FBD2AE441E1802633D57F9B8216"/>
    <w:rsid w:val="00455E9C"/>
  </w:style>
  <w:style w:type="paragraph" w:customStyle="1" w:styleId="4D61B2A2610F4D7583D8494C0224EB741">
    <w:name w:val="4D61B2A2610F4D7583D8494C0224EB741"/>
    <w:rsid w:val="00455E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0293774FEF4265BEE3B8EF1A0F0EAF1">
    <w:name w:val="450293774FEF4265BEE3B8EF1A0F0EAF1"/>
    <w:rsid w:val="00455E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89C80178E442BF8891C2E722855BE0">
    <w:name w:val="0589C80178E442BF8891C2E722855BE0"/>
    <w:rsid w:val="00455E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536e2b53-e7a3-43c5-b0f4-315f7b42b037</RD_Svarsid>
  </documentManagement>
</p:properties>
</file>

<file path=customXml/itemProps1.xml><?xml version="1.0" encoding="utf-8"?>
<ds:datastoreItem xmlns:ds="http://schemas.openxmlformats.org/officeDocument/2006/customXml" ds:itemID="{5255E10E-49BB-458D-9288-6422BD195486}">
  <ds:schemaRefs>
    <ds:schemaRef ds:uri="http://schemas.openxmlformats.org/officeDocument/2006/bibliography"/>
  </ds:schemaRefs>
</ds:datastoreItem>
</file>

<file path=customXml/itemProps2.xml><?xml version="1.0" encoding="utf-8"?>
<ds:datastoreItem xmlns:ds="http://schemas.openxmlformats.org/officeDocument/2006/customXml" ds:itemID="{6FA4CECB-24D0-42FF-8084-8C281F373A9E}"/>
</file>

<file path=customXml/itemProps3.xml><?xml version="1.0" encoding="utf-8"?>
<ds:datastoreItem xmlns:ds="http://schemas.openxmlformats.org/officeDocument/2006/customXml" ds:itemID="{2DA48A02-9238-4908-9838-4BA162FA6042}">
  <ds:schemaRefs/>
</ds:datastoreItem>
</file>

<file path=customXml/itemProps4.xml><?xml version="1.0" encoding="utf-8"?>
<ds:datastoreItem xmlns:ds="http://schemas.openxmlformats.org/officeDocument/2006/customXml" ds:itemID="{72258936-5A38-4796-B6DD-498A1CA34D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 303_ Hushållens ekonomi i Sverige.docx</dc:title>
  <cp:revision>1</cp:revision>
  <dcterms:created xsi:type="dcterms:W3CDTF">2023-12-05T09:26:00Z</dcterms:created>
  <dcterms:modified xsi:type="dcterms:W3CDTF">2023-12-05T09:28:00Z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