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7A94" w14:textId="103A7CC4" w:rsidR="00F325FA" w:rsidRDefault="00F325FA" w:rsidP="00F325FA">
      <w:pPr>
        <w:pStyle w:val="Rubrik"/>
      </w:pPr>
      <w:r>
        <w:t xml:space="preserve">Svar på fråga </w:t>
      </w:r>
      <w:r w:rsidRPr="007E0669">
        <w:t>201</w:t>
      </w:r>
      <w:r w:rsidR="00DE64D3">
        <w:t>8</w:t>
      </w:r>
      <w:r w:rsidRPr="007E0669">
        <w:t>/1</w:t>
      </w:r>
      <w:r w:rsidR="00DE64D3">
        <w:t>9</w:t>
      </w:r>
      <w:r w:rsidRPr="007E0669">
        <w:t>:</w:t>
      </w:r>
      <w:r w:rsidR="00DE64D3">
        <w:t>682</w:t>
      </w:r>
      <w:r>
        <w:t xml:space="preserve"> av </w:t>
      </w:r>
      <w:r w:rsidR="00DE64D3">
        <w:t>Lars Beckman</w:t>
      </w:r>
      <w:r>
        <w:t xml:space="preserve"> (M)</w:t>
      </w:r>
      <w:r>
        <w:br/>
      </w:r>
      <w:bookmarkStart w:id="0" w:name="_GoBack"/>
      <w:r w:rsidR="00DE64D3">
        <w:t>Stigande bensinpris</w:t>
      </w:r>
      <w:bookmarkEnd w:id="0"/>
    </w:p>
    <w:p w14:paraId="3776309F" w14:textId="4D35F64C" w:rsidR="00F325FA" w:rsidRDefault="005530FB" w:rsidP="00EE5386">
      <w:pPr>
        <w:pStyle w:val="Brdtext"/>
      </w:pPr>
      <w:r>
        <w:t>Lars Beckman</w:t>
      </w:r>
      <w:r w:rsidR="00F325FA">
        <w:t xml:space="preserve"> har frågat mig </w:t>
      </w:r>
      <w:r w:rsidR="00EE5386">
        <w:t xml:space="preserve">vilka åtgärder jag tänker vidta för att </w:t>
      </w:r>
      <w:r>
        <w:t>bensinpriset ska sänkas</w:t>
      </w:r>
      <w:r w:rsidR="00C256BA">
        <w:t>.</w:t>
      </w:r>
    </w:p>
    <w:p w14:paraId="4B78F9EB" w14:textId="7068BB55" w:rsidR="002314FB" w:rsidRDefault="002314FB" w:rsidP="00C256BA">
      <w:pPr>
        <w:pStyle w:val="Brdtext"/>
      </w:pPr>
      <w:r w:rsidRPr="002314FB">
        <w:t xml:space="preserve">Som Lars Beckman säkert vet ligger det inte inom ramen för regeringens befogenheter att </w:t>
      </w:r>
      <w:r w:rsidR="0065745A">
        <w:t>sätta pris på enskilda varor</w:t>
      </w:r>
      <w:r w:rsidRPr="002314FB">
        <w:t>.</w:t>
      </w:r>
      <w:r w:rsidR="0065745A">
        <w:t xml:space="preserve"> Sverige är inte en planekonomi.</w:t>
      </w:r>
      <w:r w:rsidRPr="002314FB">
        <w:t xml:space="preserve"> </w:t>
      </w:r>
      <w:r w:rsidR="0065745A">
        <w:t>Drivmedelspriser</w:t>
      </w:r>
      <w:r w:rsidRPr="002314FB">
        <w:t xml:space="preserve"> sätts utifrån flera olika faktorer, så som </w:t>
      </w:r>
      <w:r w:rsidR="0065745A">
        <w:t>till exempel oljepris och valutakurs. Därutöver påverkas priser av skatten, vilket ligger inom regeringens befogenheter</w:t>
      </w:r>
      <w:r w:rsidRPr="002314FB">
        <w:t xml:space="preserve">. Jag utgår därför i mitt vidare svar från att det är skatten Lars Beckman avser och inte bensinpriset. </w:t>
      </w:r>
    </w:p>
    <w:p w14:paraId="058CE925" w14:textId="39767D5D" w:rsidR="00C256BA" w:rsidRDefault="00C256BA" w:rsidP="00C256BA">
      <w:pPr>
        <w:pStyle w:val="Brdtext"/>
      </w:pPr>
      <w:r>
        <w:t xml:space="preserve">Inledningsvis vill jag säga att jag delar den oro som många känner för de ökande drivmedelspriserna. Det finns många områden i Sverige där man är helt beroende av bilen. De senaste prishöjningarna som orsakats av ett stigande oljepris och en svag krona </w:t>
      </w:r>
      <w:r w:rsidR="0065745A">
        <w:t>påverkar</w:t>
      </w:r>
      <w:r>
        <w:t xml:space="preserve"> människor i dessa områden. Det visar också att i längden är oljeberoendet inte h</w:t>
      </w:r>
      <w:r w:rsidR="0065745A">
        <w:t>ållbart</w:t>
      </w:r>
      <w:r>
        <w:t>.</w:t>
      </w:r>
      <w:r w:rsidR="0065745A">
        <w:t xml:space="preserve"> Vi behöver i större utsträckning använda svenska biodrivmedel och el för att transportera oss.</w:t>
      </w:r>
    </w:p>
    <w:p w14:paraId="50278D63" w14:textId="43F4F538" w:rsidR="00C256BA" w:rsidRDefault="00C256BA" w:rsidP="00C256BA">
      <w:pPr>
        <w:pStyle w:val="Brdtext"/>
      </w:pPr>
      <w:r>
        <w:t xml:space="preserve">Det finns flera skäl till att drivmedelsskatten på bensin och diesel höjdes </w:t>
      </w:r>
      <w:r w:rsidR="00417369">
        <w:t xml:space="preserve">under den </w:t>
      </w:r>
      <w:r>
        <w:t>förra mandatperioden. Ett av skälen var att vi ärvde ett budgetunderskott i en tid när det fanns ett stort behov av gemensamma investeringar. Ett annat skäl är att regeringen anser att det är viktigt att skatternas miljöstyrande effekt inte urholkas. I sammanhanget bör det också noteras att även frågeställarens parti höjde drivmedelsskatterna under sin tid i regeringsställning.</w:t>
      </w:r>
    </w:p>
    <w:p w14:paraId="44CA8028" w14:textId="77777777" w:rsidR="00C256BA" w:rsidRDefault="00C256BA" w:rsidP="00C256BA">
      <w:pPr>
        <w:pStyle w:val="Brdtext"/>
      </w:pPr>
      <w:r>
        <w:lastRenderedPageBreak/>
        <w:t>Regeringen har samtidigt gjort ansträngningar för att hitta åtgärder utanför skatteområdet för att uppnå de nationella målen om minskade utsläpp från transportsektorn, mål som också interpellanternas parti har ställt sig bakom. Regeringen föreslog i budgetpropositionen för 2018 en reduktionsplikt som innebär att miljövänliga bränslen blandas in i fossila bränslen. I samband med att reduktionsplikten infördes den 1 juli 2018 sänktes energi- och koldioxidskatten för bensin och diesel.</w:t>
      </w:r>
    </w:p>
    <w:p w14:paraId="49F4318C" w14:textId="77777777" w:rsidR="003F71B6" w:rsidRPr="00F0004E" w:rsidRDefault="003F71B6" w:rsidP="003F71B6">
      <w:pPr>
        <w:pStyle w:val="Brdtext"/>
      </w:pPr>
      <w:r w:rsidRPr="00C41642">
        <w:t xml:space="preserve">Regeringen har </w:t>
      </w:r>
      <w:r>
        <w:t xml:space="preserve">också </w:t>
      </w:r>
      <w:r w:rsidRPr="00C41642">
        <w:t xml:space="preserve">tillsatt en kommitté för att se över reseavdraget. Översynen görs </w:t>
      </w:r>
      <w:r>
        <w:t xml:space="preserve">bland annat </w:t>
      </w:r>
      <w:r w:rsidRPr="00C41642">
        <w:t>för att underlätta för de som bor på landsbygden</w:t>
      </w:r>
      <w:r>
        <w:t xml:space="preserve"> och för att </w:t>
      </w:r>
      <w:r w:rsidRPr="00C41642">
        <w:t>bidra till klimatmålet för transportsektorn 2030.</w:t>
      </w:r>
      <w:r>
        <w:t xml:space="preserve"> </w:t>
      </w:r>
      <w:r w:rsidRPr="00F0004E" w:rsidDel="0023650F">
        <w:t>Reseavdragskommittén ska lämna sitt betänkande senast den 1 juli 2019 och efter det följer sedvanlig beredning i Regeringskansliet.</w:t>
      </w:r>
    </w:p>
    <w:p w14:paraId="742FB4B6" w14:textId="59061AA3" w:rsidR="00EE5386" w:rsidRPr="00EE5386" w:rsidRDefault="00EE5386" w:rsidP="00C256BA">
      <w:pPr>
        <w:pStyle w:val="Normalwebb"/>
        <w:shd w:val="clear" w:color="auto" w:fill="FFFFFF"/>
        <w:rPr>
          <w:rFonts w:asciiTheme="minorHAnsi" w:hAnsiTheme="minorHAnsi" w:cstheme="minorBidi"/>
          <w:sz w:val="25"/>
          <w:szCs w:val="25"/>
        </w:rPr>
      </w:pPr>
      <w:r w:rsidRPr="00EE5386">
        <w:rPr>
          <w:rFonts w:asciiTheme="minorHAnsi" w:hAnsiTheme="minorHAnsi" w:cstheme="minorBidi"/>
          <w:sz w:val="25"/>
          <w:szCs w:val="25"/>
        </w:rPr>
        <w:t xml:space="preserve"> </w:t>
      </w:r>
    </w:p>
    <w:p w14:paraId="2F93DEC2" w14:textId="50DAFDF2" w:rsidR="00F325FA" w:rsidRDefault="00F325FA" w:rsidP="00F325FA">
      <w:pPr>
        <w:pStyle w:val="Brdtext"/>
      </w:pPr>
      <w:r>
        <w:t xml:space="preserve">Stockholm den </w:t>
      </w:r>
      <w:sdt>
        <w:sdtPr>
          <w:id w:val="-1225218591"/>
          <w:placeholder>
            <w:docPart w:val="309D120185FD47F197D875FA86DC1A63"/>
          </w:placeholder>
          <w:dataBinding w:prefixMappings="xmlns:ns0='http://lp/documentinfo/RK' " w:xpath="/ns0:DocumentInfo[1]/ns0:BaseInfo[1]/ns0:HeaderDate[1]" w:storeItemID="{F83DD4A0-5B0F-406E-BCE4-0760288DE575}"/>
          <w:date w:fullDate="2019-05-28T00:00:00Z">
            <w:dateFormat w:val="d MMMM yyyy"/>
            <w:lid w:val="sv-SE"/>
            <w:storeMappedDataAs w:val="dateTime"/>
            <w:calendar w:val="gregorian"/>
          </w:date>
        </w:sdtPr>
        <w:sdtEndPr/>
        <w:sdtContent>
          <w:r w:rsidR="00C256BA">
            <w:t>28</w:t>
          </w:r>
          <w:r w:rsidR="00123E59">
            <w:t xml:space="preserve"> maj</w:t>
          </w:r>
          <w:r>
            <w:t xml:space="preserve"> 201</w:t>
          </w:r>
          <w:r w:rsidR="00C256BA">
            <w:t>9</w:t>
          </w:r>
        </w:sdtContent>
      </w:sdt>
    </w:p>
    <w:p w14:paraId="57054582" w14:textId="604DF902" w:rsidR="00F325FA" w:rsidRDefault="00F325FA" w:rsidP="00F325FA">
      <w:pPr>
        <w:pStyle w:val="Brdtextutanavstnd"/>
      </w:pPr>
    </w:p>
    <w:p w14:paraId="2A56992B" w14:textId="77777777" w:rsidR="00C256BA" w:rsidRDefault="00C256BA" w:rsidP="00F325FA">
      <w:pPr>
        <w:pStyle w:val="Brdtextutanavstnd"/>
      </w:pPr>
    </w:p>
    <w:p w14:paraId="004861F3" w14:textId="77777777" w:rsidR="00F325FA" w:rsidRDefault="00F325FA" w:rsidP="00F325FA">
      <w:pPr>
        <w:pStyle w:val="Brdtextutanavstnd"/>
      </w:pPr>
    </w:p>
    <w:p w14:paraId="73E252F5" w14:textId="77777777" w:rsidR="00F325FA" w:rsidRDefault="00F325FA" w:rsidP="00F325FA">
      <w:pPr>
        <w:pStyle w:val="Brdtext"/>
      </w:pPr>
      <w:r>
        <w:t>Magdalena Andersson</w:t>
      </w:r>
    </w:p>
    <w:p w14:paraId="4C957D3C" w14:textId="77777777" w:rsidR="00F325FA" w:rsidRPr="00F325FA" w:rsidRDefault="00F325FA" w:rsidP="00F325FA">
      <w:pPr>
        <w:pStyle w:val="Brdtext"/>
      </w:pPr>
    </w:p>
    <w:p w14:paraId="1DF2552B" w14:textId="77777777" w:rsidR="00F325FA" w:rsidRDefault="00F325FA" w:rsidP="00E96532">
      <w:pPr>
        <w:pStyle w:val="Brdtext"/>
      </w:pPr>
    </w:p>
    <w:p w14:paraId="74BA1B73" w14:textId="77777777" w:rsidR="00B31BFB" w:rsidRPr="006273E4" w:rsidRDefault="00B31BFB" w:rsidP="00E96532">
      <w:pPr>
        <w:pStyle w:val="Brdtext"/>
      </w:pPr>
    </w:p>
    <w:sectPr w:rsidR="00B31BFB" w:rsidRPr="006273E4" w:rsidSect="00F325F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0315" w14:textId="77777777" w:rsidR="00853570" w:rsidRDefault="00853570" w:rsidP="00A87A54">
      <w:pPr>
        <w:spacing w:after="0" w:line="240" w:lineRule="auto"/>
      </w:pPr>
      <w:r>
        <w:separator/>
      </w:r>
    </w:p>
  </w:endnote>
  <w:endnote w:type="continuationSeparator" w:id="0">
    <w:p w14:paraId="6EEBD281" w14:textId="77777777" w:rsidR="00853570" w:rsidRDefault="00853570" w:rsidP="00A87A54">
      <w:pPr>
        <w:spacing w:after="0" w:line="240" w:lineRule="auto"/>
      </w:pPr>
      <w:r>
        <w:continuationSeparator/>
      </w:r>
    </w:p>
  </w:endnote>
  <w:endnote w:type="continuationNotice" w:id="1">
    <w:p w14:paraId="21A9A068" w14:textId="77777777" w:rsidR="00853570" w:rsidRDefault="00853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3570" w:rsidRPr="00347E11" w14:paraId="51260BBF" w14:textId="77777777" w:rsidTr="008504EB">
      <w:trPr>
        <w:trHeight w:val="227"/>
        <w:jc w:val="right"/>
      </w:trPr>
      <w:tc>
        <w:tcPr>
          <w:tcW w:w="708" w:type="dxa"/>
          <w:vAlign w:val="bottom"/>
        </w:tcPr>
        <w:p w14:paraId="206EAE6B" w14:textId="5CEA898C" w:rsidR="00853570" w:rsidRPr="00B62610" w:rsidRDefault="0085357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046C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046C1">
            <w:rPr>
              <w:rStyle w:val="Sidnummer"/>
              <w:noProof/>
            </w:rPr>
            <w:t>2</w:t>
          </w:r>
          <w:r>
            <w:rPr>
              <w:rStyle w:val="Sidnummer"/>
            </w:rPr>
            <w:fldChar w:fldCharType="end"/>
          </w:r>
          <w:r>
            <w:rPr>
              <w:rStyle w:val="Sidnummer"/>
            </w:rPr>
            <w:t>)</w:t>
          </w:r>
        </w:p>
      </w:tc>
    </w:tr>
    <w:tr w:rsidR="00853570" w:rsidRPr="00347E11" w14:paraId="2530C2B1" w14:textId="77777777" w:rsidTr="008504EB">
      <w:trPr>
        <w:trHeight w:val="850"/>
        <w:jc w:val="right"/>
      </w:trPr>
      <w:tc>
        <w:tcPr>
          <w:tcW w:w="708" w:type="dxa"/>
          <w:vAlign w:val="bottom"/>
        </w:tcPr>
        <w:p w14:paraId="3B9D862A" w14:textId="77777777" w:rsidR="00853570" w:rsidRPr="00347E11" w:rsidRDefault="00853570" w:rsidP="005606BC">
          <w:pPr>
            <w:pStyle w:val="Sidfot"/>
            <w:spacing w:line="276" w:lineRule="auto"/>
            <w:jc w:val="right"/>
          </w:pPr>
        </w:p>
      </w:tc>
    </w:tr>
  </w:tbl>
  <w:p w14:paraId="5AA9B413" w14:textId="77777777" w:rsidR="00853570" w:rsidRPr="005606BC" w:rsidRDefault="0085357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3570" w:rsidRPr="00347E11" w14:paraId="0946267F" w14:textId="77777777" w:rsidTr="001F4302">
      <w:trPr>
        <w:trHeight w:val="510"/>
      </w:trPr>
      <w:tc>
        <w:tcPr>
          <w:tcW w:w="8525" w:type="dxa"/>
          <w:gridSpan w:val="2"/>
          <w:vAlign w:val="bottom"/>
        </w:tcPr>
        <w:p w14:paraId="3B38B35F" w14:textId="77777777" w:rsidR="00853570" w:rsidRPr="00347E11" w:rsidRDefault="00853570" w:rsidP="00347E11">
          <w:pPr>
            <w:pStyle w:val="Sidfot"/>
            <w:rPr>
              <w:sz w:val="8"/>
            </w:rPr>
          </w:pPr>
        </w:p>
      </w:tc>
    </w:tr>
    <w:tr w:rsidR="00853570" w:rsidRPr="00EE3C0F" w14:paraId="47065718" w14:textId="77777777" w:rsidTr="00C26068">
      <w:trPr>
        <w:trHeight w:val="227"/>
      </w:trPr>
      <w:tc>
        <w:tcPr>
          <w:tcW w:w="4074" w:type="dxa"/>
        </w:tcPr>
        <w:p w14:paraId="633F8796" w14:textId="77777777" w:rsidR="00853570" w:rsidRPr="00F53AEA" w:rsidRDefault="00853570" w:rsidP="00C26068">
          <w:pPr>
            <w:pStyle w:val="Sidfot"/>
            <w:spacing w:line="276" w:lineRule="auto"/>
          </w:pPr>
        </w:p>
      </w:tc>
      <w:tc>
        <w:tcPr>
          <w:tcW w:w="4451" w:type="dxa"/>
        </w:tcPr>
        <w:p w14:paraId="17418134" w14:textId="77777777" w:rsidR="00853570" w:rsidRPr="00F53AEA" w:rsidRDefault="00853570" w:rsidP="00F53AEA">
          <w:pPr>
            <w:pStyle w:val="Sidfot"/>
            <w:spacing w:line="276" w:lineRule="auto"/>
          </w:pPr>
        </w:p>
      </w:tc>
    </w:tr>
  </w:tbl>
  <w:p w14:paraId="59481E31" w14:textId="77777777" w:rsidR="00853570" w:rsidRPr="00EE3C0F" w:rsidRDefault="0085357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8B74" w14:textId="77777777" w:rsidR="00853570" w:rsidRDefault="00853570" w:rsidP="00A87A54">
      <w:pPr>
        <w:spacing w:after="0" w:line="240" w:lineRule="auto"/>
      </w:pPr>
      <w:r>
        <w:separator/>
      </w:r>
    </w:p>
  </w:footnote>
  <w:footnote w:type="continuationSeparator" w:id="0">
    <w:p w14:paraId="4A1ADEB7" w14:textId="77777777" w:rsidR="00853570" w:rsidRDefault="00853570" w:rsidP="00A87A54">
      <w:pPr>
        <w:spacing w:after="0" w:line="240" w:lineRule="auto"/>
      </w:pPr>
      <w:r>
        <w:continuationSeparator/>
      </w:r>
    </w:p>
  </w:footnote>
  <w:footnote w:type="continuationNotice" w:id="1">
    <w:p w14:paraId="18006FC7" w14:textId="77777777" w:rsidR="00853570" w:rsidRDefault="00853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3570" w14:paraId="465893DC" w14:textId="77777777" w:rsidTr="00C93EBA">
      <w:trPr>
        <w:trHeight w:val="227"/>
      </w:trPr>
      <w:tc>
        <w:tcPr>
          <w:tcW w:w="5534" w:type="dxa"/>
        </w:tcPr>
        <w:p w14:paraId="0C5F46B0" w14:textId="77777777" w:rsidR="00853570" w:rsidRPr="007D73AB" w:rsidRDefault="00853570">
          <w:pPr>
            <w:pStyle w:val="Sidhuvud"/>
          </w:pPr>
        </w:p>
      </w:tc>
      <w:tc>
        <w:tcPr>
          <w:tcW w:w="3170" w:type="dxa"/>
          <w:vAlign w:val="bottom"/>
        </w:tcPr>
        <w:p w14:paraId="3E27774C" w14:textId="77777777" w:rsidR="00853570" w:rsidRPr="007D73AB" w:rsidRDefault="00853570" w:rsidP="00340DE0">
          <w:pPr>
            <w:pStyle w:val="Sidhuvud"/>
          </w:pPr>
        </w:p>
      </w:tc>
      <w:tc>
        <w:tcPr>
          <w:tcW w:w="1134" w:type="dxa"/>
        </w:tcPr>
        <w:p w14:paraId="0B1882A4" w14:textId="77777777" w:rsidR="00853570" w:rsidRDefault="00853570" w:rsidP="008504EB">
          <w:pPr>
            <w:pStyle w:val="Sidhuvud"/>
          </w:pPr>
        </w:p>
      </w:tc>
    </w:tr>
    <w:tr w:rsidR="00853570" w14:paraId="10C21F03" w14:textId="77777777" w:rsidTr="00C93EBA">
      <w:trPr>
        <w:trHeight w:val="1928"/>
      </w:trPr>
      <w:tc>
        <w:tcPr>
          <w:tcW w:w="5534" w:type="dxa"/>
        </w:tcPr>
        <w:p w14:paraId="4F2D474C" w14:textId="77777777" w:rsidR="00853570" w:rsidRPr="00340DE0" w:rsidRDefault="00853570"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15096D" w14:textId="77777777" w:rsidR="00853570" w:rsidRPr="00710A6C" w:rsidRDefault="00853570" w:rsidP="00EE3C0F">
          <w:pPr>
            <w:pStyle w:val="Sidhuvud"/>
            <w:rPr>
              <w:b/>
            </w:rPr>
          </w:pPr>
        </w:p>
        <w:p w14:paraId="1D1753C5" w14:textId="77777777" w:rsidR="00853570" w:rsidRDefault="00853570" w:rsidP="00EE3C0F">
          <w:pPr>
            <w:pStyle w:val="Sidhuvud"/>
          </w:pPr>
        </w:p>
        <w:p w14:paraId="22F576BF" w14:textId="77777777" w:rsidR="00853570" w:rsidRDefault="00853570" w:rsidP="00EE3C0F">
          <w:pPr>
            <w:pStyle w:val="Sidhuvud"/>
          </w:pPr>
        </w:p>
        <w:p w14:paraId="3DD9507C" w14:textId="77777777" w:rsidR="00853570" w:rsidRDefault="00853570" w:rsidP="00EE3C0F">
          <w:pPr>
            <w:pStyle w:val="Sidhuvud"/>
          </w:pPr>
        </w:p>
        <w:p w14:paraId="4C64A141" w14:textId="53731BEE" w:rsidR="00853570" w:rsidRDefault="00DE64D3" w:rsidP="00EE3C0F">
          <w:pPr>
            <w:pStyle w:val="Sidhuvud"/>
          </w:pPr>
          <w:r>
            <w:rPr>
              <w:sz w:val="20"/>
              <w:szCs w:val="20"/>
            </w:rPr>
            <w:t>Fi2019/02012</w:t>
          </w:r>
          <w:r w:rsidR="00677E30">
            <w:rPr>
              <w:sz w:val="20"/>
              <w:szCs w:val="20"/>
            </w:rPr>
            <w:t>/SE</w:t>
          </w:r>
          <w:r w:rsidR="00677E30">
            <w:rPr>
              <w:sz w:val="20"/>
              <w:szCs w:val="20"/>
            </w:rPr>
            <w:br/>
          </w:r>
          <w:sdt>
            <w:sdtPr>
              <w:alias w:val="DocNumber"/>
              <w:tag w:val="DocNumber"/>
              <w:id w:val="1726028884"/>
              <w:placeholder>
                <w:docPart w:val="3ABBB6A20E56464D8ECCE7721428ECB2"/>
              </w:placeholder>
              <w:showingPlcHdr/>
              <w:dataBinding w:prefixMappings="xmlns:ns0='http://lp/documentinfo/RK' " w:xpath="/ns0:DocumentInfo[1]/ns0:BaseInfo[1]/ns0:DocNumber[1]" w:storeItemID="{F83DD4A0-5B0F-406E-BCE4-0760288DE575}"/>
              <w:text/>
            </w:sdtPr>
            <w:sdtEndPr/>
            <w:sdtContent>
              <w:r w:rsidR="00853570">
                <w:rPr>
                  <w:rStyle w:val="Platshllartext"/>
                </w:rPr>
                <w:t xml:space="preserve"> </w:t>
              </w:r>
            </w:sdtContent>
          </w:sdt>
        </w:p>
        <w:p w14:paraId="4B8B0D7C" w14:textId="77777777" w:rsidR="00853570" w:rsidRDefault="00853570" w:rsidP="00EE3C0F">
          <w:pPr>
            <w:pStyle w:val="Sidhuvud"/>
          </w:pPr>
        </w:p>
      </w:tc>
      <w:tc>
        <w:tcPr>
          <w:tcW w:w="1134" w:type="dxa"/>
        </w:tcPr>
        <w:p w14:paraId="309123D7" w14:textId="77777777" w:rsidR="00853570" w:rsidRDefault="00853570" w:rsidP="0094502D">
          <w:pPr>
            <w:pStyle w:val="Sidhuvud"/>
          </w:pPr>
        </w:p>
        <w:p w14:paraId="4B18C81F" w14:textId="77777777" w:rsidR="00853570" w:rsidRPr="0094502D" w:rsidRDefault="00853570" w:rsidP="00EC71A6">
          <w:pPr>
            <w:pStyle w:val="Sidhuvud"/>
          </w:pPr>
        </w:p>
      </w:tc>
    </w:tr>
    <w:tr w:rsidR="00853570" w14:paraId="1BCE5E59" w14:textId="77777777" w:rsidTr="00C93EBA">
      <w:trPr>
        <w:trHeight w:val="2268"/>
      </w:trPr>
      <w:sdt>
        <w:sdtPr>
          <w:rPr>
            <w:b/>
          </w:rPr>
          <w:alias w:val="SenderText"/>
          <w:tag w:val="ccRKShow_SenderText"/>
          <w:id w:val="1374046025"/>
          <w:placeholder>
            <w:docPart w:val="58BAA2925FB84B1BAE0DAE4A51EE83E7"/>
          </w:placeholder>
        </w:sdtPr>
        <w:sdtEndPr/>
        <w:sdtContent>
          <w:tc>
            <w:tcPr>
              <w:tcW w:w="5534" w:type="dxa"/>
              <w:tcMar>
                <w:right w:w="1134" w:type="dxa"/>
              </w:tcMar>
            </w:tcPr>
            <w:p w14:paraId="022C7017" w14:textId="77777777" w:rsidR="00853570" w:rsidRDefault="00853570" w:rsidP="00340DE0">
              <w:pPr>
                <w:pStyle w:val="Sidhuvud"/>
                <w:rPr>
                  <w:b/>
                </w:rPr>
              </w:pPr>
              <w:r w:rsidRPr="00F325FA">
                <w:rPr>
                  <w:b/>
                </w:rPr>
                <w:t>Finansdepartementet</w:t>
              </w:r>
            </w:p>
            <w:p w14:paraId="7F2AB6B3" w14:textId="77777777" w:rsidR="00047D5D" w:rsidRDefault="00853570" w:rsidP="00340DE0">
              <w:pPr>
                <w:pStyle w:val="Sidhuvud"/>
              </w:pPr>
              <w:r w:rsidRPr="00F325FA">
                <w:t>Finansministern</w:t>
              </w:r>
            </w:p>
            <w:p w14:paraId="6242AFD2" w14:textId="77777777" w:rsidR="00047D5D" w:rsidRDefault="00047D5D" w:rsidP="00340DE0">
              <w:pPr>
                <w:pStyle w:val="Sidhuvud"/>
              </w:pPr>
            </w:p>
            <w:p w14:paraId="7DD4C618" w14:textId="4B379897" w:rsidR="00853570" w:rsidRPr="00F325FA" w:rsidRDefault="00853570" w:rsidP="003467A6">
              <w:pPr>
                <w:pStyle w:val="Sidhuvud"/>
                <w:rPr>
                  <w:b/>
                </w:rPr>
              </w:pPr>
            </w:p>
          </w:tc>
        </w:sdtContent>
      </w:sdt>
      <w:sdt>
        <w:sdtPr>
          <w:alias w:val="Recipient"/>
          <w:tag w:val="ccRKShow_Recipient"/>
          <w:id w:val="-28344517"/>
          <w:placeholder>
            <w:docPart w:val="B084E2182F3A4006AD8D71E842152E95"/>
          </w:placeholder>
          <w:dataBinding w:prefixMappings="xmlns:ns0='http://lp/documentinfo/RK' " w:xpath="/ns0:DocumentInfo[1]/ns0:BaseInfo[1]/ns0:Recipient[1]" w:storeItemID="{F83DD4A0-5B0F-406E-BCE4-0760288DE575}"/>
          <w:text w:multiLine="1"/>
        </w:sdtPr>
        <w:sdtEndPr/>
        <w:sdtContent>
          <w:tc>
            <w:tcPr>
              <w:tcW w:w="3170" w:type="dxa"/>
            </w:tcPr>
            <w:p w14:paraId="66C07936" w14:textId="77777777" w:rsidR="00853570" w:rsidRDefault="00853570" w:rsidP="00547B89">
              <w:pPr>
                <w:pStyle w:val="Sidhuvud"/>
              </w:pPr>
              <w:r>
                <w:t>Till riksdagen</w:t>
              </w:r>
            </w:p>
          </w:tc>
        </w:sdtContent>
      </w:sdt>
      <w:tc>
        <w:tcPr>
          <w:tcW w:w="1134" w:type="dxa"/>
        </w:tcPr>
        <w:p w14:paraId="00F6EC28" w14:textId="77777777" w:rsidR="00853570" w:rsidRDefault="00853570" w:rsidP="003E6020">
          <w:pPr>
            <w:pStyle w:val="Sidhuvud"/>
          </w:pPr>
        </w:p>
      </w:tc>
    </w:tr>
  </w:tbl>
  <w:p w14:paraId="57064F6D" w14:textId="77777777" w:rsidR="00853570" w:rsidRDefault="008535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FA"/>
    <w:rsid w:val="00000290"/>
    <w:rsid w:val="00004D5C"/>
    <w:rsid w:val="00005F68"/>
    <w:rsid w:val="00006CA7"/>
    <w:rsid w:val="00012B00"/>
    <w:rsid w:val="00014EF6"/>
    <w:rsid w:val="00017197"/>
    <w:rsid w:val="0001725B"/>
    <w:rsid w:val="000203B0"/>
    <w:rsid w:val="000244A2"/>
    <w:rsid w:val="00025992"/>
    <w:rsid w:val="00026711"/>
    <w:rsid w:val="0002708E"/>
    <w:rsid w:val="0003679E"/>
    <w:rsid w:val="00041EDC"/>
    <w:rsid w:val="0004352E"/>
    <w:rsid w:val="00047D5D"/>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46C1"/>
    <w:rsid w:val="00106F29"/>
    <w:rsid w:val="00113168"/>
    <w:rsid w:val="0011413E"/>
    <w:rsid w:val="0012033A"/>
    <w:rsid w:val="00121002"/>
    <w:rsid w:val="00122D16"/>
    <w:rsid w:val="00123E59"/>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20AE"/>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4FB"/>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7A6"/>
    <w:rsid w:val="00347E11"/>
    <w:rsid w:val="003503DD"/>
    <w:rsid w:val="00350696"/>
    <w:rsid w:val="00350C92"/>
    <w:rsid w:val="003542C5"/>
    <w:rsid w:val="00365461"/>
    <w:rsid w:val="00366DC8"/>
    <w:rsid w:val="00370311"/>
    <w:rsid w:val="003735E4"/>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1B6"/>
    <w:rsid w:val="00404DB4"/>
    <w:rsid w:val="0041223B"/>
    <w:rsid w:val="00413A4E"/>
    <w:rsid w:val="00415163"/>
    <w:rsid w:val="004157BE"/>
    <w:rsid w:val="00417369"/>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51A0"/>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9D0"/>
    <w:rsid w:val="004F1EA0"/>
    <w:rsid w:val="004F6525"/>
    <w:rsid w:val="004F6FE2"/>
    <w:rsid w:val="00505905"/>
    <w:rsid w:val="00511A1B"/>
    <w:rsid w:val="00511A68"/>
    <w:rsid w:val="00513E7D"/>
    <w:rsid w:val="00514A67"/>
    <w:rsid w:val="0052127C"/>
    <w:rsid w:val="005302E0"/>
    <w:rsid w:val="00544738"/>
    <w:rsid w:val="005456E4"/>
    <w:rsid w:val="00547B89"/>
    <w:rsid w:val="005530FB"/>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6A7F"/>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5745A"/>
    <w:rsid w:val="00660D84"/>
    <w:rsid w:val="0066133A"/>
    <w:rsid w:val="0066378C"/>
    <w:rsid w:val="006700F0"/>
    <w:rsid w:val="00670A48"/>
    <w:rsid w:val="00672F6F"/>
    <w:rsid w:val="00673C7D"/>
    <w:rsid w:val="00674C2F"/>
    <w:rsid w:val="00674C8B"/>
    <w:rsid w:val="00677E30"/>
    <w:rsid w:val="00691AEE"/>
    <w:rsid w:val="0069523C"/>
    <w:rsid w:val="006962CA"/>
    <w:rsid w:val="00696A95"/>
    <w:rsid w:val="006A09DA"/>
    <w:rsid w:val="006A1835"/>
    <w:rsid w:val="006A51CC"/>
    <w:rsid w:val="006B4A30"/>
    <w:rsid w:val="006B7569"/>
    <w:rsid w:val="006C28EE"/>
    <w:rsid w:val="006D2998"/>
    <w:rsid w:val="006D3188"/>
    <w:rsid w:val="006E08FC"/>
    <w:rsid w:val="006F2588"/>
    <w:rsid w:val="007025AA"/>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17EF"/>
    <w:rsid w:val="0080228F"/>
    <w:rsid w:val="00804C1B"/>
    <w:rsid w:val="008178E6"/>
    <w:rsid w:val="0082249C"/>
    <w:rsid w:val="00830B7B"/>
    <w:rsid w:val="00832661"/>
    <w:rsid w:val="008349AA"/>
    <w:rsid w:val="008375D5"/>
    <w:rsid w:val="00841486"/>
    <w:rsid w:val="0084218E"/>
    <w:rsid w:val="00842BC9"/>
    <w:rsid w:val="008431AF"/>
    <w:rsid w:val="0084476E"/>
    <w:rsid w:val="008504EB"/>
    <w:rsid w:val="008504F6"/>
    <w:rsid w:val="00853570"/>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391B"/>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2F8C"/>
    <w:rsid w:val="00A00AE4"/>
    <w:rsid w:val="00A00D24"/>
    <w:rsid w:val="00A01F5C"/>
    <w:rsid w:val="00A2019A"/>
    <w:rsid w:val="00A2416A"/>
    <w:rsid w:val="00A3270B"/>
    <w:rsid w:val="00A379E4"/>
    <w:rsid w:val="00A43B02"/>
    <w:rsid w:val="00A44946"/>
    <w:rsid w:val="00A46B85"/>
    <w:rsid w:val="00A474A4"/>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CB8"/>
    <w:rsid w:val="00B96EFA"/>
    <w:rsid w:val="00BB4AC0"/>
    <w:rsid w:val="00BB5683"/>
    <w:rsid w:val="00BC112B"/>
    <w:rsid w:val="00BC17DF"/>
    <w:rsid w:val="00BD0826"/>
    <w:rsid w:val="00BD15AB"/>
    <w:rsid w:val="00BD181D"/>
    <w:rsid w:val="00BE0567"/>
    <w:rsid w:val="00BE2266"/>
    <w:rsid w:val="00BE302F"/>
    <w:rsid w:val="00BE3210"/>
    <w:rsid w:val="00BE350E"/>
    <w:rsid w:val="00BE4BF7"/>
    <w:rsid w:val="00BF0F01"/>
    <w:rsid w:val="00BF27B2"/>
    <w:rsid w:val="00BF4F06"/>
    <w:rsid w:val="00BF534E"/>
    <w:rsid w:val="00BF5717"/>
    <w:rsid w:val="00BF6FD2"/>
    <w:rsid w:val="00C01585"/>
    <w:rsid w:val="00C141C6"/>
    <w:rsid w:val="00C16F5A"/>
    <w:rsid w:val="00C2071A"/>
    <w:rsid w:val="00C20ACB"/>
    <w:rsid w:val="00C23703"/>
    <w:rsid w:val="00C256BA"/>
    <w:rsid w:val="00C26068"/>
    <w:rsid w:val="00C26DF9"/>
    <w:rsid w:val="00C271A8"/>
    <w:rsid w:val="00C3050C"/>
    <w:rsid w:val="00C32067"/>
    <w:rsid w:val="00C36E3A"/>
    <w:rsid w:val="00C37A77"/>
    <w:rsid w:val="00C41141"/>
    <w:rsid w:val="00C461E6"/>
    <w:rsid w:val="00C50771"/>
    <w:rsid w:val="00C508BE"/>
    <w:rsid w:val="00C61CE2"/>
    <w:rsid w:val="00C63EC4"/>
    <w:rsid w:val="00C64CD9"/>
    <w:rsid w:val="00C670F8"/>
    <w:rsid w:val="00C76D49"/>
    <w:rsid w:val="00C80AD4"/>
    <w:rsid w:val="00C9061B"/>
    <w:rsid w:val="00C93EBA"/>
    <w:rsid w:val="00CA0BD8"/>
    <w:rsid w:val="00CA72BB"/>
    <w:rsid w:val="00CA758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1B50"/>
    <w:rsid w:val="00DA4084"/>
    <w:rsid w:val="00DA5C0D"/>
    <w:rsid w:val="00DB714B"/>
    <w:rsid w:val="00DC10F6"/>
    <w:rsid w:val="00DC3E45"/>
    <w:rsid w:val="00DC4598"/>
    <w:rsid w:val="00DD0722"/>
    <w:rsid w:val="00DD212F"/>
    <w:rsid w:val="00DE64D3"/>
    <w:rsid w:val="00DF334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5386"/>
    <w:rsid w:val="00EE6810"/>
    <w:rsid w:val="00EF21FE"/>
    <w:rsid w:val="00EF2A7F"/>
    <w:rsid w:val="00EF4803"/>
    <w:rsid w:val="00EF5127"/>
    <w:rsid w:val="00F03EAC"/>
    <w:rsid w:val="00F04B7C"/>
    <w:rsid w:val="00F14024"/>
    <w:rsid w:val="00F15DB1"/>
    <w:rsid w:val="00F24297"/>
    <w:rsid w:val="00F25761"/>
    <w:rsid w:val="00F259D7"/>
    <w:rsid w:val="00F31514"/>
    <w:rsid w:val="00F325FA"/>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2B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9119">
      <w:bodyDiv w:val="1"/>
      <w:marLeft w:val="0"/>
      <w:marRight w:val="0"/>
      <w:marTop w:val="0"/>
      <w:marBottom w:val="0"/>
      <w:divBdr>
        <w:top w:val="none" w:sz="0" w:space="0" w:color="auto"/>
        <w:left w:val="none" w:sz="0" w:space="0" w:color="auto"/>
        <w:bottom w:val="none" w:sz="0" w:space="0" w:color="auto"/>
        <w:right w:val="none" w:sz="0" w:space="0" w:color="auto"/>
      </w:divBdr>
    </w:div>
    <w:div w:id="914822293">
      <w:bodyDiv w:val="1"/>
      <w:marLeft w:val="0"/>
      <w:marRight w:val="0"/>
      <w:marTop w:val="0"/>
      <w:marBottom w:val="0"/>
      <w:divBdr>
        <w:top w:val="none" w:sz="0" w:space="0" w:color="auto"/>
        <w:left w:val="none" w:sz="0" w:space="0" w:color="auto"/>
        <w:bottom w:val="none" w:sz="0" w:space="0" w:color="auto"/>
        <w:right w:val="none" w:sz="0" w:space="0" w:color="auto"/>
      </w:divBdr>
    </w:div>
    <w:div w:id="1308245124">
      <w:bodyDiv w:val="1"/>
      <w:marLeft w:val="0"/>
      <w:marRight w:val="0"/>
      <w:marTop w:val="0"/>
      <w:marBottom w:val="0"/>
      <w:divBdr>
        <w:top w:val="none" w:sz="0" w:space="0" w:color="auto"/>
        <w:left w:val="none" w:sz="0" w:space="0" w:color="auto"/>
        <w:bottom w:val="none" w:sz="0" w:space="0" w:color="auto"/>
        <w:right w:val="none" w:sz="0" w:space="0" w:color="auto"/>
      </w:divBdr>
    </w:div>
    <w:div w:id="209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77146292">
          <w:marLeft w:val="0"/>
          <w:marRight w:val="0"/>
          <w:marTop w:val="0"/>
          <w:marBottom w:val="0"/>
          <w:divBdr>
            <w:top w:val="none" w:sz="0" w:space="0" w:color="auto"/>
            <w:left w:val="none" w:sz="0" w:space="0" w:color="auto"/>
            <w:bottom w:val="none" w:sz="0" w:space="0" w:color="auto"/>
            <w:right w:val="none" w:sz="0" w:space="0" w:color="auto"/>
          </w:divBdr>
          <w:divsChild>
            <w:div w:id="335155163">
              <w:marLeft w:val="0"/>
              <w:marRight w:val="0"/>
              <w:marTop w:val="0"/>
              <w:marBottom w:val="0"/>
              <w:divBdr>
                <w:top w:val="none" w:sz="0" w:space="0" w:color="auto"/>
                <w:left w:val="none" w:sz="0" w:space="0" w:color="auto"/>
                <w:bottom w:val="none" w:sz="0" w:space="0" w:color="auto"/>
                <w:right w:val="none" w:sz="0" w:space="0" w:color="auto"/>
              </w:divBdr>
              <w:divsChild>
                <w:div w:id="1409115127">
                  <w:marLeft w:val="0"/>
                  <w:marRight w:val="0"/>
                  <w:marTop w:val="0"/>
                  <w:marBottom w:val="0"/>
                  <w:divBdr>
                    <w:top w:val="none" w:sz="0" w:space="0" w:color="auto"/>
                    <w:left w:val="none" w:sz="0" w:space="0" w:color="auto"/>
                    <w:bottom w:val="none" w:sz="0" w:space="0" w:color="auto"/>
                    <w:right w:val="none" w:sz="0" w:space="0" w:color="auto"/>
                  </w:divBdr>
                  <w:divsChild>
                    <w:div w:id="3915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BBB6A20E56464D8ECCE7721428ECB2"/>
        <w:category>
          <w:name w:val="Allmänt"/>
          <w:gallery w:val="placeholder"/>
        </w:category>
        <w:types>
          <w:type w:val="bbPlcHdr"/>
        </w:types>
        <w:behaviors>
          <w:behavior w:val="content"/>
        </w:behaviors>
        <w:guid w:val="{A962CE25-0EDA-4A90-9AA2-C4331653B277}"/>
      </w:docPartPr>
      <w:docPartBody>
        <w:p w:rsidR="00292F20" w:rsidRDefault="00DF021E" w:rsidP="00DF021E">
          <w:pPr>
            <w:pStyle w:val="3ABBB6A20E56464D8ECCE7721428ECB2"/>
          </w:pPr>
          <w:r>
            <w:rPr>
              <w:rStyle w:val="Platshllartext"/>
            </w:rPr>
            <w:t xml:space="preserve"> </w:t>
          </w:r>
        </w:p>
      </w:docPartBody>
    </w:docPart>
    <w:docPart>
      <w:docPartPr>
        <w:name w:val="58BAA2925FB84B1BAE0DAE4A51EE83E7"/>
        <w:category>
          <w:name w:val="Allmänt"/>
          <w:gallery w:val="placeholder"/>
        </w:category>
        <w:types>
          <w:type w:val="bbPlcHdr"/>
        </w:types>
        <w:behaviors>
          <w:behavior w:val="content"/>
        </w:behaviors>
        <w:guid w:val="{96FF0516-D580-4500-90AD-7FE8FE1232B0}"/>
      </w:docPartPr>
      <w:docPartBody>
        <w:p w:rsidR="00292F20" w:rsidRDefault="00DF021E" w:rsidP="00DF021E">
          <w:pPr>
            <w:pStyle w:val="58BAA2925FB84B1BAE0DAE4A51EE83E7"/>
          </w:pPr>
          <w:r>
            <w:rPr>
              <w:rStyle w:val="Platshllartext"/>
            </w:rPr>
            <w:t xml:space="preserve"> </w:t>
          </w:r>
        </w:p>
      </w:docPartBody>
    </w:docPart>
    <w:docPart>
      <w:docPartPr>
        <w:name w:val="B084E2182F3A4006AD8D71E842152E95"/>
        <w:category>
          <w:name w:val="Allmänt"/>
          <w:gallery w:val="placeholder"/>
        </w:category>
        <w:types>
          <w:type w:val="bbPlcHdr"/>
        </w:types>
        <w:behaviors>
          <w:behavior w:val="content"/>
        </w:behaviors>
        <w:guid w:val="{B5FA654D-E186-402F-833E-91E4D1D8C8BA}"/>
      </w:docPartPr>
      <w:docPartBody>
        <w:p w:rsidR="00292F20" w:rsidRDefault="00DF021E" w:rsidP="00DF021E">
          <w:pPr>
            <w:pStyle w:val="B084E2182F3A4006AD8D71E842152E95"/>
          </w:pPr>
          <w:r>
            <w:rPr>
              <w:rStyle w:val="Platshllartext"/>
            </w:rPr>
            <w:t xml:space="preserve"> </w:t>
          </w:r>
        </w:p>
      </w:docPartBody>
    </w:docPart>
    <w:docPart>
      <w:docPartPr>
        <w:name w:val="309D120185FD47F197D875FA86DC1A63"/>
        <w:category>
          <w:name w:val="Allmänt"/>
          <w:gallery w:val="placeholder"/>
        </w:category>
        <w:types>
          <w:type w:val="bbPlcHdr"/>
        </w:types>
        <w:behaviors>
          <w:behavior w:val="content"/>
        </w:behaviors>
        <w:guid w:val="{702989D6-D57A-481A-BAEF-5A082AB1BC87}"/>
      </w:docPartPr>
      <w:docPartBody>
        <w:p w:rsidR="00292F20" w:rsidRDefault="00DF021E" w:rsidP="00DF021E">
          <w:pPr>
            <w:pStyle w:val="309D120185FD47F197D875FA86DC1A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E"/>
    <w:rsid w:val="00292F20"/>
    <w:rsid w:val="004E2718"/>
    <w:rsid w:val="00DF0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9FAB6BFF9C448FBD0B0C5B1BF55C15">
    <w:name w:val="7F9FAB6BFF9C448FBD0B0C5B1BF55C15"/>
    <w:rsid w:val="00DF021E"/>
  </w:style>
  <w:style w:type="character" w:styleId="Platshllartext">
    <w:name w:val="Placeholder Text"/>
    <w:basedOn w:val="Standardstycketeckensnitt"/>
    <w:uiPriority w:val="99"/>
    <w:semiHidden/>
    <w:rsid w:val="00DF021E"/>
    <w:rPr>
      <w:noProof w:val="0"/>
      <w:color w:val="808080"/>
    </w:rPr>
  </w:style>
  <w:style w:type="paragraph" w:customStyle="1" w:styleId="C39E475E0EDC48ACAB2DCBFFF8D02160">
    <w:name w:val="C39E475E0EDC48ACAB2DCBFFF8D02160"/>
    <w:rsid w:val="00DF021E"/>
  </w:style>
  <w:style w:type="paragraph" w:customStyle="1" w:styleId="3632E4B6B7B74EC9B4937120AEF1C8CD">
    <w:name w:val="3632E4B6B7B74EC9B4937120AEF1C8CD"/>
    <w:rsid w:val="00DF021E"/>
  </w:style>
  <w:style w:type="paragraph" w:customStyle="1" w:styleId="D468077019824775BC80FA498DB203A5">
    <w:name w:val="D468077019824775BC80FA498DB203A5"/>
    <w:rsid w:val="00DF021E"/>
  </w:style>
  <w:style w:type="paragraph" w:customStyle="1" w:styleId="002D025EA1344D00A1D74DC90D974C35">
    <w:name w:val="002D025EA1344D00A1D74DC90D974C35"/>
    <w:rsid w:val="00DF021E"/>
  </w:style>
  <w:style w:type="paragraph" w:customStyle="1" w:styleId="3ABBB6A20E56464D8ECCE7721428ECB2">
    <w:name w:val="3ABBB6A20E56464D8ECCE7721428ECB2"/>
    <w:rsid w:val="00DF021E"/>
  </w:style>
  <w:style w:type="paragraph" w:customStyle="1" w:styleId="DEE44819BA18472CA2225C9E82570A7F">
    <w:name w:val="DEE44819BA18472CA2225C9E82570A7F"/>
    <w:rsid w:val="00DF021E"/>
  </w:style>
  <w:style w:type="paragraph" w:customStyle="1" w:styleId="A8C5F6A054BB4F7BAACD692B77A1775D">
    <w:name w:val="A8C5F6A054BB4F7BAACD692B77A1775D"/>
    <w:rsid w:val="00DF021E"/>
  </w:style>
  <w:style w:type="paragraph" w:customStyle="1" w:styleId="F454F93126C64C6893059E0CF0665EC8">
    <w:name w:val="F454F93126C64C6893059E0CF0665EC8"/>
    <w:rsid w:val="00DF021E"/>
  </w:style>
  <w:style w:type="paragraph" w:customStyle="1" w:styleId="58BAA2925FB84B1BAE0DAE4A51EE83E7">
    <w:name w:val="58BAA2925FB84B1BAE0DAE4A51EE83E7"/>
    <w:rsid w:val="00DF021E"/>
  </w:style>
  <w:style w:type="paragraph" w:customStyle="1" w:styleId="B084E2182F3A4006AD8D71E842152E95">
    <w:name w:val="B084E2182F3A4006AD8D71E842152E95"/>
    <w:rsid w:val="00DF021E"/>
  </w:style>
  <w:style w:type="paragraph" w:customStyle="1" w:styleId="309D120185FD47F197D875FA86DC1A63">
    <w:name w:val="309D120185FD47F197D875FA86DC1A63"/>
    <w:rsid w:val="00DF0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4788de1c-6e6f-4753-a8bb-e39cd2bb0081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2019-05-28T00:00:00</HeaderDate>
    <Office/>
    <Dnr>Fi2018/</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FEF7-BBAD-4467-9028-3DA6E77DE509}"/>
</file>

<file path=customXml/itemProps2.xml><?xml version="1.0" encoding="utf-8"?>
<ds:datastoreItem xmlns:ds="http://schemas.openxmlformats.org/officeDocument/2006/customXml" ds:itemID="{CAF25136-A5BC-40CA-9631-BD6A8D99DAF0}"/>
</file>

<file path=customXml/itemProps3.xml><?xml version="1.0" encoding="utf-8"?>
<ds:datastoreItem xmlns:ds="http://schemas.openxmlformats.org/officeDocument/2006/customXml" ds:itemID="{E7ED7C94-E960-498D-A34E-E87459F0C4DA}"/>
</file>

<file path=customXml/itemProps4.xml><?xml version="1.0" encoding="utf-8"?>
<ds:datastoreItem xmlns:ds="http://schemas.openxmlformats.org/officeDocument/2006/customXml" ds:itemID="{9ADF91A3-F58B-41E9-8D37-83DFBF990A9D}"/>
</file>

<file path=customXml/itemProps5.xml><?xml version="1.0" encoding="utf-8"?>
<ds:datastoreItem xmlns:ds="http://schemas.openxmlformats.org/officeDocument/2006/customXml" ds:itemID="{0E88EFCF-6309-4316-B37F-6D6341343FA6}"/>
</file>

<file path=customXml/itemProps6.xml><?xml version="1.0" encoding="utf-8"?>
<ds:datastoreItem xmlns:ds="http://schemas.openxmlformats.org/officeDocument/2006/customXml" ds:itemID="{CAF25136-A5BC-40CA-9631-BD6A8D99DAF0}"/>
</file>

<file path=customXml/itemProps7.xml><?xml version="1.0" encoding="utf-8"?>
<ds:datastoreItem xmlns:ds="http://schemas.openxmlformats.org/officeDocument/2006/customXml" ds:itemID="{F83DD4A0-5B0F-406E-BCE4-0760288DE575}"/>
</file>

<file path=customXml/itemProps8.xml><?xml version="1.0" encoding="utf-8"?>
<ds:datastoreItem xmlns:ds="http://schemas.openxmlformats.org/officeDocument/2006/customXml" ds:itemID="{09C4F4CB-C04D-49F6-A6E0-71305D2E30D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2019-05-28T15:24:00Z</dcterms:created>
  <dcterms:modified xsi:type="dcterms:W3CDTF">2019-05-28T15:24:00Z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f2f8745f-ea0f-4a49-80aa-76d6f98eaa07</vt:lpwstr>
  </property>
</Properties>
</file>