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05648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9E83C7B8F7DB4DB1BB77E99FE3D81418"/>
          </w:placeholder>
          <w:richText/>
        </w:sdtPr>
        <w:sdtContent>
          <w:r w:rsidRPr="00305648" w:rsidR="006874F1">
            <w:t xml:space="preserve">2021/22:343 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801216C27A0543669DD2CC8E0E2135F3"/>
          </w:placeholder>
          <w:dataBinding w:xpath="/ns0:DocumentInfo[1]/ns0:BaseInfo[1]/ns0:Extra3[1]" w:storeItemID="{BA056523-D9D3-4A91-B3B0-B0F189744452}" w:prefixMappings="xmlns:ns0='http://lp/documentinfo/RK' "/>
          <w:text/>
        </w:sdtPr>
        <w:sdtContent>
          <w:r w:rsidRPr="00305648">
            <w:t>Angelica Lundberg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2E556F5F347A4B24871B79DD824AAFF7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 xml:space="preserve">) </w:t>
      </w:r>
      <w:r w:rsidRPr="00305648">
        <w:t xml:space="preserve">Stöd till äldre konsumenter  </w:t>
      </w:r>
    </w:p>
    <w:p w:rsidR="00305648" w:rsidRPr="0090343A" w:rsidP="0090343A">
      <w:pPr>
        <w:pStyle w:val="BodyText"/>
      </w:pPr>
      <w:r w:rsidRPr="00305648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305648">
        <w:t>rågan kommer därför inte att besvaras.</w:t>
      </w:r>
    </w:p>
    <w:p w:rsidR="00305648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601C3E521A414C3EB469D34E6A92AE63"/>
          </w:placeholder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november 2021</w:t>
          </w:r>
        </w:sdtContent>
      </w:sdt>
      <w:r>
        <w:t xml:space="preserve"> </w:t>
      </w:r>
    </w:p>
    <w:p w:rsidR="00305648" w:rsidP="0090343A">
      <w:pPr>
        <w:pStyle w:val="BodyText"/>
      </w:pPr>
      <w:r>
        <w:t>Enligt uppdrag</w:t>
      </w:r>
    </w:p>
    <w:p w:rsidR="00305648" w:rsidP="00F923D9">
      <w:pPr>
        <w:pStyle w:val="Brdtextutanavstnd"/>
      </w:pPr>
    </w:p>
    <w:p w:rsidR="00305648" w:rsidP="00F923D9">
      <w:pPr>
        <w:pStyle w:val="Brdtextutanavstnd"/>
      </w:pPr>
    </w:p>
    <w:p w:rsidR="00305648" w:rsidP="00F923D9">
      <w:pPr>
        <w:pStyle w:val="Brdtextutanavstnd"/>
      </w:pPr>
    </w:p>
    <w:p w:rsidR="00305648" w:rsidRPr="00642115" w:rsidP="007B7219">
      <w:pPr>
        <w:pStyle w:val="Brdtextutanavstnd"/>
      </w:pPr>
      <w:r w:rsidRPr="00305648">
        <w:t xml:space="preserve">Johan Ndure </w:t>
      </w:r>
    </w:p>
    <w:p w:rsidR="00305648" w:rsidRPr="00642115" w:rsidP="006273E4">
      <w:r>
        <w:t>Departementsråd</w:t>
      </w:r>
    </w:p>
    <w:p w:rsidR="00305648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0564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05648" w:rsidRPr="007D73AB" w:rsidP="00340DE0">
          <w:pPr>
            <w:pStyle w:val="Header"/>
          </w:pPr>
        </w:p>
      </w:tc>
      <w:tc>
        <w:tcPr>
          <w:tcW w:w="1134" w:type="dxa"/>
        </w:tcPr>
        <w:p w:rsidR="0030564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0564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05648" w:rsidRPr="00710A6C" w:rsidP="00EE3C0F">
          <w:pPr>
            <w:pStyle w:val="Header"/>
            <w:rPr>
              <w:b/>
            </w:rPr>
          </w:pPr>
        </w:p>
        <w:p w:rsidR="00305648" w:rsidP="00EE3C0F">
          <w:pPr>
            <w:pStyle w:val="Header"/>
          </w:pPr>
        </w:p>
        <w:p w:rsidR="00305648" w:rsidP="00EE3C0F">
          <w:pPr>
            <w:pStyle w:val="Header"/>
          </w:pPr>
        </w:p>
        <w:p w:rsidR="0030564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24466C9E6FE45DEACB681AF57238FC4"/>
            </w:placeholder>
            <w:dataBinding w:xpath="/ns0:DocumentInfo[1]/ns0:BaseInfo[1]/ns0:Dnr[1]" w:storeItemID="{BA056523-D9D3-4A91-B3B0-B0F189744452}" w:prefixMappings="xmlns:ns0='http://lp/documentinfo/RK' "/>
            <w:text/>
          </w:sdtPr>
          <w:sdtContent>
            <w:p w:rsidR="00305648" w:rsidP="00EE3C0F">
              <w:pPr>
                <w:pStyle w:val="Header"/>
              </w:pPr>
              <w:r>
                <w:t xml:space="preserve">Fi2021/03592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BB906CCC2A4D5DA3240538A3E612FE"/>
            </w:placeholder>
            <w:showingPlcHdr/>
            <w:dataBinding w:xpath="/ns0:DocumentInfo[1]/ns0:BaseInfo[1]/ns0:DocNumber[1]" w:storeItemID="{BA056523-D9D3-4A91-B3B0-B0F189744452}" w:prefixMappings="xmlns:ns0='http://lp/documentinfo/RK' "/>
            <w:text/>
          </w:sdtPr>
          <w:sdtContent>
            <w:p w:rsidR="0030564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05648" w:rsidP="00EE3C0F">
          <w:pPr>
            <w:pStyle w:val="Header"/>
          </w:pPr>
        </w:p>
      </w:tc>
      <w:tc>
        <w:tcPr>
          <w:tcW w:w="1134" w:type="dxa"/>
        </w:tcPr>
        <w:p w:rsidR="00305648" w:rsidP="0094502D">
          <w:pPr>
            <w:pStyle w:val="Header"/>
          </w:pPr>
        </w:p>
        <w:p w:rsidR="0030564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62E9A119F504B148C3411E2763C3E2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05648" w:rsidRPr="00305648" w:rsidP="00340DE0">
              <w:pPr>
                <w:pStyle w:val="Header"/>
                <w:rPr>
                  <w:b/>
                </w:rPr>
              </w:pPr>
              <w:r w:rsidRPr="00305648">
                <w:rPr>
                  <w:b/>
                </w:rPr>
                <w:t>Finansdepartementet</w:t>
              </w:r>
            </w:p>
            <w:p w:rsidR="00305648" w:rsidRPr="00340DE0" w:rsidP="00340DE0">
              <w:pPr>
                <w:pStyle w:val="Header"/>
              </w:pPr>
              <w:r w:rsidRPr="00305648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8E7966386A443191B1B16792A20CD4"/>
          </w:placeholder>
          <w:dataBinding w:xpath="/ns0:DocumentInfo[1]/ns0:BaseInfo[1]/ns0:Recipient[1]" w:storeItemID="{BA056523-D9D3-4A91-B3B0-B0F189744452}" w:prefixMappings="xmlns:ns0='http://lp/documentinfo/RK' "/>
          <w:text w:multiLine="1"/>
        </w:sdtPr>
        <w:sdtContent>
          <w:tc>
            <w:tcPr>
              <w:tcW w:w="3170" w:type="dxa"/>
            </w:tcPr>
            <w:p w:rsidR="0030564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0564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4466C9E6FE45DEACB681AF57238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E87E7-C5FE-4D84-8DDD-5DB99FBF90E4}"/>
      </w:docPartPr>
      <w:docPartBody>
        <w:p w:rsidR="00D55B99" w:rsidP="00500164">
          <w:pPr>
            <w:pStyle w:val="C24466C9E6FE45DEACB681AF57238F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BB906CCC2A4D5DA3240538A3E61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8F2CF-6A7E-4034-9462-E421296155A0}"/>
      </w:docPartPr>
      <w:docPartBody>
        <w:p w:rsidR="00D55B99" w:rsidP="00500164">
          <w:pPr>
            <w:pStyle w:val="98BB906CCC2A4D5DA3240538A3E612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2E9A119F504B148C3411E2763C3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4A903-A185-4BBA-8E04-0DC806128868}"/>
      </w:docPartPr>
      <w:docPartBody>
        <w:p w:rsidR="00D55B99" w:rsidP="00500164">
          <w:pPr>
            <w:pStyle w:val="B62E9A119F504B148C3411E2763C3E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8E7966386A443191B1B16792A20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0FEF6-FC06-433F-9F5D-3587615D8F53}"/>
      </w:docPartPr>
      <w:docPartBody>
        <w:p w:rsidR="00D55B99" w:rsidP="00500164">
          <w:pPr>
            <w:pStyle w:val="EF8E7966386A443191B1B16792A20C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83C7B8F7DB4DB1BB77E99FE3D81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F4DE0-96C4-482A-8EFE-C8C8D57F8905}"/>
      </w:docPartPr>
      <w:docPartBody>
        <w:p w:rsidR="00D55B99" w:rsidP="00500164">
          <w:pPr>
            <w:pStyle w:val="9E83C7B8F7DB4DB1BB77E99FE3D81418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01216C27A0543669DD2CC8E0E213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D037C-D75C-4C27-AAA4-85BFE482269C}"/>
      </w:docPartPr>
      <w:docPartBody>
        <w:p w:rsidR="00D55B99" w:rsidP="00500164">
          <w:pPr>
            <w:pStyle w:val="801216C27A0543669DD2CC8E0E2135F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E556F5F347A4B24871B79DD824AA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0D58A-AB98-4BDD-BA8E-AB0427DC6EB3}"/>
      </w:docPartPr>
      <w:docPartBody>
        <w:p w:rsidR="00D55B99" w:rsidP="00500164">
          <w:pPr>
            <w:pStyle w:val="2E556F5F347A4B24871B79DD824AAFF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01C3E521A414C3EB469D34E6A92A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86E82-5C00-42C9-A710-AF924C795962}"/>
      </w:docPartPr>
      <w:docPartBody>
        <w:p w:rsidR="00D55B99" w:rsidP="00500164">
          <w:pPr>
            <w:pStyle w:val="601C3E521A414C3EB469D34E6A92AE63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E850D5306848F0A2858FD6E89892C0">
    <w:name w:val="FDE850D5306848F0A2858FD6E89892C0"/>
    <w:rsid w:val="00500164"/>
  </w:style>
  <w:style w:type="character" w:styleId="PlaceholderText">
    <w:name w:val="Placeholder Text"/>
    <w:basedOn w:val="DefaultParagraphFont"/>
    <w:uiPriority w:val="99"/>
    <w:semiHidden/>
    <w:rsid w:val="00500164"/>
    <w:rPr>
      <w:noProof w:val="0"/>
      <w:color w:val="808080"/>
    </w:rPr>
  </w:style>
  <w:style w:type="paragraph" w:customStyle="1" w:styleId="9787454B646444C787E2146D71DB60AF">
    <w:name w:val="9787454B646444C787E2146D71DB60AF"/>
    <w:rsid w:val="00500164"/>
  </w:style>
  <w:style w:type="paragraph" w:customStyle="1" w:styleId="13F5CABDB89147ADA1209F38311581CE">
    <w:name w:val="13F5CABDB89147ADA1209F38311581CE"/>
    <w:rsid w:val="00500164"/>
  </w:style>
  <w:style w:type="paragraph" w:customStyle="1" w:styleId="80CA2AC5495C405E82EB27901A7A138F">
    <w:name w:val="80CA2AC5495C405E82EB27901A7A138F"/>
    <w:rsid w:val="00500164"/>
  </w:style>
  <w:style w:type="paragraph" w:customStyle="1" w:styleId="C24466C9E6FE45DEACB681AF57238FC4">
    <w:name w:val="C24466C9E6FE45DEACB681AF57238FC4"/>
    <w:rsid w:val="00500164"/>
  </w:style>
  <w:style w:type="paragraph" w:customStyle="1" w:styleId="98BB906CCC2A4D5DA3240538A3E612FE">
    <w:name w:val="98BB906CCC2A4D5DA3240538A3E612FE"/>
    <w:rsid w:val="00500164"/>
  </w:style>
  <w:style w:type="paragraph" w:customStyle="1" w:styleId="B17C7397594B48A7A64F5831DDA4AA5F">
    <w:name w:val="B17C7397594B48A7A64F5831DDA4AA5F"/>
    <w:rsid w:val="00500164"/>
  </w:style>
  <w:style w:type="paragraph" w:customStyle="1" w:styleId="6C97C4C300F6429D98918DEB22CA9A08">
    <w:name w:val="6C97C4C300F6429D98918DEB22CA9A08"/>
    <w:rsid w:val="00500164"/>
  </w:style>
  <w:style w:type="paragraph" w:customStyle="1" w:styleId="E0D90AE16E794213AA5C85AEEB97D010">
    <w:name w:val="E0D90AE16E794213AA5C85AEEB97D010"/>
    <w:rsid w:val="00500164"/>
  </w:style>
  <w:style w:type="paragraph" w:customStyle="1" w:styleId="B62E9A119F504B148C3411E2763C3E27">
    <w:name w:val="B62E9A119F504B148C3411E2763C3E27"/>
    <w:rsid w:val="00500164"/>
  </w:style>
  <w:style w:type="paragraph" w:customStyle="1" w:styleId="EF8E7966386A443191B1B16792A20CD4">
    <w:name w:val="EF8E7966386A443191B1B16792A20CD4"/>
    <w:rsid w:val="00500164"/>
  </w:style>
  <w:style w:type="paragraph" w:customStyle="1" w:styleId="98BB906CCC2A4D5DA3240538A3E612FE1">
    <w:name w:val="98BB906CCC2A4D5DA3240538A3E612FE1"/>
    <w:rsid w:val="005001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62E9A119F504B148C3411E2763C3E271">
    <w:name w:val="B62E9A119F504B148C3411E2763C3E271"/>
    <w:rsid w:val="0050016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83C7B8F7DB4DB1BB77E99FE3D81418">
    <w:name w:val="9E83C7B8F7DB4DB1BB77E99FE3D81418"/>
    <w:rsid w:val="00500164"/>
  </w:style>
  <w:style w:type="paragraph" w:customStyle="1" w:styleId="801216C27A0543669DD2CC8E0E2135F3">
    <w:name w:val="801216C27A0543669DD2CC8E0E2135F3"/>
    <w:rsid w:val="00500164"/>
  </w:style>
  <w:style w:type="paragraph" w:customStyle="1" w:styleId="2E556F5F347A4B24871B79DD824AAFF7">
    <w:name w:val="2E556F5F347A4B24871B79DD824AAFF7"/>
    <w:rsid w:val="00500164"/>
  </w:style>
  <w:style w:type="paragraph" w:customStyle="1" w:styleId="DD7ECB16493E4355911E44F54E2740BC">
    <w:name w:val="DD7ECB16493E4355911E44F54E2740BC"/>
    <w:rsid w:val="00500164"/>
  </w:style>
  <w:style w:type="paragraph" w:customStyle="1" w:styleId="601C3E521A414C3EB469D34E6A92AE63">
    <w:name w:val="601C3E521A414C3EB469D34E6A92AE63"/>
    <w:rsid w:val="00500164"/>
  </w:style>
  <w:style w:type="paragraph" w:customStyle="1" w:styleId="54AFB34E0B44456AA5FA60C1A61FBB7F">
    <w:name w:val="54AFB34E0B44456AA5FA60C1A61FBB7F"/>
    <w:rsid w:val="00500164"/>
  </w:style>
  <w:style w:type="paragraph" w:customStyle="1" w:styleId="E11EBA0F34614F60AA130CCA58D9A6E4">
    <w:name w:val="E11EBA0F34614F60AA130CCA58D9A6E4"/>
    <w:rsid w:val="00500164"/>
  </w:style>
  <w:style w:type="paragraph" w:customStyle="1" w:styleId="1568BFC608634C1E8929888FB647DE16">
    <w:name w:val="1568BFC608634C1E8929888FB647DE16"/>
    <w:rsid w:val="005001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2021-11-10</HeaderDate>
    <Office/>
    <Dnr>Fi2021/03592 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f5c63ca7-0cc7-44c7-b277-1d95aef29aa0</RD_Svarsid>
  </documentManagement>
</p:properties>
</file>

<file path=customXml/itemProps1.xml><?xml version="1.0" encoding="utf-8"?>
<ds:datastoreItem xmlns:ds="http://schemas.openxmlformats.org/officeDocument/2006/customXml" ds:itemID="{4D29ADB6-0F8B-4064-AA4F-28E64B6C160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7849AD9-839F-47ED-BE14-F391E0974CBE}"/>
</file>

<file path=customXml/itemProps4.xml><?xml version="1.0" encoding="utf-8"?>
<ds:datastoreItem xmlns:ds="http://schemas.openxmlformats.org/officeDocument/2006/customXml" ds:itemID="{BA056523-D9D3-4A91-B3B0-B0F189744452}"/>
</file>

<file path=customXml/itemProps5.xml><?xml version="1.0" encoding="utf-8"?>
<ds:datastoreItem xmlns:ds="http://schemas.openxmlformats.org/officeDocument/2006/customXml" ds:itemID="{0CAEDE33-6642-4E34-8F96-2BD8FB8B47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2021_22_343.docx</dc:title>
  <cp:revision>2</cp:revision>
  <dcterms:created xsi:type="dcterms:W3CDTF">2021-11-10T14:24:00Z</dcterms:created>
  <dcterms:modified xsi:type="dcterms:W3CDTF">2021-11-10T14:24:00Z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